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BDAAE" w14:textId="24C12E56" w:rsidR="008C0695" w:rsidRPr="0093397C" w:rsidRDefault="008C0695" w:rsidP="008C0695">
      <w:pPr>
        <w:pStyle w:val="Heading1"/>
      </w:pPr>
      <w:r w:rsidRPr="0093397C">
        <w:t xml:space="preserve">Supplementary Information </w:t>
      </w:r>
      <w:r>
        <w:t xml:space="preserve">Document </w:t>
      </w:r>
    </w:p>
    <w:p w14:paraId="3FB7A76F" w14:textId="4B262113" w:rsidR="00346290" w:rsidRDefault="00346290" w:rsidP="00346290">
      <w:pPr>
        <w:pStyle w:val="Heading1"/>
      </w:pPr>
      <w:r>
        <w:t>Postgraduate Certificate</w:t>
      </w:r>
      <w:r w:rsidRPr="00A622A8">
        <w:t xml:space="preserve"> in Systemic Practice</w:t>
      </w:r>
      <w:r>
        <w:t xml:space="preserve"> </w:t>
      </w:r>
      <w:r w:rsidR="00CC3FDA">
        <w:t>20</w:t>
      </w:r>
      <w:r w:rsidR="00F374F9">
        <w:t>2</w:t>
      </w:r>
      <w:r w:rsidR="004D221A">
        <w:t>4</w:t>
      </w:r>
      <w:r w:rsidR="00F374F9">
        <w:t>-202</w:t>
      </w:r>
      <w:r w:rsidR="004D221A">
        <w:t>5</w:t>
      </w:r>
    </w:p>
    <w:p w14:paraId="6269ED61" w14:textId="3911EDB4" w:rsidR="00DF286C" w:rsidRPr="0093397C" w:rsidRDefault="00DF286C" w:rsidP="00DF286C">
      <w:pPr>
        <w:jc w:val="center"/>
        <w:rPr>
          <w:rFonts w:ascii="Arial" w:hAnsi="Arial" w:cs="Arial"/>
          <w:b/>
          <w:sz w:val="32"/>
          <w:szCs w:val="32"/>
          <w:u w:val="single"/>
        </w:rPr>
      </w:pPr>
    </w:p>
    <w:p w14:paraId="2DA8B1EF" w14:textId="77777777" w:rsidR="00346290" w:rsidRDefault="00346290" w:rsidP="00346290">
      <w:pPr>
        <w:ind w:left="-142" w:right="-22"/>
        <w:jc w:val="both"/>
        <w:rPr>
          <w:rFonts w:ascii="Arial" w:hAnsi="Arial" w:cs="Arial"/>
          <w:sz w:val="22"/>
          <w:szCs w:val="22"/>
        </w:rPr>
      </w:pPr>
      <w:r w:rsidRPr="00F31DA6">
        <w:rPr>
          <w:rFonts w:ascii="Arial" w:hAnsi="Arial" w:cs="Arial"/>
          <w:sz w:val="22"/>
          <w:szCs w:val="22"/>
        </w:rPr>
        <w:t xml:space="preserve">This </w:t>
      </w:r>
      <w:r>
        <w:rPr>
          <w:rFonts w:ascii="Arial" w:hAnsi="Arial" w:cs="Arial"/>
          <w:sz w:val="22"/>
          <w:szCs w:val="22"/>
        </w:rPr>
        <w:t>document</w:t>
      </w:r>
      <w:r w:rsidRPr="00F31DA6">
        <w:rPr>
          <w:rFonts w:ascii="Arial" w:hAnsi="Arial" w:cs="Arial"/>
          <w:sz w:val="22"/>
          <w:szCs w:val="22"/>
        </w:rPr>
        <w:t xml:space="preserve"> provides us with important information on your suitability for the course, </w:t>
      </w:r>
      <w:r>
        <w:rPr>
          <w:rFonts w:ascii="Arial" w:hAnsi="Arial" w:cs="Arial"/>
          <w:sz w:val="22"/>
          <w:szCs w:val="22"/>
        </w:rPr>
        <w:t xml:space="preserve">managerial </w:t>
      </w:r>
      <w:proofErr w:type="gramStart"/>
      <w:r>
        <w:rPr>
          <w:rFonts w:ascii="Arial" w:hAnsi="Arial" w:cs="Arial"/>
          <w:sz w:val="22"/>
          <w:szCs w:val="22"/>
        </w:rPr>
        <w:t>support</w:t>
      </w:r>
      <w:proofErr w:type="gramEnd"/>
      <w:r>
        <w:rPr>
          <w:rFonts w:ascii="Arial" w:hAnsi="Arial" w:cs="Arial"/>
          <w:sz w:val="22"/>
          <w:szCs w:val="22"/>
        </w:rPr>
        <w:t xml:space="preserve"> and funding arrangements. P</w:t>
      </w:r>
      <w:r w:rsidRPr="00F31DA6">
        <w:rPr>
          <w:rFonts w:ascii="Arial" w:hAnsi="Arial" w:cs="Arial"/>
          <w:sz w:val="22"/>
          <w:szCs w:val="22"/>
        </w:rPr>
        <w:t>lease complete it carefully and in detail</w:t>
      </w:r>
      <w:r>
        <w:rPr>
          <w:rFonts w:ascii="Arial" w:hAnsi="Arial" w:cs="Arial"/>
          <w:sz w:val="22"/>
          <w:szCs w:val="22"/>
        </w:rPr>
        <w:t xml:space="preserve"> before uploading to your online application portal</w:t>
      </w:r>
      <w:r w:rsidRPr="00F31DA6">
        <w:rPr>
          <w:rFonts w:ascii="Arial" w:hAnsi="Arial" w:cs="Arial"/>
          <w:sz w:val="22"/>
          <w:szCs w:val="22"/>
        </w:rPr>
        <w:t xml:space="preserve">. </w:t>
      </w:r>
      <w:r w:rsidRPr="00F31DA6">
        <w:rPr>
          <w:rFonts w:ascii="Arial" w:hAnsi="Arial" w:cs="Arial"/>
          <w:b/>
          <w:bCs/>
          <w:sz w:val="22"/>
          <w:szCs w:val="22"/>
        </w:rPr>
        <w:t xml:space="preserve">Your application cannot be processed without this </w:t>
      </w:r>
      <w:r>
        <w:rPr>
          <w:rFonts w:ascii="Arial" w:hAnsi="Arial" w:cs="Arial"/>
          <w:b/>
          <w:bCs/>
          <w:sz w:val="22"/>
          <w:szCs w:val="22"/>
        </w:rPr>
        <w:t>document</w:t>
      </w:r>
      <w:r w:rsidRPr="00F31DA6">
        <w:rPr>
          <w:rFonts w:ascii="Arial" w:hAnsi="Arial" w:cs="Arial"/>
          <w:b/>
          <w:bCs/>
          <w:sz w:val="22"/>
          <w:szCs w:val="22"/>
        </w:rPr>
        <w:t>.</w:t>
      </w:r>
      <w:r w:rsidRPr="00F31DA6">
        <w:rPr>
          <w:rFonts w:ascii="Arial" w:hAnsi="Arial" w:cs="Arial"/>
          <w:sz w:val="22"/>
          <w:szCs w:val="22"/>
        </w:rPr>
        <w:t xml:space="preserve"> </w:t>
      </w:r>
    </w:p>
    <w:p w14:paraId="4B349C2F" w14:textId="77777777" w:rsidR="002F2BA8" w:rsidRPr="00F31DA6" w:rsidRDefault="002F2BA8" w:rsidP="00346290">
      <w:pPr>
        <w:ind w:left="-142" w:right="-22"/>
        <w:jc w:val="both"/>
        <w:rPr>
          <w:rFonts w:ascii="Arial" w:hAnsi="Arial" w:cs="Arial"/>
          <w:sz w:val="22"/>
          <w:szCs w:val="22"/>
        </w:rPr>
      </w:pPr>
    </w:p>
    <w:p w14:paraId="49ACD3A5" w14:textId="77777777" w:rsidR="00346290" w:rsidRDefault="00346290" w:rsidP="00346290">
      <w:pPr>
        <w:rPr>
          <w:rFonts w:ascii="Arial" w:hAnsi="Arial" w:cs="Arial"/>
          <w:b/>
          <w:bCs/>
          <w:sz w:val="22"/>
          <w:szCs w:val="22"/>
        </w:rPr>
      </w:pPr>
      <w:r w:rsidRPr="0055190C">
        <w:rPr>
          <w:rFonts w:ascii="Arial" w:hAnsi="Arial" w:cs="Arial"/>
          <w:b/>
          <w:bCs/>
          <w:noProof/>
          <w:sz w:val="22"/>
          <w:szCs w:val="22"/>
          <w:lang w:eastAsia="en-GB"/>
        </w:rPr>
        <mc:AlternateContent>
          <mc:Choice Requires="wps">
            <w:drawing>
              <wp:anchor distT="45720" distB="45720" distL="114300" distR="114300" simplePos="0" relativeHeight="251659264" behindDoc="0" locked="0" layoutInCell="1" allowOverlap="1" wp14:anchorId="6BF03BBC" wp14:editId="7A309859">
                <wp:simplePos x="0" y="0"/>
                <wp:positionH relativeFrom="column">
                  <wp:posOffset>1383030</wp:posOffset>
                </wp:positionH>
                <wp:positionV relativeFrom="paragraph">
                  <wp:posOffset>101600</wp:posOffset>
                </wp:positionV>
                <wp:extent cx="516255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57175"/>
                        </a:xfrm>
                        <a:prstGeom prst="rect">
                          <a:avLst/>
                        </a:prstGeom>
                        <a:solidFill>
                          <a:srgbClr val="FFFFFF"/>
                        </a:solidFill>
                        <a:ln w="9525">
                          <a:solidFill>
                            <a:srgbClr val="000000"/>
                          </a:solidFill>
                          <a:miter lim="800000"/>
                          <a:headEnd/>
                          <a:tailEnd/>
                        </a:ln>
                      </wps:spPr>
                      <wps:txbx>
                        <w:txbxContent>
                          <w:p w14:paraId="461163FA" w14:textId="77777777" w:rsidR="00346290" w:rsidRDefault="00346290" w:rsidP="003462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8E78954">
              <v:shapetype id="_x0000_t202" coordsize="21600,21600" o:spt="202" path="m,l,21600r21600,l21600,xe" w14:anchorId="6BF03BBC">
                <v:stroke joinstyle="miter"/>
                <v:path gradientshapeok="t" o:connecttype="rect"/>
              </v:shapetype>
              <v:shape id="Text Box 2" style="position:absolute;margin-left:108.9pt;margin-top:8pt;width:406.5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">
                <v:textbox>
                  <w:txbxContent>
                    <w:p w:rsidR="00346290" w:rsidP="00346290" w:rsidRDefault="00346290" w14:paraId="672A6659" w14:textId="77777777"/>
                  </w:txbxContent>
                </v:textbox>
                <w10:wrap type="square"/>
              </v:shape>
            </w:pict>
          </mc:Fallback>
        </mc:AlternateContent>
      </w:r>
    </w:p>
    <w:p w14:paraId="06404DAB" w14:textId="77777777" w:rsidR="00346290" w:rsidRPr="00F31DA6" w:rsidRDefault="00346290" w:rsidP="00346290">
      <w:pPr>
        <w:rPr>
          <w:rFonts w:ascii="Arial" w:hAnsi="Arial" w:cs="Arial"/>
          <w:sz w:val="22"/>
          <w:szCs w:val="22"/>
        </w:rPr>
      </w:pPr>
      <w:r>
        <w:rPr>
          <w:rFonts w:ascii="Arial" w:hAnsi="Arial" w:cs="Arial"/>
          <w:b/>
          <w:bCs/>
          <w:sz w:val="22"/>
          <w:szCs w:val="22"/>
        </w:rPr>
        <w:t>Applicant’s name:</w:t>
      </w:r>
    </w:p>
    <w:p w14:paraId="64364AA0" w14:textId="77777777" w:rsidR="00DF286C" w:rsidRDefault="00DF286C" w:rsidP="00DF286C">
      <w:pPr>
        <w:rPr>
          <w:rFonts w:ascii="Arial" w:hAnsi="Arial" w:cs="Arial"/>
          <w:b/>
          <w:sz w:val="22"/>
          <w:szCs w:val="22"/>
        </w:rPr>
      </w:pPr>
    </w:p>
    <w:p w14:paraId="059587B8" w14:textId="7CC41D46" w:rsidR="00DF286C" w:rsidRDefault="00DF286C" w:rsidP="00346290">
      <w:pPr>
        <w:pStyle w:val="Heading4"/>
      </w:pPr>
      <w:r>
        <w:t xml:space="preserve">1. </w:t>
      </w:r>
      <w:r w:rsidR="00346290">
        <w:t>Professional r</w:t>
      </w:r>
      <w:r>
        <w:t>egistration</w:t>
      </w:r>
    </w:p>
    <w:p w14:paraId="3C589988" w14:textId="77777777" w:rsidR="002F2BA8" w:rsidRPr="002F2BA8" w:rsidRDefault="002F2BA8" w:rsidP="002F2BA8"/>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9"/>
        <w:gridCol w:w="2601"/>
        <w:gridCol w:w="2694"/>
      </w:tblGrid>
      <w:tr w:rsidR="00DF286C" w14:paraId="6B818A16" w14:textId="77777777" w:rsidTr="00905205">
        <w:trPr>
          <w:trHeight w:val="132"/>
        </w:trPr>
        <w:tc>
          <w:tcPr>
            <w:tcW w:w="5479" w:type="dxa"/>
          </w:tcPr>
          <w:p w14:paraId="6B088090" w14:textId="6F561BBA" w:rsidR="00DF286C" w:rsidRPr="00AE787F" w:rsidRDefault="00DF286C" w:rsidP="00905205">
            <w:pPr>
              <w:rPr>
                <w:rFonts w:ascii="Arial" w:hAnsi="Arial" w:cs="Arial"/>
                <w:sz w:val="22"/>
                <w:szCs w:val="22"/>
                <w:lang w:eastAsia="en-GB"/>
              </w:rPr>
            </w:pPr>
            <w:r w:rsidRPr="0041111F">
              <w:rPr>
                <w:rFonts w:ascii="Arial" w:hAnsi="Arial" w:cs="Arial"/>
                <w:sz w:val="22"/>
                <w:szCs w:val="22"/>
                <w:lang w:eastAsia="en-GB"/>
              </w:rPr>
              <w:t xml:space="preserve">Professional Registration </w:t>
            </w:r>
            <w:r w:rsidRPr="00AE787F">
              <w:rPr>
                <w:rFonts w:ascii="Arial" w:hAnsi="Arial" w:cs="Arial"/>
                <w:sz w:val="22"/>
                <w:szCs w:val="22"/>
                <w:lang w:eastAsia="en-GB"/>
              </w:rPr>
              <w:t xml:space="preserve">(Please give the names of bodies </w:t>
            </w:r>
            <w:proofErr w:type="gramStart"/>
            <w:r w:rsidRPr="00AE787F">
              <w:rPr>
                <w:rFonts w:ascii="Arial" w:hAnsi="Arial" w:cs="Arial"/>
                <w:sz w:val="22"/>
                <w:szCs w:val="22"/>
                <w:lang w:eastAsia="en-GB"/>
              </w:rPr>
              <w:t>e.g.</w:t>
            </w:r>
            <w:proofErr w:type="gramEnd"/>
            <w:r w:rsidRPr="00AE787F">
              <w:rPr>
                <w:rFonts w:ascii="Arial" w:hAnsi="Arial" w:cs="Arial"/>
                <w:sz w:val="22"/>
                <w:szCs w:val="22"/>
                <w:lang w:eastAsia="en-GB"/>
              </w:rPr>
              <w:t xml:space="preserve"> GMC/BACP/NMC/HCPC and level/status of current professional registration or membership.</w:t>
            </w:r>
          </w:p>
          <w:p w14:paraId="403912DE" w14:textId="77777777" w:rsidR="00DF286C" w:rsidRPr="00AE787F" w:rsidRDefault="00DF286C" w:rsidP="00905205">
            <w:pPr>
              <w:rPr>
                <w:rFonts w:ascii="Arial" w:hAnsi="Arial" w:cs="Arial"/>
                <w:sz w:val="22"/>
                <w:szCs w:val="22"/>
                <w:lang w:eastAsia="en-GB"/>
              </w:rPr>
            </w:pPr>
          </w:p>
          <w:p w14:paraId="6895A08B" w14:textId="7B283553" w:rsidR="00DF286C" w:rsidRPr="00AE787F" w:rsidRDefault="00DF286C" w:rsidP="00905205">
            <w:pPr>
              <w:rPr>
                <w:rFonts w:ascii="Arial" w:hAnsi="Arial" w:cs="Arial"/>
                <w:b/>
                <w:bCs/>
                <w:sz w:val="22"/>
                <w:szCs w:val="22"/>
                <w:lang w:eastAsia="en-GB"/>
              </w:rPr>
            </w:pPr>
            <w:r w:rsidRPr="00AE787F">
              <w:rPr>
                <w:rFonts w:ascii="Arial" w:hAnsi="Arial" w:cs="Arial"/>
                <w:b/>
                <w:bCs/>
                <w:sz w:val="22"/>
                <w:szCs w:val="22"/>
                <w:lang w:eastAsia="en-GB"/>
              </w:rPr>
              <w:t>For BACP please state whether you have membership or accredited status</w:t>
            </w:r>
          </w:p>
          <w:p w14:paraId="4F3CE2CA" w14:textId="77777777" w:rsidR="00DF286C" w:rsidRPr="005D52E1" w:rsidRDefault="00DF286C" w:rsidP="00905205">
            <w:pPr>
              <w:rPr>
                <w:rFonts w:ascii="Arial" w:hAnsi="Arial" w:cs="Arial"/>
                <w:sz w:val="22"/>
                <w:szCs w:val="22"/>
                <w:lang w:eastAsia="en-GB"/>
              </w:rPr>
            </w:pPr>
          </w:p>
          <w:p w14:paraId="6DD5479B" w14:textId="77777777" w:rsidR="00DF286C" w:rsidRDefault="00DF286C" w:rsidP="00905205">
            <w:pPr>
              <w:rPr>
                <w:rFonts w:ascii="Arial" w:hAnsi="Arial" w:cs="Arial"/>
                <w:sz w:val="20"/>
                <w:lang w:eastAsia="en-GB"/>
              </w:rPr>
            </w:pPr>
          </w:p>
          <w:p w14:paraId="2A28F88D" w14:textId="77777777" w:rsidR="00DF286C" w:rsidRPr="005D52E1" w:rsidRDefault="00DF286C" w:rsidP="00905205">
            <w:pPr>
              <w:rPr>
                <w:rFonts w:ascii="Arial" w:hAnsi="Arial" w:cs="Arial"/>
                <w:b/>
                <w:sz w:val="18"/>
                <w:szCs w:val="18"/>
                <w:lang w:eastAsia="en-GB"/>
              </w:rPr>
            </w:pPr>
          </w:p>
        </w:tc>
        <w:tc>
          <w:tcPr>
            <w:tcW w:w="2601" w:type="dxa"/>
          </w:tcPr>
          <w:p w14:paraId="00D3FACA" w14:textId="77777777" w:rsidR="00DF286C" w:rsidRPr="005D52E1" w:rsidRDefault="00DF286C" w:rsidP="00905205">
            <w:pPr>
              <w:rPr>
                <w:rFonts w:ascii="Arial" w:hAnsi="Arial" w:cs="Arial"/>
                <w:sz w:val="22"/>
                <w:szCs w:val="22"/>
                <w:lang w:eastAsia="en-GB"/>
              </w:rPr>
            </w:pPr>
            <w:r w:rsidRPr="005D52E1">
              <w:rPr>
                <w:rFonts w:ascii="Arial" w:hAnsi="Arial" w:cs="Arial"/>
                <w:sz w:val="22"/>
                <w:szCs w:val="22"/>
                <w:lang w:eastAsia="en-GB"/>
              </w:rPr>
              <w:t>Date of Registration:</w:t>
            </w:r>
          </w:p>
        </w:tc>
        <w:tc>
          <w:tcPr>
            <w:tcW w:w="2694" w:type="dxa"/>
          </w:tcPr>
          <w:p w14:paraId="5F48C862" w14:textId="77777777" w:rsidR="00DF286C" w:rsidRPr="005D52E1" w:rsidRDefault="00DF286C" w:rsidP="00905205">
            <w:pPr>
              <w:rPr>
                <w:rFonts w:ascii="Arial" w:hAnsi="Arial" w:cs="Arial"/>
                <w:sz w:val="22"/>
                <w:szCs w:val="22"/>
                <w:lang w:eastAsia="en-GB"/>
              </w:rPr>
            </w:pPr>
            <w:r w:rsidRPr="005D52E1">
              <w:rPr>
                <w:rFonts w:ascii="Arial" w:hAnsi="Arial" w:cs="Arial"/>
                <w:sz w:val="22"/>
                <w:szCs w:val="22"/>
                <w:lang w:eastAsia="en-GB"/>
              </w:rPr>
              <w:t>Registration Number:</w:t>
            </w:r>
          </w:p>
          <w:p w14:paraId="063C4FDE" w14:textId="77777777" w:rsidR="00DF286C" w:rsidRPr="005D52E1" w:rsidRDefault="00DF286C" w:rsidP="00905205">
            <w:pPr>
              <w:rPr>
                <w:rFonts w:ascii="Arial" w:hAnsi="Arial" w:cs="Arial"/>
                <w:sz w:val="22"/>
                <w:szCs w:val="22"/>
                <w:lang w:eastAsia="en-GB"/>
              </w:rPr>
            </w:pPr>
          </w:p>
          <w:p w14:paraId="52D0A4AE" w14:textId="77777777" w:rsidR="00DF286C" w:rsidRPr="005D52E1" w:rsidRDefault="00DF286C" w:rsidP="00905205">
            <w:pPr>
              <w:rPr>
                <w:rFonts w:ascii="Arial" w:hAnsi="Arial" w:cs="Arial"/>
                <w:sz w:val="22"/>
                <w:szCs w:val="22"/>
                <w:lang w:eastAsia="en-GB"/>
              </w:rPr>
            </w:pPr>
          </w:p>
          <w:p w14:paraId="294A876C" w14:textId="77777777" w:rsidR="00DF286C" w:rsidRPr="005D52E1" w:rsidRDefault="00DF286C" w:rsidP="00905205">
            <w:pPr>
              <w:rPr>
                <w:rFonts w:ascii="Arial" w:hAnsi="Arial" w:cs="Arial"/>
                <w:sz w:val="22"/>
                <w:szCs w:val="22"/>
                <w:lang w:eastAsia="en-GB"/>
              </w:rPr>
            </w:pPr>
          </w:p>
          <w:p w14:paraId="2B39F667" w14:textId="77777777" w:rsidR="00DF286C" w:rsidRPr="005D52E1" w:rsidRDefault="00DF286C" w:rsidP="00905205">
            <w:pPr>
              <w:rPr>
                <w:rFonts w:ascii="Arial" w:hAnsi="Arial" w:cs="Arial"/>
                <w:sz w:val="22"/>
                <w:szCs w:val="22"/>
                <w:lang w:eastAsia="en-GB"/>
              </w:rPr>
            </w:pPr>
          </w:p>
          <w:p w14:paraId="69AEA1C9" w14:textId="77777777" w:rsidR="00DF286C" w:rsidRPr="005D52E1" w:rsidRDefault="00DF286C" w:rsidP="00905205">
            <w:pPr>
              <w:rPr>
                <w:rFonts w:ascii="Arial" w:hAnsi="Arial" w:cs="Arial"/>
                <w:sz w:val="22"/>
                <w:szCs w:val="22"/>
                <w:lang w:eastAsia="en-GB"/>
              </w:rPr>
            </w:pPr>
          </w:p>
        </w:tc>
      </w:tr>
    </w:tbl>
    <w:p w14:paraId="2A20C572" w14:textId="10FB316E" w:rsidR="00DF286C" w:rsidRPr="001C7C86" w:rsidRDefault="00346290" w:rsidP="00346290">
      <w:pPr>
        <w:pStyle w:val="Heading4"/>
        <w:rPr>
          <w:szCs w:val="22"/>
        </w:rPr>
      </w:pPr>
      <w:r>
        <w:t>2.</w:t>
      </w:r>
      <w:r w:rsidR="00DF286C" w:rsidRPr="00DF286C">
        <w:t xml:space="preserve"> </w:t>
      </w:r>
      <w:r>
        <w:t>Managers permission for systemic practice requirement and use of confidential c</w:t>
      </w:r>
      <w:r>
        <w:rPr>
          <w:szCs w:val="22"/>
        </w:rPr>
        <w:t>linical material</w:t>
      </w:r>
    </w:p>
    <w:p w14:paraId="2CD818E8" w14:textId="7923B5D1" w:rsidR="00346290" w:rsidRDefault="00346290" w:rsidP="00346290">
      <w:pPr>
        <w:jc w:val="both"/>
        <w:rPr>
          <w:rFonts w:ascii="Arial" w:hAnsi="Arial" w:cs="Arial"/>
          <w:sz w:val="22"/>
          <w:szCs w:val="22"/>
        </w:rPr>
      </w:pPr>
      <w:r w:rsidRPr="006A4B10">
        <w:rPr>
          <w:rFonts w:ascii="Arial" w:hAnsi="Arial" w:cs="Arial"/>
          <w:sz w:val="22"/>
          <w:szCs w:val="22"/>
        </w:rPr>
        <w:t xml:space="preserve">As part of the training requirement </w:t>
      </w:r>
      <w:r w:rsidR="008C0695">
        <w:rPr>
          <w:rFonts w:ascii="Arial" w:hAnsi="Arial" w:cs="Arial"/>
          <w:sz w:val="22"/>
          <w:szCs w:val="22"/>
        </w:rPr>
        <w:t>on</w:t>
      </w:r>
      <w:r w:rsidRPr="006A4B10">
        <w:rPr>
          <w:rFonts w:ascii="Arial" w:hAnsi="Arial" w:cs="Arial"/>
          <w:sz w:val="22"/>
          <w:szCs w:val="22"/>
        </w:rPr>
        <w:t xml:space="preserve"> the </w:t>
      </w:r>
      <w:r w:rsidR="008C0695">
        <w:rPr>
          <w:rFonts w:ascii="Arial" w:hAnsi="Arial" w:cs="Arial"/>
          <w:sz w:val="22"/>
          <w:szCs w:val="22"/>
        </w:rPr>
        <w:t>Postgraduate Certificate</w:t>
      </w:r>
      <w:r>
        <w:rPr>
          <w:rFonts w:ascii="Arial" w:hAnsi="Arial" w:cs="Arial"/>
          <w:sz w:val="22"/>
          <w:szCs w:val="22"/>
        </w:rPr>
        <w:t xml:space="preserve"> </w:t>
      </w:r>
      <w:r w:rsidRPr="006A4B10">
        <w:rPr>
          <w:rFonts w:ascii="Arial" w:hAnsi="Arial" w:cs="Arial"/>
          <w:sz w:val="22"/>
          <w:szCs w:val="22"/>
        </w:rPr>
        <w:t xml:space="preserve">at the University of Leeds, students are expected to discuss their clinical practice and to present a case study of their work with clients as part of their formal </w:t>
      </w:r>
      <w:r w:rsidRPr="00E44AB0">
        <w:rPr>
          <w:rFonts w:ascii="Arial" w:hAnsi="Arial" w:cs="Arial"/>
          <w:sz w:val="22"/>
          <w:szCs w:val="22"/>
        </w:rPr>
        <w:t>assessment</w:t>
      </w:r>
      <w:r>
        <w:rPr>
          <w:rFonts w:ascii="Arial" w:hAnsi="Arial" w:cs="Arial"/>
          <w:sz w:val="22"/>
          <w:szCs w:val="22"/>
        </w:rPr>
        <w:t xml:space="preserve"> in small groups.  </w:t>
      </w:r>
    </w:p>
    <w:p w14:paraId="7940542B" w14:textId="77777777" w:rsidR="00346290" w:rsidRDefault="00346290" w:rsidP="00346290">
      <w:pPr>
        <w:jc w:val="both"/>
        <w:rPr>
          <w:rFonts w:ascii="Arial" w:hAnsi="Arial" w:cs="Arial"/>
          <w:color w:val="FF0000"/>
          <w:sz w:val="22"/>
          <w:szCs w:val="22"/>
        </w:rPr>
      </w:pPr>
    </w:p>
    <w:p w14:paraId="20BED85D" w14:textId="77777777" w:rsidR="00346290" w:rsidRPr="008C0695" w:rsidRDefault="00346290" w:rsidP="00346290">
      <w:pPr>
        <w:jc w:val="both"/>
        <w:rPr>
          <w:rFonts w:ascii="Arial" w:hAnsi="Arial" w:cs="Arial"/>
          <w:sz w:val="22"/>
          <w:szCs w:val="22"/>
        </w:rPr>
      </w:pPr>
      <w:r w:rsidRPr="008C0695">
        <w:rPr>
          <w:rFonts w:ascii="Arial" w:hAnsi="Arial" w:cs="Arial"/>
          <w:sz w:val="22"/>
          <w:szCs w:val="22"/>
        </w:rPr>
        <w:t xml:space="preserve">You must obtain written permission from your workplace manager to bring clinical material from that setting for case discussion to the course. This is an expectation both for the written assignments and for your small group work throughout the course. The permission form below needs to be completed and returned as part of your application.  </w:t>
      </w:r>
    </w:p>
    <w:p w14:paraId="46435F49" w14:textId="77777777" w:rsidR="00DF286C" w:rsidRPr="006A4B10" w:rsidRDefault="00DF286C" w:rsidP="00DF286C">
      <w:pPr>
        <w:ind w:left="720" w:hanging="720"/>
        <w:rPr>
          <w:rFonts w:ascii="Arial" w:hAnsi="Arial" w:cs="Arial"/>
          <w:b/>
          <w:sz w:val="22"/>
          <w:szCs w:val="22"/>
        </w:rPr>
      </w:pPr>
    </w:p>
    <w:p w14:paraId="53D0AE9E" w14:textId="77777777" w:rsidR="00346290" w:rsidRDefault="00346290" w:rsidP="00346290">
      <w:pPr>
        <w:jc w:val="both"/>
        <w:rPr>
          <w:rFonts w:ascii="Arial" w:hAnsi="Arial" w:cs="Arial"/>
          <w:sz w:val="22"/>
          <w:szCs w:val="22"/>
        </w:rPr>
      </w:pPr>
      <w:r w:rsidRPr="006A4B10">
        <w:rPr>
          <w:rFonts w:ascii="Arial" w:hAnsi="Arial" w:cs="Arial"/>
          <w:b/>
          <w:sz w:val="22"/>
          <w:szCs w:val="22"/>
        </w:rPr>
        <w:t xml:space="preserve">These discussions </w:t>
      </w:r>
      <w:r>
        <w:rPr>
          <w:rFonts w:ascii="Arial" w:hAnsi="Arial" w:cs="Arial"/>
          <w:b/>
          <w:sz w:val="22"/>
          <w:szCs w:val="22"/>
        </w:rPr>
        <w:t>are</w:t>
      </w:r>
      <w:r w:rsidRPr="006A4B10">
        <w:rPr>
          <w:rFonts w:ascii="Arial" w:hAnsi="Arial" w:cs="Arial"/>
          <w:b/>
          <w:sz w:val="22"/>
          <w:szCs w:val="22"/>
        </w:rPr>
        <w:t xml:space="preserve"> not clinical supervision. The </w:t>
      </w:r>
      <w:r>
        <w:rPr>
          <w:rFonts w:ascii="Arial" w:hAnsi="Arial" w:cs="Arial"/>
          <w:b/>
          <w:sz w:val="22"/>
          <w:szCs w:val="22"/>
        </w:rPr>
        <w:t>course staff are clear</w:t>
      </w:r>
      <w:r w:rsidRPr="006A4B10">
        <w:rPr>
          <w:rFonts w:ascii="Arial" w:hAnsi="Arial" w:cs="Arial"/>
          <w:b/>
          <w:sz w:val="22"/>
          <w:szCs w:val="22"/>
        </w:rPr>
        <w:t xml:space="preserve"> that decisio</w:t>
      </w:r>
      <w:r>
        <w:rPr>
          <w:rFonts w:ascii="Arial" w:hAnsi="Arial" w:cs="Arial"/>
          <w:b/>
          <w:sz w:val="22"/>
          <w:szCs w:val="22"/>
        </w:rPr>
        <w:t xml:space="preserve">ns regarding clinical work are made between </w:t>
      </w:r>
      <w:r w:rsidRPr="006A4B10">
        <w:rPr>
          <w:rFonts w:ascii="Arial" w:hAnsi="Arial" w:cs="Arial"/>
          <w:b/>
          <w:sz w:val="22"/>
          <w:szCs w:val="22"/>
        </w:rPr>
        <w:t xml:space="preserve">the </w:t>
      </w:r>
      <w:r>
        <w:rPr>
          <w:rFonts w:ascii="Arial" w:hAnsi="Arial" w:cs="Arial"/>
          <w:b/>
          <w:sz w:val="22"/>
          <w:szCs w:val="22"/>
        </w:rPr>
        <w:t xml:space="preserve">applicant </w:t>
      </w:r>
      <w:r w:rsidRPr="006A4B10">
        <w:rPr>
          <w:rFonts w:ascii="Arial" w:hAnsi="Arial" w:cs="Arial"/>
          <w:b/>
          <w:sz w:val="22"/>
          <w:szCs w:val="22"/>
        </w:rPr>
        <w:t>and their line manager or clinical supervisor.</w:t>
      </w:r>
      <w:r>
        <w:rPr>
          <w:rFonts w:ascii="Arial" w:hAnsi="Arial" w:cs="Arial"/>
          <w:b/>
          <w:sz w:val="22"/>
          <w:szCs w:val="22"/>
        </w:rPr>
        <w:t xml:space="preserve"> </w:t>
      </w:r>
      <w:r>
        <w:rPr>
          <w:rFonts w:ascii="Arial" w:hAnsi="Arial" w:cs="Arial"/>
          <w:sz w:val="22"/>
          <w:szCs w:val="22"/>
        </w:rPr>
        <w:t>Progress on training is enhanced by access to systemic supervision and this is recommended where possible.</w:t>
      </w:r>
    </w:p>
    <w:p w14:paraId="74BD42BD" w14:textId="77777777" w:rsidR="008C0695" w:rsidRDefault="008C0695" w:rsidP="00346290">
      <w:pPr>
        <w:jc w:val="both"/>
        <w:rPr>
          <w:rFonts w:ascii="Arial" w:hAnsi="Arial" w:cs="Arial"/>
          <w:sz w:val="22"/>
          <w:szCs w:val="22"/>
        </w:rPr>
      </w:pPr>
    </w:p>
    <w:p w14:paraId="62502701" w14:textId="77777777" w:rsidR="008C0695" w:rsidRPr="006A4B10" w:rsidRDefault="008C0695" w:rsidP="008C0695">
      <w:pPr>
        <w:jc w:val="both"/>
        <w:rPr>
          <w:rFonts w:ascii="Arial" w:hAnsi="Arial" w:cs="Arial"/>
          <w:sz w:val="22"/>
          <w:szCs w:val="22"/>
        </w:rPr>
      </w:pPr>
      <w:r>
        <w:rPr>
          <w:rFonts w:ascii="Arial" w:hAnsi="Arial" w:cs="Arial"/>
          <w:sz w:val="22"/>
          <w:szCs w:val="22"/>
        </w:rPr>
        <w:t xml:space="preserve">The course staff expect students to practice in </w:t>
      </w:r>
      <w:r w:rsidRPr="006A4B10">
        <w:rPr>
          <w:rFonts w:ascii="Arial" w:hAnsi="Arial" w:cs="Arial"/>
          <w:sz w:val="22"/>
          <w:szCs w:val="22"/>
        </w:rPr>
        <w:t>accordance with the Association of Family Therapy and Systemic Practice’s Code of Ethics and to ensure that the clinical material is anonymised.</w:t>
      </w:r>
    </w:p>
    <w:p w14:paraId="37F54B6C" w14:textId="77777777" w:rsidR="008C0695" w:rsidRPr="00A92F01" w:rsidRDefault="008C0695" w:rsidP="008C0695">
      <w:pPr>
        <w:jc w:val="both"/>
        <w:rPr>
          <w:rFonts w:ascii="Arial" w:hAnsi="Arial" w:cs="Arial"/>
          <w:sz w:val="22"/>
          <w:szCs w:val="22"/>
        </w:rPr>
      </w:pPr>
    </w:p>
    <w:p w14:paraId="585B43F4" w14:textId="55E4C5F6" w:rsidR="008C0695" w:rsidRPr="00A92F01" w:rsidRDefault="00CC3FDA" w:rsidP="008C0695">
      <w:pPr>
        <w:rPr>
          <w:rFonts w:ascii="Arial" w:hAnsi="Arial" w:cs="Arial"/>
          <w:bCs/>
          <w:sz w:val="22"/>
          <w:szCs w:val="22"/>
        </w:rPr>
      </w:pPr>
      <w:r>
        <w:rPr>
          <w:rFonts w:ascii="Arial" w:hAnsi="Arial" w:cs="Arial"/>
          <w:b/>
          <w:bCs/>
          <w:sz w:val="22"/>
          <w:szCs w:val="22"/>
        </w:rPr>
        <w:t>Applicant</w:t>
      </w:r>
      <w:r w:rsidR="008C0695" w:rsidRPr="00A92F01">
        <w:rPr>
          <w:rFonts w:ascii="Arial" w:hAnsi="Arial" w:cs="Arial"/>
          <w:b/>
          <w:bCs/>
          <w:sz w:val="22"/>
          <w:szCs w:val="22"/>
        </w:rPr>
        <w:t xml:space="preserve">: </w:t>
      </w:r>
      <w:r w:rsidRPr="00CD4DD7">
        <w:rPr>
          <w:rFonts w:ascii="Arial" w:hAnsi="Arial" w:cs="Arial"/>
          <w:i/>
          <w:sz w:val="22"/>
          <w:szCs w:val="22"/>
        </w:rPr>
        <w:t xml:space="preserve">If successful in being admitted to the </w:t>
      </w:r>
      <w:r>
        <w:rPr>
          <w:rFonts w:ascii="Arial" w:hAnsi="Arial" w:cs="Arial"/>
          <w:i/>
          <w:sz w:val="22"/>
          <w:szCs w:val="22"/>
        </w:rPr>
        <w:t>Postgraduate Certificate in Systemic Practice</w:t>
      </w:r>
      <w:r w:rsidRPr="00CD4DD7">
        <w:rPr>
          <w:rFonts w:ascii="Arial" w:hAnsi="Arial" w:cs="Arial"/>
          <w:i/>
          <w:sz w:val="22"/>
          <w:szCs w:val="22"/>
        </w:rPr>
        <w:t xml:space="preserve"> Course</w:t>
      </w:r>
      <w:r w:rsidRPr="00A92F01">
        <w:rPr>
          <w:rFonts w:ascii="Arial" w:hAnsi="Arial" w:cs="Arial"/>
          <w:i/>
          <w:iCs/>
          <w:sz w:val="22"/>
          <w:szCs w:val="22"/>
        </w:rPr>
        <w:t xml:space="preserve"> </w:t>
      </w:r>
      <w:r w:rsidR="008C0695" w:rsidRPr="00A92F01">
        <w:rPr>
          <w:rFonts w:ascii="Arial" w:hAnsi="Arial" w:cs="Arial"/>
          <w:i/>
          <w:iCs/>
          <w:sz w:val="22"/>
          <w:szCs w:val="22"/>
        </w:rPr>
        <w:t xml:space="preserve">I agree that I will abide by the AFT Code of Ethics and Practice and ensure confidentiality is maintained in the use and presentation of clinical material for this course </w:t>
      </w:r>
    </w:p>
    <w:p w14:paraId="404AB9B0" w14:textId="77777777" w:rsidR="008C0695" w:rsidRPr="00A92F01" w:rsidRDefault="008C0695" w:rsidP="008C0695">
      <w:pPr>
        <w:pStyle w:val="Default"/>
        <w:rPr>
          <w:sz w:val="22"/>
          <w:szCs w:val="22"/>
        </w:rPr>
      </w:pPr>
    </w:p>
    <w:p w14:paraId="0DC26ACF" w14:textId="7E867307" w:rsidR="008C0695" w:rsidRDefault="008C0695" w:rsidP="008C0695">
      <w:pPr>
        <w:pStyle w:val="Default"/>
        <w:rPr>
          <w:sz w:val="22"/>
          <w:szCs w:val="22"/>
        </w:rPr>
      </w:pPr>
      <w:r w:rsidRPr="00A92F01">
        <w:rPr>
          <w:sz w:val="22"/>
          <w:szCs w:val="22"/>
        </w:rPr>
        <w:t xml:space="preserve">Name of </w:t>
      </w:r>
      <w:r w:rsidR="00CC3FDA">
        <w:rPr>
          <w:sz w:val="22"/>
          <w:szCs w:val="22"/>
        </w:rPr>
        <w:t>Applicant</w:t>
      </w:r>
      <w:r w:rsidRPr="00A92F01">
        <w:rPr>
          <w:sz w:val="22"/>
          <w:szCs w:val="22"/>
        </w:rPr>
        <w:t xml:space="preserve">……………………………….………………….………………… </w:t>
      </w:r>
    </w:p>
    <w:p w14:paraId="768840D1" w14:textId="77777777" w:rsidR="008C0695" w:rsidRPr="00A92F01" w:rsidRDefault="008C0695" w:rsidP="008C0695">
      <w:pPr>
        <w:pStyle w:val="Default"/>
        <w:rPr>
          <w:sz w:val="22"/>
          <w:szCs w:val="22"/>
        </w:rPr>
      </w:pPr>
    </w:p>
    <w:p w14:paraId="642B85EA" w14:textId="77777777" w:rsidR="008C0695" w:rsidRPr="00A92F01" w:rsidRDefault="008C0695" w:rsidP="008C0695">
      <w:pPr>
        <w:pStyle w:val="Default"/>
        <w:rPr>
          <w:sz w:val="22"/>
          <w:szCs w:val="22"/>
        </w:rPr>
      </w:pPr>
      <w:r w:rsidRPr="00A92F01">
        <w:rPr>
          <w:sz w:val="22"/>
          <w:szCs w:val="22"/>
        </w:rPr>
        <w:t>Signature ………………………………………………</w:t>
      </w:r>
      <w:r>
        <w:rPr>
          <w:sz w:val="22"/>
          <w:szCs w:val="22"/>
        </w:rPr>
        <w:t>………………</w:t>
      </w:r>
      <w:r w:rsidRPr="00A92F01">
        <w:rPr>
          <w:sz w:val="22"/>
          <w:szCs w:val="22"/>
        </w:rPr>
        <w:t xml:space="preserve"> </w:t>
      </w:r>
      <w:r>
        <w:rPr>
          <w:sz w:val="22"/>
          <w:szCs w:val="22"/>
        </w:rPr>
        <w:t xml:space="preserve">  Date………………………………….</w:t>
      </w:r>
    </w:p>
    <w:p w14:paraId="463E625B" w14:textId="77777777" w:rsidR="008C0695" w:rsidRDefault="008C0695" w:rsidP="00346290">
      <w:pPr>
        <w:jc w:val="both"/>
        <w:rPr>
          <w:rFonts w:ascii="Arial" w:hAnsi="Arial" w:cs="Arial"/>
          <w:sz w:val="22"/>
          <w:szCs w:val="22"/>
        </w:rPr>
      </w:pPr>
    </w:p>
    <w:p w14:paraId="29F038DD" w14:textId="77777777" w:rsidR="00346290" w:rsidRDefault="00346290" w:rsidP="00346290">
      <w:pPr>
        <w:jc w:val="both"/>
        <w:rPr>
          <w:rFonts w:ascii="Arial" w:hAnsi="Arial" w:cs="Arial"/>
          <w:b/>
          <w:sz w:val="22"/>
          <w:szCs w:val="22"/>
        </w:rPr>
      </w:pPr>
    </w:p>
    <w:p w14:paraId="52693D0C" w14:textId="7FC2458E" w:rsidR="00346290" w:rsidRDefault="00346290" w:rsidP="00A317CB">
      <w:pPr>
        <w:jc w:val="both"/>
        <w:rPr>
          <w:rFonts w:ascii="Arial" w:hAnsi="Arial" w:cs="Arial"/>
          <w:sz w:val="22"/>
          <w:szCs w:val="22"/>
        </w:rPr>
      </w:pPr>
      <w:r>
        <w:rPr>
          <w:rFonts w:ascii="Arial" w:hAnsi="Arial" w:cs="Arial"/>
          <w:b/>
          <w:sz w:val="22"/>
          <w:szCs w:val="22"/>
        </w:rPr>
        <w:t>Information for the manager:</w:t>
      </w:r>
    </w:p>
    <w:p w14:paraId="305C1D24" w14:textId="77777777" w:rsidR="00346290" w:rsidRDefault="00346290" w:rsidP="00346290">
      <w:pPr>
        <w:jc w:val="both"/>
        <w:rPr>
          <w:rFonts w:ascii="Arial" w:hAnsi="Arial" w:cs="Arial"/>
          <w:sz w:val="22"/>
          <w:szCs w:val="22"/>
        </w:rPr>
      </w:pPr>
      <w:r>
        <w:rPr>
          <w:rFonts w:ascii="Arial" w:hAnsi="Arial" w:cs="Arial"/>
          <w:sz w:val="22"/>
          <w:szCs w:val="22"/>
        </w:rPr>
        <w:t>Students on Systemic Practice courses are required to bring anonymised clinical material from their professional practice for discussion and as assessment of their systemic practice.</w:t>
      </w:r>
    </w:p>
    <w:p w14:paraId="58D6AC91" w14:textId="77777777" w:rsidR="00346290" w:rsidRDefault="00346290" w:rsidP="00346290">
      <w:pPr>
        <w:jc w:val="both"/>
        <w:rPr>
          <w:rFonts w:ascii="Arial" w:hAnsi="Arial" w:cs="Arial"/>
          <w:sz w:val="22"/>
          <w:szCs w:val="22"/>
        </w:rPr>
      </w:pPr>
    </w:p>
    <w:p w14:paraId="42F0F47B" w14:textId="3C6B7A9C" w:rsidR="00A317CB" w:rsidRPr="006A4B10" w:rsidRDefault="00A82CEF" w:rsidP="00A317CB">
      <w:pPr>
        <w:jc w:val="both"/>
        <w:rPr>
          <w:rFonts w:ascii="Arial" w:hAnsi="Arial" w:cs="Arial"/>
          <w:sz w:val="22"/>
          <w:szCs w:val="22"/>
        </w:rPr>
      </w:pPr>
      <w:r>
        <w:rPr>
          <w:rFonts w:ascii="Arial" w:hAnsi="Arial" w:cs="Arial"/>
          <w:sz w:val="22"/>
          <w:szCs w:val="22"/>
        </w:rPr>
        <w:t xml:space="preserve">It is </w:t>
      </w:r>
      <w:r w:rsidR="00ED52DF">
        <w:rPr>
          <w:rFonts w:ascii="Arial" w:hAnsi="Arial" w:cs="Arial"/>
          <w:sz w:val="22"/>
          <w:szCs w:val="22"/>
        </w:rPr>
        <w:t xml:space="preserve">also </w:t>
      </w:r>
      <w:r>
        <w:rPr>
          <w:rFonts w:ascii="Arial" w:hAnsi="Arial" w:cs="Arial"/>
          <w:sz w:val="22"/>
          <w:szCs w:val="22"/>
        </w:rPr>
        <w:t>a</w:t>
      </w:r>
      <w:r w:rsidR="00A317CB" w:rsidRPr="006A4B10">
        <w:rPr>
          <w:rFonts w:ascii="Arial" w:hAnsi="Arial" w:cs="Arial"/>
          <w:sz w:val="22"/>
          <w:szCs w:val="22"/>
        </w:rPr>
        <w:t xml:space="preserve"> requirement of this course</w:t>
      </w:r>
      <w:r w:rsidR="00ED52DF">
        <w:rPr>
          <w:rFonts w:ascii="Arial" w:hAnsi="Arial" w:cs="Arial"/>
          <w:sz w:val="22"/>
          <w:szCs w:val="22"/>
        </w:rPr>
        <w:t xml:space="preserve">, </w:t>
      </w:r>
      <w:r w:rsidR="00ED52DF" w:rsidRPr="00ED52DF">
        <w:rPr>
          <w:rFonts w:ascii="Arial" w:hAnsi="Arial" w:cs="Arial"/>
          <w:b/>
          <w:sz w:val="22"/>
          <w:szCs w:val="22"/>
        </w:rPr>
        <w:t>in the second year of study</w:t>
      </w:r>
      <w:r w:rsidR="00ED52DF">
        <w:rPr>
          <w:rFonts w:ascii="Arial" w:hAnsi="Arial" w:cs="Arial"/>
          <w:sz w:val="22"/>
          <w:szCs w:val="22"/>
        </w:rPr>
        <w:t>,</w:t>
      </w:r>
      <w:r w:rsidR="00A317CB">
        <w:rPr>
          <w:rFonts w:ascii="Arial" w:hAnsi="Arial" w:cs="Arial"/>
          <w:sz w:val="22"/>
          <w:szCs w:val="22"/>
        </w:rPr>
        <w:t xml:space="preserve"> </w:t>
      </w:r>
      <w:r w:rsidR="00A317CB" w:rsidRPr="006A4B10">
        <w:rPr>
          <w:rFonts w:ascii="Arial" w:hAnsi="Arial" w:cs="Arial"/>
          <w:sz w:val="22"/>
          <w:szCs w:val="22"/>
        </w:rPr>
        <w:t xml:space="preserve">that students complete at least 60 hours of systemic practice </w:t>
      </w:r>
      <w:r w:rsidR="00A317CB">
        <w:rPr>
          <w:rFonts w:ascii="Arial" w:hAnsi="Arial" w:cs="Arial"/>
          <w:sz w:val="22"/>
          <w:szCs w:val="22"/>
        </w:rPr>
        <w:t xml:space="preserve">as </w:t>
      </w:r>
      <w:r w:rsidR="00A317CB" w:rsidRPr="005618E3">
        <w:rPr>
          <w:rFonts w:ascii="Arial" w:hAnsi="Arial" w:cs="Arial"/>
          <w:i/>
          <w:sz w:val="22"/>
          <w:szCs w:val="22"/>
        </w:rPr>
        <w:t>lead clinicians</w:t>
      </w:r>
      <w:r w:rsidR="00A317CB">
        <w:rPr>
          <w:rFonts w:ascii="Arial" w:hAnsi="Arial" w:cs="Arial"/>
          <w:sz w:val="22"/>
          <w:szCs w:val="22"/>
        </w:rPr>
        <w:t xml:space="preserve"> </w:t>
      </w:r>
      <w:r w:rsidR="00A317CB" w:rsidRPr="006A4B10">
        <w:rPr>
          <w:rFonts w:ascii="Arial" w:hAnsi="Arial" w:cs="Arial"/>
          <w:sz w:val="22"/>
          <w:szCs w:val="22"/>
        </w:rPr>
        <w:t>in their agencies and that they will have case material to bring for discussion/consultation.</w:t>
      </w:r>
    </w:p>
    <w:p w14:paraId="30DFF909" w14:textId="77777777" w:rsidR="00A317CB" w:rsidRPr="006A4B10" w:rsidRDefault="00A317CB" w:rsidP="00A317CB">
      <w:pPr>
        <w:jc w:val="both"/>
        <w:rPr>
          <w:rFonts w:ascii="Arial" w:hAnsi="Arial" w:cs="Arial"/>
          <w:sz w:val="22"/>
          <w:szCs w:val="22"/>
        </w:rPr>
      </w:pPr>
    </w:p>
    <w:p w14:paraId="1B61ACC2" w14:textId="77777777" w:rsidR="00A317CB" w:rsidRPr="006A4B10" w:rsidRDefault="00A317CB" w:rsidP="00A317CB">
      <w:pPr>
        <w:jc w:val="both"/>
        <w:rPr>
          <w:rFonts w:ascii="Arial" w:hAnsi="Arial" w:cs="Arial"/>
          <w:sz w:val="22"/>
          <w:szCs w:val="22"/>
        </w:rPr>
      </w:pPr>
      <w:r w:rsidRPr="006A4B10">
        <w:rPr>
          <w:rFonts w:ascii="Arial" w:hAnsi="Arial" w:cs="Arial"/>
          <w:sz w:val="22"/>
          <w:szCs w:val="22"/>
        </w:rPr>
        <w:t xml:space="preserve">For the purposes of this requirement ‘systemic practice’ may be defined as therapeutic work using systemic skills and techniques learnt during this systemic therapy training and undertaken with individual adults or older children, </w:t>
      </w:r>
      <w:proofErr w:type="gramStart"/>
      <w:r w:rsidRPr="006A4B10">
        <w:rPr>
          <w:rFonts w:ascii="Arial" w:hAnsi="Arial" w:cs="Arial"/>
          <w:sz w:val="22"/>
          <w:szCs w:val="22"/>
        </w:rPr>
        <w:t>couples</w:t>
      </w:r>
      <w:proofErr w:type="gramEnd"/>
      <w:r w:rsidRPr="006A4B10">
        <w:rPr>
          <w:rFonts w:ascii="Arial" w:hAnsi="Arial" w:cs="Arial"/>
          <w:sz w:val="22"/>
          <w:szCs w:val="22"/>
        </w:rPr>
        <w:t xml:space="preserve"> or groups of two or more family members. Child protection investigations are not included in this.</w:t>
      </w:r>
    </w:p>
    <w:p w14:paraId="0D2D43D4" w14:textId="77777777" w:rsidR="00A317CB" w:rsidRPr="006A4B10" w:rsidRDefault="00A317CB" w:rsidP="00A317CB">
      <w:pPr>
        <w:jc w:val="both"/>
        <w:rPr>
          <w:rFonts w:ascii="Arial" w:hAnsi="Arial" w:cs="Arial"/>
          <w:sz w:val="22"/>
          <w:szCs w:val="22"/>
        </w:rPr>
      </w:pPr>
    </w:p>
    <w:p w14:paraId="1C8FDC15" w14:textId="6852146A" w:rsidR="00A317CB" w:rsidRPr="006A4B10" w:rsidRDefault="00A317CB" w:rsidP="00A317CB">
      <w:pPr>
        <w:jc w:val="both"/>
        <w:rPr>
          <w:rFonts w:ascii="Arial" w:hAnsi="Arial" w:cs="Arial"/>
          <w:sz w:val="22"/>
          <w:szCs w:val="22"/>
        </w:rPr>
      </w:pPr>
      <w:r>
        <w:rPr>
          <w:rFonts w:ascii="Arial" w:hAnsi="Arial" w:cs="Arial"/>
          <w:sz w:val="22"/>
          <w:szCs w:val="22"/>
        </w:rPr>
        <w:t>Students</w:t>
      </w:r>
      <w:r w:rsidRPr="006A4B10">
        <w:rPr>
          <w:rFonts w:ascii="Arial" w:hAnsi="Arial" w:cs="Arial"/>
          <w:sz w:val="22"/>
          <w:szCs w:val="22"/>
        </w:rPr>
        <w:t xml:space="preserve"> will be required to keep a diary to record hours of systemic practice over the duration of </w:t>
      </w:r>
      <w:r w:rsidRPr="00ED52DF">
        <w:rPr>
          <w:rFonts w:ascii="Arial" w:hAnsi="Arial" w:cs="Arial"/>
          <w:b/>
          <w:sz w:val="22"/>
          <w:szCs w:val="22"/>
        </w:rPr>
        <w:t xml:space="preserve">the </w:t>
      </w:r>
      <w:r w:rsidR="008C0695" w:rsidRPr="00ED52DF">
        <w:rPr>
          <w:rFonts w:ascii="Arial" w:hAnsi="Arial" w:cs="Arial"/>
          <w:b/>
          <w:sz w:val="22"/>
          <w:szCs w:val="22"/>
        </w:rPr>
        <w:t xml:space="preserve">second year of the </w:t>
      </w:r>
      <w:r w:rsidRPr="00ED52DF">
        <w:rPr>
          <w:rFonts w:ascii="Arial" w:hAnsi="Arial" w:cs="Arial"/>
          <w:b/>
          <w:sz w:val="22"/>
          <w:szCs w:val="22"/>
        </w:rPr>
        <w:t>course</w:t>
      </w:r>
      <w:r>
        <w:rPr>
          <w:rFonts w:ascii="Arial" w:hAnsi="Arial" w:cs="Arial"/>
          <w:sz w:val="22"/>
          <w:szCs w:val="22"/>
        </w:rPr>
        <w:t xml:space="preserve"> and the diary is countersigned by their supervisor or manager.</w:t>
      </w:r>
      <w:r w:rsidR="00A82CEF">
        <w:rPr>
          <w:rFonts w:ascii="Arial" w:hAnsi="Arial" w:cs="Arial"/>
          <w:sz w:val="22"/>
          <w:szCs w:val="22"/>
        </w:rPr>
        <w:t xml:space="preserve">  Students are also required to provide a recording (audio or video) of one session of their practice during the</w:t>
      </w:r>
      <w:r w:rsidR="00ED52DF">
        <w:rPr>
          <w:rFonts w:ascii="Arial" w:hAnsi="Arial" w:cs="Arial"/>
          <w:sz w:val="22"/>
          <w:szCs w:val="22"/>
        </w:rPr>
        <w:t>ir</w:t>
      </w:r>
      <w:r w:rsidR="00346D40">
        <w:rPr>
          <w:rFonts w:ascii="Arial" w:hAnsi="Arial" w:cs="Arial"/>
          <w:sz w:val="22"/>
          <w:szCs w:val="22"/>
        </w:rPr>
        <w:t xml:space="preserve"> </w:t>
      </w:r>
      <w:r w:rsidR="00346D40" w:rsidRPr="00ED52DF">
        <w:rPr>
          <w:rFonts w:ascii="Arial" w:hAnsi="Arial" w:cs="Arial"/>
          <w:b/>
          <w:sz w:val="22"/>
          <w:szCs w:val="22"/>
        </w:rPr>
        <w:t>second</w:t>
      </w:r>
      <w:r w:rsidR="00A82CEF" w:rsidRPr="00ED52DF">
        <w:rPr>
          <w:rFonts w:ascii="Arial" w:hAnsi="Arial" w:cs="Arial"/>
          <w:b/>
          <w:sz w:val="22"/>
          <w:szCs w:val="22"/>
        </w:rPr>
        <w:t xml:space="preserve"> year </w:t>
      </w:r>
      <w:r w:rsidR="00ED52DF" w:rsidRPr="00ED52DF">
        <w:rPr>
          <w:rFonts w:ascii="Arial" w:hAnsi="Arial" w:cs="Arial"/>
          <w:b/>
          <w:sz w:val="22"/>
          <w:szCs w:val="22"/>
        </w:rPr>
        <w:t>of study</w:t>
      </w:r>
      <w:r w:rsidR="00ED52DF">
        <w:rPr>
          <w:rFonts w:ascii="Arial" w:hAnsi="Arial" w:cs="Arial"/>
          <w:sz w:val="22"/>
          <w:szCs w:val="22"/>
        </w:rPr>
        <w:t xml:space="preserve"> </w:t>
      </w:r>
      <w:r w:rsidR="00A82CEF">
        <w:rPr>
          <w:rFonts w:ascii="Arial" w:hAnsi="Arial" w:cs="Arial"/>
          <w:sz w:val="22"/>
          <w:szCs w:val="22"/>
        </w:rPr>
        <w:t>for assessment purposes.</w:t>
      </w:r>
    </w:p>
    <w:p w14:paraId="55FAD0B8" w14:textId="77777777" w:rsidR="00A317CB" w:rsidRPr="006A4B10" w:rsidRDefault="00A317CB" w:rsidP="00A317CB">
      <w:pPr>
        <w:rPr>
          <w:rFonts w:ascii="Arial" w:hAnsi="Arial" w:cs="Arial"/>
          <w:sz w:val="22"/>
          <w:szCs w:val="22"/>
        </w:rPr>
      </w:pPr>
    </w:p>
    <w:p w14:paraId="1225FA70" w14:textId="77777777" w:rsidR="00A317CB" w:rsidRDefault="00A317CB" w:rsidP="00A317CB">
      <w:pPr>
        <w:rPr>
          <w:rFonts w:ascii="Arial" w:hAnsi="Arial" w:cs="Arial"/>
          <w:sz w:val="22"/>
          <w:szCs w:val="22"/>
        </w:rPr>
      </w:pPr>
      <w:r w:rsidRPr="006A4B10">
        <w:rPr>
          <w:rFonts w:ascii="Arial" w:hAnsi="Arial" w:cs="Arial"/>
          <w:sz w:val="22"/>
          <w:szCs w:val="22"/>
        </w:rPr>
        <w:t xml:space="preserve">Please complete and sign </w:t>
      </w:r>
      <w:r>
        <w:rPr>
          <w:rFonts w:ascii="Arial" w:hAnsi="Arial" w:cs="Arial"/>
          <w:sz w:val="22"/>
          <w:szCs w:val="22"/>
        </w:rPr>
        <w:t>this page</w:t>
      </w:r>
      <w:r w:rsidRPr="006A4B10">
        <w:rPr>
          <w:rFonts w:ascii="Arial" w:hAnsi="Arial" w:cs="Arial"/>
          <w:sz w:val="22"/>
          <w:szCs w:val="22"/>
        </w:rPr>
        <w:t xml:space="preserve"> and return to the applicant.</w:t>
      </w:r>
      <w:r>
        <w:rPr>
          <w:rFonts w:ascii="Arial" w:hAnsi="Arial" w:cs="Arial"/>
          <w:sz w:val="22"/>
          <w:szCs w:val="22"/>
        </w:rPr>
        <w:t xml:space="preserve"> </w:t>
      </w:r>
      <w:r w:rsidRPr="006A4B10">
        <w:rPr>
          <w:rFonts w:ascii="Arial" w:hAnsi="Arial" w:cs="Arial"/>
          <w:sz w:val="22"/>
          <w:szCs w:val="22"/>
        </w:rPr>
        <w:t>Thank you for your time and consideration.</w:t>
      </w:r>
    </w:p>
    <w:p w14:paraId="56055B20" w14:textId="77777777" w:rsidR="00A317CB" w:rsidRPr="006A4B10" w:rsidRDefault="00A317CB" w:rsidP="00A317CB">
      <w:pPr>
        <w:rPr>
          <w:rFonts w:ascii="Arial" w:hAnsi="Arial" w:cs="Arial"/>
          <w:sz w:val="22"/>
          <w:szCs w:val="22"/>
        </w:rPr>
      </w:pPr>
    </w:p>
    <w:p w14:paraId="41567F3B" w14:textId="547A82EE" w:rsidR="00A317CB" w:rsidRPr="006A4B10" w:rsidRDefault="00346290" w:rsidP="00A317CB">
      <w:pPr>
        <w:rPr>
          <w:rFonts w:ascii="Arial" w:hAnsi="Arial" w:cs="Arial"/>
          <w:sz w:val="22"/>
          <w:szCs w:val="22"/>
        </w:rPr>
      </w:pPr>
      <w:r>
        <w:rPr>
          <w:rFonts w:ascii="Arial" w:hAnsi="Arial" w:cs="Arial"/>
          <w:sz w:val="22"/>
          <w:szCs w:val="22"/>
        </w:rPr>
        <w:t>Name of a</w:t>
      </w:r>
      <w:r w:rsidR="00A317CB" w:rsidRPr="006A4B10">
        <w:rPr>
          <w:rFonts w:ascii="Arial" w:hAnsi="Arial" w:cs="Arial"/>
          <w:sz w:val="22"/>
          <w:szCs w:val="22"/>
        </w:rPr>
        <w:t>pplicant ………………………………………………………</w:t>
      </w:r>
      <w:r w:rsidR="00A317CB">
        <w:rPr>
          <w:rFonts w:ascii="Arial" w:hAnsi="Arial" w:cs="Arial"/>
          <w:sz w:val="22"/>
          <w:szCs w:val="22"/>
        </w:rPr>
        <w:t>…………………………………...</w:t>
      </w:r>
    </w:p>
    <w:p w14:paraId="2E5BE056" w14:textId="77777777" w:rsidR="00A317CB" w:rsidRPr="006A4B10" w:rsidRDefault="00A317CB" w:rsidP="00A317CB">
      <w:pPr>
        <w:rPr>
          <w:rFonts w:ascii="Arial" w:hAnsi="Arial" w:cs="Arial"/>
          <w:sz w:val="22"/>
          <w:szCs w:val="22"/>
        </w:rPr>
      </w:pPr>
    </w:p>
    <w:p w14:paraId="15BA1E48" w14:textId="77777777" w:rsidR="00A317CB" w:rsidRPr="006A4B10" w:rsidRDefault="00A317CB" w:rsidP="00A317CB">
      <w:pPr>
        <w:rPr>
          <w:rFonts w:ascii="Arial" w:hAnsi="Arial" w:cs="Arial"/>
          <w:sz w:val="22"/>
          <w:szCs w:val="22"/>
        </w:rPr>
      </w:pPr>
      <w:r w:rsidRPr="006A4B10">
        <w:rPr>
          <w:rFonts w:ascii="Arial" w:hAnsi="Arial" w:cs="Arial"/>
          <w:sz w:val="22"/>
          <w:szCs w:val="22"/>
        </w:rPr>
        <w:t>Name of employer ……………………………………</w:t>
      </w:r>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w:t>
      </w:r>
      <w:r w:rsidRPr="006A4B10">
        <w:rPr>
          <w:rFonts w:ascii="Arial" w:hAnsi="Arial" w:cs="Arial"/>
          <w:sz w:val="22"/>
          <w:szCs w:val="22"/>
        </w:rPr>
        <w:t>…………………...</w:t>
      </w:r>
    </w:p>
    <w:p w14:paraId="20287E3C" w14:textId="77777777" w:rsidR="00A317CB" w:rsidRDefault="00A317CB" w:rsidP="00A317CB">
      <w:pPr>
        <w:rPr>
          <w:rFonts w:ascii="Arial" w:hAnsi="Arial" w:cs="Arial"/>
          <w:sz w:val="22"/>
          <w:szCs w:val="22"/>
        </w:rPr>
      </w:pPr>
    </w:p>
    <w:p w14:paraId="4C7F819D" w14:textId="77777777" w:rsidR="00A317CB" w:rsidRPr="006A4B10" w:rsidRDefault="00A317CB" w:rsidP="00A317CB">
      <w:pPr>
        <w:rPr>
          <w:rFonts w:ascii="Arial" w:hAnsi="Arial" w:cs="Arial"/>
          <w:sz w:val="22"/>
          <w:szCs w:val="22"/>
        </w:rPr>
      </w:pPr>
      <w:r>
        <w:rPr>
          <w:rFonts w:ascii="Arial" w:hAnsi="Arial" w:cs="Arial"/>
          <w:sz w:val="22"/>
          <w:szCs w:val="22"/>
        </w:rPr>
        <w:t xml:space="preserve">Address of employer </w:t>
      </w:r>
      <w:r w:rsidRPr="006A4B10">
        <w:rPr>
          <w:rFonts w:ascii="Arial" w:hAnsi="Arial" w:cs="Arial"/>
          <w:sz w:val="22"/>
          <w:szCs w:val="22"/>
        </w:rPr>
        <w:t>…………………</w:t>
      </w:r>
      <w:r>
        <w:rPr>
          <w:rFonts w:ascii="Arial" w:hAnsi="Arial" w:cs="Arial"/>
          <w:sz w:val="22"/>
          <w:szCs w:val="22"/>
        </w:rPr>
        <w:t>……………………………………...…………………………</w:t>
      </w:r>
    </w:p>
    <w:p w14:paraId="529C3841" w14:textId="77777777" w:rsidR="00A317CB" w:rsidRPr="006A4B10" w:rsidRDefault="00A317CB" w:rsidP="00A317CB">
      <w:pPr>
        <w:rPr>
          <w:rFonts w:ascii="Arial" w:hAnsi="Arial" w:cs="Arial"/>
          <w:sz w:val="22"/>
          <w:szCs w:val="22"/>
        </w:rPr>
      </w:pPr>
    </w:p>
    <w:p w14:paraId="4E26F5BF" w14:textId="2431EBB3" w:rsidR="00A317CB" w:rsidRPr="006A4B10" w:rsidRDefault="00A317CB" w:rsidP="00A317CB">
      <w:pPr>
        <w:jc w:val="both"/>
        <w:rPr>
          <w:rFonts w:ascii="Arial" w:hAnsi="Arial" w:cs="Arial"/>
          <w:sz w:val="22"/>
          <w:szCs w:val="22"/>
        </w:rPr>
      </w:pPr>
      <w:r>
        <w:rPr>
          <w:rFonts w:ascii="Arial" w:hAnsi="Arial" w:cs="Arial"/>
          <w:sz w:val="22"/>
          <w:szCs w:val="22"/>
        </w:rPr>
        <w:t xml:space="preserve">As manager, </w:t>
      </w:r>
      <w:r w:rsidRPr="006A4B10">
        <w:rPr>
          <w:rFonts w:ascii="Arial" w:hAnsi="Arial" w:cs="Arial"/>
          <w:sz w:val="22"/>
          <w:szCs w:val="22"/>
        </w:rPr>
        <w:t xml:space="preserve">I agree on behalf of the above agency that this student has my permission to present their clinical work as part of the </w:t>
      </w:r>
      <w:r w:rsidR="00346D40">
        <w:rPr>
          <w:rFonts w:ascii="Arial" w:hAnsi="Arial" w:cs="Arial"/>
          <w:sz w:val="22"/>
          <w:szCs w:val="22"/>
        </w:rPr>
        <w:t>Postgraduate Certificate</w:t>
      </w:r>
      <w:r w:rsidRPr="006A4B10">
        <w:rPr>
          <w:rFonts w:ascii="Arial" w:hAnsi="Arial" w:cs="Arial"/>
          <w:sz w:val="22"/>
          <w:szCs w:val="22"/>
        </w:rPr>
        <w:t xml:space="preserve"> in Systemic</w:t>
      </w:r>
      <w:r w:rsidR="00346D40">
        <w:rPr>
          <w:rFonts w:ascii="Arial" w:hAnsi="Arial" w:cs="Arial"/>
          <w:sz w:val="22"/>
          <w:szCs w:val="22"/>
        </w:rPr>
        <w:t xml:space="preserve"> Practice and to develop their systemic p</w:t>
      </w:r>
      <w:r w:rsidRPr="006A4B10">
        <w:rPr>
          <w:rFonts w:ascii="Arial" w:hAnsi="Arial" w:cs="Arial"/>
          <w:sz w:val="22"/>
          <w:szCs w:val="22"/>
        </w:rPr>
        <w:t xml:space="preserve">ractice as described above within their current role, </w:t>
      </w:r>
      <w:proofErr w:type="gramStart"/>
      <w:r w:rsidRPr="006A4B10">
        <w:rPr>
          <w:rFonts w:ascii="Arial" w:hAnsi="Arial" w:cs="Arial"/>
          <w:sz w:val="22"/>
          <w:szCs w:val="22"/>
        </w:rPr>
        <w:t>responsibilities</w:t>
      </w:r>
      <w:proofErr w:type="gramEnd"/>
      <w:r w:rsidRPr="006A4B10">
        <w:rPr>
          <w:rFonts w:ascii="Arial" w:hAnsi="Arial" w:cs="Arial"/>
          <w:sz w:val="22"/>
          <w:szCs w:val="22"/>
        </w:rPr>
        <w:t xml:space="preserve"> and supervision arrangements.</w:t>
      </w:r>
    </w:p>
    <w:p w14:paraId="47AE7BF3" w14:textId="77777777" w:rsidR="00A317CB" w:rsidRPr="006A4B10" w:rsidRDefault="00A317CB" w:rsidP="00A317CB">
      <w:pPr>
        <w:rPr>
          <w:rFonts w:ascii="Arial" w:hAnsi="Arial" w:cs="Arial"/>
          <w:sz w:val="22"/>
          <w:szCs w:val="22"/>
        </w:rPr>
      </w:pPr>
    </w:p>
    <w:p w14:paraId="29A8D9E6" w14:textId="726F0DAB" w:rsidR="00A317CB" w:rsidRPr="006A4B10" w:rsidRDefault="00A317CB" w:rsidP="00A317CB">
      <w:pPr>
        <w:rPr>
          <w:rFonts w:ascii="Arial" w:hAnsi="Arial" w:cs="Arial"/>
          <w:sz w:val="22"/>
          <w:szCs w:val="22"/>
        </w:rPr>
      </w:pPr>
      <w:r>
        <w:rPr>
          <w:rFonts w:ascii="Arial" w:hAnsi="Arial" w:cs="Arial"/>
          <w:sz w:val="22"/>
          <w:szCs w:val="22"/>
        </w:rPr>
        <w:t>Name of Manager ……………………………………</w:t>
      </w:r>
      <w:r w:rsidRPr="006A4B10">
        <w:rPr>
          <w:rFonts w:ascii="Arial" w:hAnsi="Arial" w:cs="Arial"/>
          <w:sz w:val="22"/>
          <w:szCs w:val="22"/>
        </w:rPr>
        <w:t xml:space="preserve">Title of </w:t>
      </w:r>
      <w:r w:rsidR="00346290">
        <w:rPr>
          <w:rFonts w:ascii="Arial" w:hAnsi="Arial" w:cs="Arial"/>
          <w:sz w:val="22"/>
          <w:szCs w:val="22"/>
        </w:rPr>
        <w:t>p</w:t>
      </w:r>
      <w:r w:rsidRPr="006A4B10">
        <w:rPr>
          <w:rFonts w:ascii="Arial" w:hAnsi="Arial" w:cs="Arial"/>
          <w:sz w:val="22"/>
          <w:szCs w:val="22"/>
        </w:rPr>
        <w:t>ost ………………………………………….......</w:t>
      </w:r>
      <w:r>
        <w:rPr>
          <w:rFonts w:ascii="Arial" w:hAnsi="Arial" w:cs="Arial"/>
          <w:sz w:val="22"/>
          <w:szCs w:val="22"/>
        </w:rPr>
        <w:t>.</w:t>
      </w:r>
      <w:r w:rsidRPr="006A4B10">
        <w:rPr>
          <w:rFonts w:ascii="Arial" w:hAnsi="Arial" w:cs="Arial"/>
          <w:sz w:val="22"/>
          <w:szCs w:val="22"/>
        </w:rPr>
        <w:t>..</w:t>
      </w:r>
    </w:p>
    <w:p w14:paraId="4DBC2365" w14:textId="77777777" w:rsidR="00A317CB" w:rsidRPr="006A4B10" w:rsidRDefault="00A317CB" w:rsidP="00A317CB">
      <w:pPr>
        <w:rPr>
          <w:rFonts w:ascii="Arial" w:hAnsi="Arial" w:cs="Arial"/>
          <w:sz w:val="22"/>
          <w:szCs w:val="22"/>
        </w:rPr>
      </w:pPr>
    </w:p>
    <w:p w14:paraId="2A41B78D" w14:textId="77777777" w:rsidR="00A317CB" w:rsidRPr="006A4B10" w:rsidRDefault="00A317CB" w:rsidP="00A317CB">
      <w:pPr>
        <w:rPr>
          <w:rFonts w:ascii="Arial" w:hAnsi="Arial" w:cs="Arial"/>
          <w:sz w:val="22"/>
          <w:szCs w:val="22"/>
        </w:rPr>
      </w:pPr>
      <w:r w:rsidRPr="006A4B10">
        <w:rPr>
          <w:rFonts w:ascii="Arial" w:hAnsi="Arial" w:cs="Arial"/>
          <w:sz w:val="22"/>
          <w:szCs w:val="22"/>
        </w:rPr>
        <w:t>Signed ………………………………………………</w:t>
      </w:r>
      <w:r>
        <w:rPr>
          <w:rFonts w:ascii="Arial" w:hAnsi="Arial" w:cs="Arial"/>
          <w:sz w:val="22"/>
          <w:szCs w:val="22"/>
        </w:rPr>
        <w:t xml:space="preserve">    </w:t>
      </w:r>
      <w:r w:rsidRPr="006A4B10">
        <w:rPr>
          <w:rFonts w:ascii="Arial" w:hAnsi="Arial" w:cs="Arial"/>
          <w:sz w:val="22"/>
          <w:szCs w:val="22"/>
        </w:rPr>
        <w:t>Date ….............................................</w:t>
      </w:r>
      <w:r>
        <w:rPr>
          <w:rFonts w:ascii="Arial" w:hAnsi="Arial" w:cs="Arial"/>
          <w:sz w:val="22"/>
          <w:szCs w:val="22"/>
        </w:rPr>
        <w:t>...............................</w:t>
      </w:r>
    </w:p>
    <w:p w14:paraId="4A6D5C2E" w14:textId="45A4C37D" w:rsidR="00DF286C" w:rsidRDefault="00721A5E" w:rsidP="002F2BA8">
      <w:pPr>
        <w:pStyle w:val="Heading4"/>
      </w:pPr>
      <w:r>
        <w:br w:type="page"/>
      </w:r>
      <w:r w:rsidR="00346290">
        <w:t>3</w:t>
      </w:r>
      <w:r w:rsidR="00DF286C" w:rsidRPr="00C13E76">
        <w:t>. Funding arrangements</w:t>
      </w:r>
    </w:p>
    <w:p w14:paraId="0F93E148" w14:textId="77777777" w:rsidR="003C5298" w:rsidRDefault="003C5298" w:rsidP="00346290">
      <w:pPr>
        <w:rPr>
          <w:rFonts w:ascii="Arial" w:hAnsi="Arial" w:cs="Arial"/>
          <w:bCs/>
          <w:sz w:val="22"/>
          <w:szCs w:val="24"/>
        </w:rPr>
      </w:pPr>
    </w:p>
    <w:p w14:paraId="79F71620" w14:textId="77777777" w:rsidR="002F2BA8" w:rsidRDefault="002F2BA8" w:rsidP="002F2BA8">
      <w:pPr>
        <w:rPr>
          <w:rFonts w:ascii="Arial" w:hAnsi="Arial" w:cs="Arial"/>
          <w:bCs/>
          <w:sz w:val="22"/>
          <w:szCs w:val="24"/>
        </w:rPr>
      </w:pPr>
      <w:r>
        <w:rPr>
          <w:rFonts w:ascii="Arial" w:hAnsi="Arial" w:cs="Arial"/>
          <w:bCs/>
          <w:sz w:val="22"/>
          <w:szCs w:val="24"/>
        </w:rPr>
        <w:t>Please tick one of the following options:</w:t>
      </w:r>
    </w:p>
    <w:p w14:paraId="1718BCA5" w14:textId="77777777" w:rsidR="002F2BA8" w:rsidRDefault="002F2BA8" w:rsidP="002F2BA8">
      <w:pPr>
        <w:rPr>
          <w:rFonts w:ascii="Arial" w:hAnsi="Arial" w:cs="Arial"/>
          <w:bCs/>
          <w:sz w:val="22"/>
          <w:szCs w:val="24"/>
        </w:rPr>
      </w:pPr>
    </w:p>
    <w:p w14:paraId="2B09B286" w14:textId="77777777" w:rsidR="002F2BA8" w:rsidRPr="00924005" w:rsidRDefault="002F2BA8" w:rsidP="002F2BA8">
      <w:pPr>
        <w:pStyle w:val="ListParagraph"/>
        <w:numPr>
          <w:ilvl w:val="0"/>
          <w:numId w:val="14"/>
        </w:numPr>
        <w:rPr>
          <w:rFonts w:ascii="Arial" w:hAnsi="Arial" w:cs="Arial"/>
          <w:bCs/>
          <w:sz w:val="22"/>
          <w:szCs w:val="24"/>
        </w:rPr>
      </w:pPr>
      <w:r>
        <w:rPr>
          <w:rFonts w:ascii="Arial" w:hAnsi="Arial" w:cs="Arial"/>
          <w:bCs/>
          <w:sz w:val="22"/>
          <w:szCs w:val="24"/>
        </w:rPr>
        <w:fldChar w:fldCharType="begin">
          <w:ffData>
            <w:name w:val="Check1"/>
            <w:enabled/>
            <w:calcOnExit w:val="0"/>
            <w:checkBox>
              <w:sizeAuto/>
              <w:default w:val="0"/>
            </w:checkBox>
          </w:ffData>
        </w:fldChar>
      </w:r>
      <w:bookmarkStart w:id="0" w:name="Check1"/>
      <w:r>
        <w:rPr>
          <w:rFonts w:ascii="Arial" w:hAnsi="Arial" w:cs="Arial"/>
          <w:bCs/>
          <w:sz w:val="22"/>
          <w:szCs w:val="24"/>
        </w:rPr>
        <w:instrText xml:space="preserve"> FORMCHECKBOX </w:instrText>
      </w:r>
      <w:r w:rsidR="00000000">
        <w:rPr>
          <w:rFonts w:ascii="Arial" w:hAnsi="Arial" w:cs="Arial"/>
          <w:bCs/>
          <w:sz w:val="22"/>
          <w:szCs w:val="24"/>
        </w:rPr>
      </w:r>
      <w:r w:rsidR="00000000">
        <w:rPr>
          <w:rFonts w:ascii="Arial" w:hAnsi="Arial" w:cs="Arial"/>
          <w:bCs/>
          <w:sz w:val="22"/>
          <w:szCs w:val="24"/>
        </w:rPr>
        <w:fldChar w:fldCharType="separate"/>
      </w:r>
      <w:r>
        <w:rPr>
          <w:rFonts w:ascii="Arial" w:hAnsi="Arial" w:cs="Arial"/>
          <w:bCs/>
          <w:sz w:val="22"/>
          <w:szCs w:val="24"/>
        </w:rPr>
        <w:fldChar w:fldCharType="end"/>
      </w:r>
      <w:bookmarkEnd w:id="0"/>
      <w:r>
        <w:rPr>
          <w:rFonts w:ascii="Arial" w:hAnsi="Arial" w:cs="Arial"/>
          <w:bCs/>
          <w:sz w:val="22"/>
          <w:szCs w:val="24"/>
        </w:rPr>
        <w:t xml:space="preserve"> </w:t>
      </w:r>
      <w:r w:rsidRPr="00924005">
        <w:rPr>
          <w:rFonts w:ascii="Arial" w:hAnsi="Arial" w:cs="Arial"/>
          <w:bCs/>
          <w:sz w:val="22"/>
          <w:szCs w:val="24"/>
        </w:rPr>
        <w:t xml:space="preserve">I am funding my study myself. This is indicated on the main University of Leeds application </w:t>
      </w:r>
      <w:proofErr w:type="gramStart"/>
      <w:r w:rsidRPr="00924005">
        <w:rPr>
          <w:rFonts w:ascii="Arial" w:hAnsi="Arial" w:cs="Arial"/>
          <w:bCs/>
          <w:sz w:val="22"/>
          <w:szCs w:val="24"/>
        </w:rPr>
        <w:t>form</w:t>
      </w:r>
      <w:proofErr w:type="gramEnd"/>
      <w:r w:rsidRPr="00924005">
        <w:rPr>
          <w:rFonts w:ascii="Arial" w:hAnsi="Arial" w:cs="Arial"/>
          <w:bCs/>
          <w:sz w:val="22"/>
          <w:szCs w:val="24"/>
        </w:rPr>
        <w:t xml:space="preserve"> and you do not need to complete any further funding information here.</w:t>
      </w:r>
    </w:p>
    <w:p w14:paraId="2E129B71" w14:textId="77777777" w:rsidR="002F2BA8" w:rsidRDefault="002F2BA8" w:rsidP="002F2BA8">
      <w:pPr>
        <w:rPr>
          <w:rFonts w:ascii="Arial" w:hAnsi="Arial" w:cs="Arial"/>
          <w:bCs/>
          <w:sz w:val="22"/>
          <w:szCs w:val="24"/>
        </w:rPr>
      </w:pPr>
    </w:p>
    <w:p w14:paraId="1AE212F2" w14:textId="77777777" w:rsidR="002F2BA8" w:rsidRPr="00924005" w:rsidRDefault="002F2BA8" w:rsidP="002F2BA8">
      <w:pPr>
        <w:pStyle w:val="ListParagraph"/>
        <w:numPr>
          <w:ilvl w:val="0"/>
          <w:numId w:val="14"/>
        </w:numPr>
        <w:rPr>
          <w:rFonts w:ascii="Arial" w:hAnsi="Arial" w:cs="Arial"/>
          <w:b/>
          <w:bCs/>
          <w:sz w:val="22"/>
          <w:szCs w:val="24"/>
        </w:rPr>
      </w:pPr>
      <w:r>
        <w:rPr>
          <w:rFonts w:ascii="Arial" w:hAnsi="Arial" w:cs="Arial"/>
          <w:bCs/>
          <w:sz w:val="22"/>
          <w:szCs w:val="24"/>
        </w:rPr>
        <w:fldChar w:fldCharType="begin">
          <w:ffData>
            <w:name w:val="Check2"/>
            <w:enabled/>
            <w:calcOnExit w:val="0"/>
            <w:checkBox>
              <w:sizeAuto/>
              <w:default w:val="0"/>
            </w:checkBox>
          </w:ffData>
        </w:fldChar>
      </w:r>
      <w:bookmarkStart w:id="1" w:name="Check2"/>
      <w:r>
        <w:rPr>
          <w:rFonts w:ascii="Arial" w:hAnsi="Arial" w:cs="Arial"/>
          <w:bCs/>
          <w:sz w:val="22"/>
          <w:szCs w:val="24"/>
        </w:rPr>
        <w:instrText xml:space="preserve"> FORMCHECKBOX </w:instrText>
      </w:r>
      <w:r w:rsidR="00000000">
        <w:rPr>
          <w:rFonts w:ascii="Arial" w:hAnsi="Arial" w:cs="Arial"/>
          <w:bCs/>
          <w:sz w:val="22"/>
          <w:szCs w:val="24"/>
        </w:rPr>
      </w:r>
      <w:r w:rsidR="00000000">
        <w:rPr>
          <w:rFonts w:ascii="Arial" w:hAnsi="Arial" w:cs="Arial"/>
          <w:bCs/>
          <w:sz w:val="22"/>
          <w:szCs w:val="24"/>
        </w:rPr>
        <w:fldChar w:fldCharType="separate"/>
      </w:r>
      <w:r>
        <w:rPr>
          <w:rFonts w:ascii="Arial" w:hAnsi="Arial" w:cs="Arial"/>
          <w:bCs/>
          <w:sz w:val="22"/>
          <w:szCs w:val="24"/>
        </w:rPr>
        <w:fldChar w:fldCharType="end"/>
      </w:r>
      <w:bookmarkEnd w:id="1"/>
      <w:r>
        <w:rPr>
          <w:rFonts w:ascii="Arial" w:hAnsi="Arial" w:cs="Arial"/>
          <w:bCs/>
          <w:sz w:val="22"/>
          <w:szCs w:val="24"/>
        </w:rPr>
        <w:t xml:space="preserve"> </w:t>
      </w:r>
      <w:r w:rsidRPr="00924005">
        <w:rPr>
          <w:rFonts w:ascii="Arial" w:hAnsi="Arial" w:cs="Arial"/>
          <w:bCs/>
          <w:sz w:val="22"/>
          <w:szCs w:val="24"/>
        </w:rPr>
        <w:t xml:space="preserve">I will be funded by my employer.  </w:t>
      </w:r>
      <w:r w:rsidRPr="00924005">
        <w:rPr>
          <w:rFonts w:ascii="Arial" w:hAnsi="Arial" w:cs="Arial"/>
          <w:b/>
          <w:bCs/>
          <w:sz w:val="22"/>
          <w:szCs w:val="24"/>
        </w:rPr>
        <w:t>P</w:t>
      </w:r>
      <w:r>
        <w:rPr>
          <w:rFonts w:ascii="Arial" w:hAnsi="Arial" w:cs="Arial"/>
          <w:b/>
          <w:bCs/>
          <w:sz w:val="22"/>
          <w:szCs w:val="24"/>
        </w:rPr>
        <w:t>lease follow instructions in</w:t>
      </w:r>
      <w:r w:rsidRPr="00924005">
        <w:rPr>
          <w:rFonts w:ascii="Arial" w:hAnsi="Arial" w:cs="Arial"/>
          <w:b/>
          <w:bCs/>
          <w:sz w:val="22"/>
          <w:szCs w:val="24"/>
        </w:rPr>
        <w:t xml:space="preserve"> </w:t>
      </w:r>
      <w:r>
        <w:rPr>
          <w:rFonts w:ascii="Arial" w:hAnsi="Arial" w:cs="Arial"/>
          <w:b/>
          <w:bCs/>
          <w:sz w:val="22"/>
          <w:szCs w:val="24"/>
        </w:rPr>
        <w:t>section (</w:t>
      </w:r>
      <w:proofErr w:type="spellStart"/>
      <w:r>
        <w:rPr>
          <w:rFonts w:ascii="Arial" w:hAnsi="Arial" w:cs="Arial"/>
          <w:b/>
          <w:bCs/>
          <w:sz w:val="22"/>
          <w:szCs w:val="24"/>
        </w:rPr>
        <w:t>i</w:t>
      </w:r>
      <w:proofErr w:type="spellEnd"/>
      <w:r>
        <w:rPr>
          <w:rFonts w:ascii="Arial" w:hAnsi="Arial" w:cs="Arial"/>
          <w:b/>
          <w:bCs/>
          <w:sz w:val="22"/>
          <w:szCs w:val="24"/>
        </w:rPr>
        <w:t>)</w:t>
      </w:r>
      <w:r w:rsidRPr="00924005">
        <w:rPr>
          <w:rFonts w:ascii="Arial" w:hAnsi="Arial" w:cs="Arial"/>
          <w:b/>
          <w:bCs/>
          <w:sz w:val="22"/>
          <w:szCs w:val="24"/>
        </w:rPr>
        <w:t xml:space="preserve"> below.</w:t>
      </w:r>
    </w:p>
    <w:p w14:paraId="6DFDA008" w14:textId="77777777" w:rsidR="002F2BA8" w:rsidRPr="00DF286C" w:rsidRDefault="002F2BA8" w:rsidP="002F2BA8">
      <w:pPr>
        <w:rPr>
          <w:rFonts w:ascii="Arial" w:hAnsi="Arial" w:cs="Arial"/>
          <w:bCs/>
          <w:sz w:val="22"/>
          <w:szCs w:val="24"/>
        </w:rPr>
      </w:pPr>
    </w:p>
    <w:p w14:paraId="35F1561B" w14:textId="4DA1A9CE" w:rsidR="002F2BA8" w:rsidRPr="00924005" w:rsidRDefault="002F2BA8" w:rsidP="002F2BA8">
      <w:pPr>
        <w:pStyle w:val="ListParagraph"/>
        <w:numPr>
          <w:ilvl w:val="0"/>
          <w:numId w:val="14"/>
        </w:numPr>
        <w:rPr>
          <w:rFonts w:ascii="Arial" w:hAnsi="Arial" w:cs="Arial"/>
          <w:b/>
          <w:bCs/>
          <w:sz w:val="22"/>
          <w:szCs w:val="22"/>
        </w:rPr>
      </w:pPr>
      <w:r w:rsidRPr="741A79DF">
        <w:rPr>
          <w:rFonts w:ascii="Arial" w:hAnsi="Arial" w:cs="Arial"/>
          <w:sz w:val="22"/>
          <w:szCs w:val="22"/>
        </w:rPr>
        <w:fldChar w:fldCharType="begin">
          <w:ffData>
            <w:name w:val="Check3"/>
            <w:enabled/>
            <w:calcOnExit w:val="0"/>
            <w:checkBox>
              <w:sizeAuto/>
              <w:default w:val="0"/>
            </w:checkBox>
          </w:ffData>
        </w:fldChar>
      </w:r>
      <w:bookmarkStart w:id="2" w:name="Check3"/>
      <w:r w:rsidRPr="741A79D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741A79DF">
        <w:rPr>
          <w:rFonts w:ascii="Arial" w:hAnsi="Arial" w:cs="Arial"/>
          <w:sz w:val="22"/>
          <w:szCs w:val="22"/>
        </w:rPr>
        <w:fldChar w:fldCharType="end"/>
      </w:r>
      <w:bookmarkEnd w:id="2"/>
      <w:r w:rsidRPr="741A79DF">
        <w:rPr>
          <w:rFonts w:ascii="Arial" w:hAnsi="Arial" w:cs="Arial"/>
          <w:sz w:val="22"/>
          <w:szCs w:val="22"/>
        </w:rPr>
        <w:t xml:space="preserve"> I wish to apply for </w:t>
      </w:r>
      <w:r w:rsidR="009E559C" w:rsidRPr="741A79DF">
        <w:rPr>
          <w:rFonts w:ascii="Arial" w:hAnsi="Arial" w:cs="Arial"/>
          <w:sz w:val="22"/>
          <w:szCs w:val="22"/>
        </w:rPr>
        <w:t>NHS Workforce Development</w:t>
      </w:r>
      <w:r w:rsidRPr="741A79DF">
        <w:rPr>
          <w:rFonts w:ascii="Arial" w:hAnsi="Arial" w:cs="Arial"/>
          <w:sz w:val="22"/>
          <w:szCs w:val="22"/>
        </w:rPr>
        <w:t xml:space="preserve"> Transformation funding.  </w:t>
      </w:r>
      <w:r w:rsidRPr="00924005">
        <w:rPr>
          <w:rFonts w:ascii="Arial" w:hAnsi="Arial" w:cs="Arial"/>
          <w:b/>
          <w:bCs/>
          <w:sz w:val="22"/>
          <w:szCs w:val="22"/>
        </w:rPr>
        <w:t xml:space="preserve">Please complete </w:t>
      </w:r>
      <w:r>
        <w:rPr>
          <w:rFonts w:ascii="Arial" w:hAnsi="Arial" w:cs="Arial"/>
          <w:b/>
          <w:bCs/>
          <w:sz w:val="22"/>
          <w:szCs w:val="22"/>
        </w:rPr>
        <w:t>section (ii)</w:t>
      </w:r>
      <w:r w:rsidRPr="00924005">
        <w:rPr>
          <w:rFonts w:ascii="Arial" w:hAnsi="Arial" w:cs="Arial"/>
          <w:b/>
          <w:bCs/>
          <w:sz w:val="22"/>
          <w:szCs w:val="22"/>
        </w:rPr>
        <w:t xml:space="preserve"> below.</w:t>
      </w:r>
    </w:p>
    <w:p w14:paraId="068125C0" w14:textId="77777777" w:rsidR="002F2BA8" w:rsidRPr="00DF286C" w:rsidRDefault="002F2BA8" w:rsidP="002F2BA8">
      <w:pPr>
        <w:rPr>
          <w:rFonts w:ascii="Arial" w:hAnsi="Arial" w:cs="Arial"/>
          <w:b/>
          <w:sz w:val="22"/>
          <w:szCs w:val="24"/>
        </w:rPr>
      </w:pPr>
    </w:p>
    <w:p w14:paraId="2391E55C" w14:textId="77777777" w:rsidR="002F2BA8" w:rsidRPr="001579B9" w:rsidRDefault="002F2BA8" w:rsidP="002F2BA8">
      <w:pPr>
        <w:pStyle w:val="Heading5"/>
        <w:numPr>
          <w:ilvl w:val="0"/>
          <w:numId w:val="18"/>
        </w:numPr>
      </w:pPr>
      <w:r w:rsidRPr="001579B9">
        <w:t>Agency/employer sponsorship</w:t>
      </w:r>
    </w:p>
    <w:p w14:paraId="2F18AD26" w14:textId="77777777" w:rsidR="002F2BA8" w:rsidRDefault="002F2BA8" w:rsidP="002F2BA8">
      <w:pPr>
        <w:rPr>
          <w:sz w:val="23"/>
          <w:szCs w:val="23"/>
        </w:rPr>
      </w:pPr>
    </w:p>
    <w:p w14:paraId="42151E20" w14:textId="0F226EE7" w:rsidR="00ED52DF" w:rsidRDefault="00ED52DF" w:rsidP="00ED52DF">
      <w:pPr>
        <w:pStyle w:val="NormalWeb"/>
        <w:rPr>
          <w:rFonts w:ascii="Arial" w:hAnsi="Arial" w:cs="Arial"/>
          <w:b/>
          <w:bCs/>
          <w:sz w:val="22"/>
          <w:szCs w:val="22"/>
          <w:lang w:val="en" w:eastAsia="en-GB"/>
        </w:rPr>
      </w:pPr>
      <w:r>
        <w:rPr>
          <w:rFonts w:ascii="Arial" w:hAnsi="Arial" w:cs="Arial"/>
          <w:sz w:val="22"/>
          <w:szCs w:val="22"/>
          <w:lang w:val="en" w:eastAsia="en-GB"/>
        </w:rPr>
        <w:t xml:space="preserve">If you have already agreed sponsorship with your employer, please upload a letter with your application. Otherwise, we will need the letter submitting to us by no later than </w:t>
      </w:r>
      <w:r w:rsidRPr="00DD173F">
        <w:rPr>
          <w:rFonts w:ascii="Arial" w:hAnsi="Arial" w:cs="Arial"/>
          <w:b/>
          <w:sz w:val="22"/>
          <w:szCs w:val="22"/>
          <w:lang w:val="en" w:eastAsia="en-GB"/>
        </w:rPr>
        <w:t>1</w:t>
      </w:r>
      <w:r w:rsidRPr="00DD173F">
        <w:rPr>
          <w:rFonts w:ascii="Arial" w:hAnsi="Arial" w:cs="Arial"/>
          <w:b/>
          <w:sz w:val="22"/>
          <w:szCs w:val="22"/>
          <w:vertAlign w:val="superscript"/>
          <w:lang w:val="en" w:eastAsia="en-GB"/>
        </w:rPr>
        <w:t>st</w:t>
      </w:r>
      <w:r w:rsidRPr="00DD173F">
        <w:rPr>
          <w:rFonts w:ascii="Arial" w:hAnsi="Arial" w:cs="Arial"/>
          <w:b/>
          <w:sz w:val="22"/>
          <w:szCs w:val="22"/>
          <w:lang w:val="en" w:eastAsia="en-GB"/>
        </w:rPr>
        <w:t xml:space="preserve"> </w:t>
      </w:r>
      <w:r w:rsidR="009E559C">
        <w:rPr>
          <w:rFonts w:ascii="Arial" w:hAnsi="Arial" w:cs="Arial"/>
          <w:b/>
          <w:sz w:val="22"/>
          <w:szCs w:val="22"/>
          <w:lang w:val="en" w:eastAsia="en-GB"/>
        </w:rPr>
        <w:t>September</w:t>
      </w:r>
      <w:r w:rsidRPr="000D30F9">
        <w:rPr>
          <w:rFonts w:ascii="Arial" w:hAnsi="Arial" w:cs="Arial"/>
          <w:sz w:val="22"/>
          <w:szCs w:val="22"/>
          <w:lang w:val="en" w:eastAsia="en-GB"/>
        </w:rPr>
        <w:t xml:space="preserve"> </w:t>
      </w:r>
      <w:r>
        <w:rPr>
          <w:rFonts w:ascii="Arial" w:hAnsi="Arial" w:cs="Arial"/>
          <w:sz w:val="22"/>
          <w:szCs w:val="22"/>
          <w:lang w:val="en" w:eastAsia="en-GB"/>
        </w:rPr>
        <w:t>as this is a requirement of registration.</w:t>
      </w:r>
    </w:p>
    <w:p w14:paraId="3F318612" w14:textId="77777777" w:rsidR="00ED52DF" w:rsidRDefault="00ED52DF" w:rsidP="00ED52DF">
      <w:pPr>
        <w:pStyle w:val="NormalWeb"/>
        <w:rPr>
          <w:rFonts w:ascii="Arial" w:hAnsi="Arial" w:cs="Arial"/>
          <w:sz w:val="22"/>
          <w:szCs w:val="22"/>
          <w:lang w:val="en" w:eastAsia="en-GB"/>
        </w:rPr>
      </w:pPr>
    </w:p>
    <w:p w14:paraId="69F12F36" w14:textId="35361CAD" w:rsidR="00ED52DF" w:rsidRPr="000D30F9" w:rsidRDefault="00446A2E" w:rsidP="00ED52DF">
      <w:pPr>
        <w:pStyle w:val="NormalWeb"/>
        <w:rPr>
          <w:rFonts w:ascii="Arial" w:hAnsi="Arial" w:cs="Arial"/>
          <w:sz w:val="22"/>
          <w:szCs w:val="22"/>
          <w:lang w:val="en" w:eastAsia="en-GB"/>
        </w:rPr>
      </w:pPr>
      <w:r w:rsidRPr="006F5312">
        <w:rPr>
          <w:rFonts w:ascii="Arial" w:hAnsi="Arial" w:cs="Arial"/>
          <w:sz w:val="22"/>
          <w:szCs w:val="22"/>
          <w:lang w:val="en" w:eastAsia="en-GB"/>
        </w:rPr>
        <w:t>Your sponsor must write to us on official, letter-headed paper and give the following information</w:t>
      </w:r>
      <w:r w:rsidR="00ED52DF" w:rsidRPr="000D30F9">
        <w:rPr>
          <w:rFonts w:ascii="Arial" w:hAnsi="Arial" w:cs="Arial"/>
          <w:sz w:val="22"/>
          <w:szCs w:val="22"/>
          <w:lang w:val="en" w:eastAsia="en-GB"/>
        </w:rPr>
        <w:t>:</w:t>
      </w:r>
    </w:p>
    <w:p w14:paraId="64AD202E" w14:textId="77777777" w:rsidR="00ED52DF" w:rsidRDefault="00ED52DF" w:rsidP="00ED52DF">
      <w:pPr>
        <w:rPr>
          <w:rFonts w:ascii="Arial" w:hAnsi="Arial" w:cs="Arial"/>
          <w:sz w:val="22"/>
          <w:szCs w:val="22"/>
          <w:lang w:val="en" w:eastAsia="en-GB"/>
        </w:rPr>
      </w:pPr>
    </w:p>
    <w:p w14:paraId="1C077949" w14:textId="77777777" w:rsidR="00ED52DF" w:rsidRPr="00FB353F" w:rsidRDefault="00ED52DF" w:rsidP="00ED52DF">
      <w:pPr>
        <w:pStyle w:val="ListParagraph"/>
        <w:numPr>
          <w:ilvl w:val="0"/>
          <w:numId w:val="19"/>
        </w:numPr>
        <w:spacing w:before="100" w:beforeAutospacing="1" w:after="45"/>
        <w:rPr>
          <w:rFonts w:ascii="Arial" w:hAnsi="Arial" w:cs="Arial"/>
          <w:sz w:val="22"/>
          <w:szCs w:val="22"/>
          <w:lang w:val="en" w:eastAsia="en-GB"/>
        </w:rPr>
      </w:pPr>
      <w:r>
        <w:rPr>
          <w:rFonts w:ascii="Arial" w:hAnsi="Arial" w:cs="Arial"/>
          <w:sz w:val="22"/>
          <w:szCs w:val="22"/>
          <w:lang w:val="en" w:eastAsia="en-GB"/>
        </w:rPr>
        <w:t xml:space="preserve">The </w:t>
      </w:r>
      <w:proofErr w:type="gramStart"/>
      <w:r w:rsidRPr="00FB353F">
        <w:rPr>
          <w:rFonts w:ascii="Arial" w:hAnsi="Arial" w:cs="Arial"/>
          <w:sz w:val="22"/>
          <w:szCs w:val="22"/>
          <w:lang w:val="en" w:eastAsia="en-GB"/>
        </w:rPr>
        <w:t>student</w:t>
      </w:r>
      <w:proofErr w:type="gramEnd"/>
      <w:r w:rsidRPr="00FB353F">
        <w:rPr>
          <w:rFonts w:ascii="Arial" w:hAnsi="Arial" w:cs="Arial"/>
          <w:sz w:val="22"/>
          <w:szCs w:val="22"/>
          <w:lang w:val="en" w:eastAsia="en-GB"/>
        </w:rPr>
        <w:t xml:space="preserve"> name in full </w:t>
      </w:r>
    </w:p>
    <w:p w14:paraId="65C4A4E8" w14:textId="77777777" w:rsidR="00ED52DF" w:rsidRPr="00FB353F" w:rsidRDefault="00ED52DF" w:rsidP="00ED52DF">
      <w:pPr>
        <w:pStyle w:val="ListParagraph"/>
        <w:numPr>
          <w:ilvl w:val="0"/>
          <w:numId w:val="19"/>
        </w:numPr>
        <w:spacing w:before="100" w:beforeAutospacing="1" w:after="45"/>
        <w:rPr>
          <w:rFonts w:ascii="Arial" w:hAnsi="Arial" w:cs="Arial"/>
          <w:sz w:val="22"/>
          <w:szCs w:val="22"/>
          <w:lang w:val="en" w:eastAsia="en-GB"/>
        </w:rPr>
      </w:pPr>
      <w:r>
        <w:rPr>
          <w:rFonts w:ascii="Arial" w:hAnsi="Arial" w:cs="Arial"/>
          <w:sz w:val="22"/>
          <w:szCs w:val="22"/>
          <w:lang w:val="en" w:eastAsia="en-GB"/>
        </w:rPr>
        <w:t xml:space="preserve">The </w:t>
      </w:r>
      <w:r w:rsidRPr="00FB353F">
        <w:rPr>
          <w:rFonts w:ascii="Arial" w:hAnsi="Arial" w:cs="Arial"/>
          <w:sz w:val="22"/>
          <w:szCs w:val="22"/>
          <w:lang w:val="en" w:eastAsia="en-GB"/>
        </w:rPr>
        <w:t xml:space="preserve">student ID number if available </w:t>
      </w:r>
    </w:p>
    <w:p w14:paraId="43F74BBF" w14:textId="77777777" w:rsidR="00ED52DF" w:rsidRPr="00FB353F" w:rsidRDefault="00ED52DF" w:rsidP="00ED52DF">
      <w:pPr>
        <w:pStyle w:val="ListParagraph"/>
        <w:numPr>
          <w:ilvl w:val="0"/>
          <w:numId w:val="19"/>
        </w:numPr>
        <w:spacing w:before="100" w:beforeAutospacing="1" w:after="45"/>
        <w:rPr>
          <w:rFonts w:ascii="Arial" w:hAnsi="Arial" w:cs="Arial"/>
          <w:sz w:val="22"/>
          <w:szCs w:val="22"/>
          <w:lang w:val="en" w:eastAsia="en-GB"/>
        </w:rPr>
      </w:pPr>
      <w:r>
        <w:rPr>
          <w:rFonts w:ascii="Arial" w:hAnsi="Arial" w:cs="Arial"/>
          <w:sz w:val="22"/>
          <w:szCs w:val="22"/>
          <w:lang w:val="en" w:eastAsia="en-GB"/>
        </w:rPr>
        <w:t>D</w:t>
      </w:r>
      <w:r w:rsidRPr="00FB353F">
        <w:rPr>
          <w:rFonts w:ascii="Arial" w:hAnsi="Arial" w:cs="Arial"/>
          <w:sz w:val="22"/>
          <w:szCs w:val="22"/>
          <w:lang w:val="en" w:eastAsia="en-GB"/>
        </w:rPr>
        <w:t xml:space="preserve">uration and course of study </w:t>
      </w:r>
    </w:p>
    <w:p w14:paraId="0121B4B5" w14:textId="77777777" w:rsidR="00ED52DF" w:rsidRPr="00FB353F" w:rsidRDefault="00ED52DF" w:rsidP="00ED52DF">
      <w:pPr>
        <w:pStyle w:val="ListParagraph"/>
        <w:numPr>
          <w:ilvl w:val="0"/>
          <w:numId w:val="19"/>
        </w:numPr>
        <w:spacing w:before="100" w:beforeAutospacing="1" w:after="45"/>
        <w:rPr>
          <w:rFonts w:ascii="Arial" w:hAnsi="Arial" w:cs="Arial"/>
          <w:sz w:val="22"/>
          <w:szCs w:val="22"/>
          <w:lang w:val="en" w:eastAsia="en-GB"/>
        </w:rPr>
      </w:pPr>
      <w:r>
        <w:rPr>
          <w:rFonts w:ascii="Arial" w:hAnsi="Arial" w:cs="Arial"/>
          <w:sz w:val="22"/>
          <w:szCs w:val="22"/>
          <w:lang w:val="en" w:eastAsia="en-GB"/>
        </w:rPr>
        <w:t>D</w:t>
      </w:r>
      <w:r w:rsidRPr="00FB353F">
        <w:rPr>
          <w:rFonts w:ascii="Arial" w:hAnsi="Arial" w:cs="Arial"/>
          <w:sz w:val="22"/>
          <w:szCs w:val="22"/>
          <w:lang w:val="en" w:eastAsia="en-GB"/>
        </w:rPr>
        <w:t xml:space="preserve">uration of sponsorship and amount in UK sterling </w:t>
      </w:r>
    </w:p>
    <w:p w14:paraId="051E40D3" w14:textId="77777777" w:rsidR="00ED52DF" w:rsidRPr="00FB353F" w:rsidRDefault="00ED52DF" w:rsidP="00ED52DF">
      <w:pPr>
        <w:pStyle w:val="ListParagraph"/>
        <w:numPr>
          <w:ilvl w:val="0"/>
          <w:numId w:val="19"/>
        </w:numPr>
        <w:spacing w:before="100" w:beforeAutospacing="1" w:after="45"/>
        <w:rPr>
          <w:rFonts w:ascii="Arial" w:hAnsi="Arial" w:cs="Arial"/>
          <w:sz w:val="22"/>
          <w:szCs w:val="22"/>
          <w:lang w:val="en" w:eastAsia="en-GB"/>
        </w:rPr>
      </w:pPr>
      <w:r>
        <w:rPr>
          <w:rFonts w:ascii="Arial" w:hAnsi="Arial" w:cs="Arial"/>
          <w:sz w:val="22"/>
          <w:szCs w:val="22"/>
          <w:lang w:val="en" w:eastAsia="en-GB"/>
        </w:rPr>
        <w:t>N</w:t>
      </w:r>
      <w:r w:rsidRPr="00FB353F">
        <w:rPr>
          <w:rFonts w:ascii="Arial" w:hAnsi="Arial" w:cs="Arial"/>
          <w:sz w:val="22"/>
          <w:szCs w:val="22"/>
          <w:lang w:val="en" w:eastAsia="en-GB"/>
        </w:rPr>
        <w:t xml:space="preserve">ame and address of where the University Fees Team should send the </w:t>
      </w:r>
      <w:proofErr w:type="gramStart"/>
      <w:r w:rsidRPr="00FB353F">
        <w:rPr>
          <w:rFonts w:ascii="Arial" w:hAnsi="Arial" w:cs="Arial"/>
          <w:sz w:val="22"/>
          <w:szCs w:val="22"/>
          <w:lang w:val="en" w:eastAsia="en-GB"/>
        </w:rPr>
        <w:t>invoice</w:t>
      </w:r>
      <w:proofErr w:type="gramEnd"/>
      <w:r w:rsidRPr="00FB353F">
        <w:rPr>
          <w:rFonts w:ascii="Arial" w:hAnsi="Arial" w:cs="Arial"/>
          <w:sz w:val="22"/>
          <w:szCs w:val="22"/>
          <w:lang w:val="en" w:eastAsia="en-GB"/>
        </w:rPr>
        <w:t xml:space="preserve"> </w:t>
      </w:r>
    </w:p>
    <w:p w14:paraId="74A9938D" w14:textId="77777777" w:rsidR="00ED52DF" w:rsidRDefault="00ED52DF" w:rsidP="00ED52DF">
      <w:pPr>
        <w:pStyle w:val="ListParagraph"/>
        <w:numPr>
          <w:ilvl w:val="0"/>
          <w:numId w:val="19"/>
        </w:numPr>
        <w:spacing w:before="100" w:beforeAutospacing="1" w:after="45"/>
        <w:rPr>
          <w:rFonts w:ascii="Arial" w:hAnsi="Arial" w:cs="Arial"/>
          <w:sz w:val="22"/>
          <w:szCs w:val="22"/>
          <w:lang w:val="en" w:eastAsia="en-GB"/>
        </w:rPr>
      </w:pPr>
      <w:r>
        <w:rPr>
          <w:rFonts w:ascii="Arial" w:hAnsi="Arial" w:cs="Arial"/>
          <w:sz w:val="22"/>
          <w:szCs w:val="22"/>
          <w:lang w:val="en" w:eastAsia="en-GB"/>
        </w:rPr>
        <w:t>P</w:t>
      </w:r>
      <w:r w:rsidRPr="00FB353F">
        <w:rPr>
          <w:rFonts w:ascii="Arial" w:hAnsi="Arial" w:cs="Arial"/>
          <w:sz w:val="22"/>
          <w:szCs w:val="22"/>
          <w:lang w:val="en" w:eastAsia="en-GB"/>
        </w:rPr>
        <w:t xml:space="preserve">referred email contact address for invoice queries (not mandatory, but enables faster invoicing and query resolution) </w:t>
      </w:r>
    </w:p>
    <w:p w14:paraId="288E76B4" w14:textId="77777777" w:rsidR="00ED52DF" w:rsidRPr="00FB353F" w:rsidRDefault="00ED52DF" w:rsidP="00ED52DF">
      <w:pPr>
        <w:pStyle w:val="ListParagraph"/>
        <w:numPr>
          <w:ilvl w:val="0"/>
          <w:numId w:val="19"/>
        </w:numPr>
        <w:spacing w:before="100" w:beforeAutospacing="1" w:after="45"/>
        <w:rPr>
          <w:rFonts w:ascii="Arial" w:hAnsi="Arial" w:cs="Arial"/>
          <w:sz w:val="22"/>
          <w:szCs w:val="22"/>
          <w:lang w:val="en" w:eastAsia="en-GB"/>
        </w:rPr>
      </w:pPr>
      <w:r>
        <w:rPr>
          <w:rFonts w:ascii="Arial" w:hAnsi="Arial" w:cs="Arial"/>
          <w:sz w:val="22"/>
          <w:szCs w:val="22"/>
          <w:lang w:val="en" w:eastAsia="en-GB"/>
        </w:rPr>
        <w:t>If available, the purchase order or the purchase order number should also be included.</w:t>
      </w:r>
    </w:p>
    <w:p w14:paraId="7C6C8FF5" w14:textId="77777777" w:rsidR="00ED52DF" w:rsidRPr="000D30F9" w:rsidRDefault="00ED52DF" w:rsidP="00ED52DF">
      <w:pPr>
        <w:rPr>
          <w:rFonts w:ascii="Arial" w:hAnsi="Arial" w:cs="Arial"/>
          <w:sz w:val="22"/>
          <w:szCs w:val="22"/>
          <w:lang w:val="en" w:eastAsia="en-GB"/>
        </w:rPr>
      </w:pPr>
    </w:p>
    <w:p w14:paraId="6BDBAF86" w14:textId="1AFF0282" w:rsidR="00ED52DF" w:rsidRDefault="00ED52DF" w:rsidP="00ED52DF">
      <w:pPr>
        <w:rPr>
          <w:rFonts w:ascii="Arial" w:hAnsi="Arial" w:cs="Arial"/>
          <w:sz w:val="22"/>
          <w:szCs w:val="22"/>
          <w:lang w:val="en" w:eastAsia="en-GB"/>
        </w:rPr>
      </w:pPr>
      <w:r w:rsidRPr="000D30F9">
        <w:rPr>
          <w:rFonts w:ascii="Arial" w:hAnsi="Arial" w:cs="Arial"/>
          <w:sz w:val="22"/>
          <w:szCs w:val="22"/>
          <w:lang w:val="en" w:eastAsia="en-GB"/>
        </w:rPr>
        <w:t xml:space="preserve">You can either upload this sponsor letter to the application portal, or email it to </w:t>
      </w:r>
      <w:hyperlink r:id="rId7" w:history="1">
        <w:r w:rsidR="00014BAA" w:rsidRPr="00ED4E60">
          <w:rPr>
            <w:rStyle w:val="Hyperlink"/>
            <w:rFonts w:ascii="Arial" w:hAnsi="Arial" w:cs="Arial"/>
            <w:sz w:val="22"/>
            <w:szCs w:val="22"/>
            <w:lang w:eastAsia="en-GB"/>
          </w:rPr>
          <w:t>pgmed</w:t>
        </w:r>
        <w:r w:rsidR="00014BAA" w:rsidRPr="00ED4E60">
          <w:rPr>
            <w:rStyle w:val="Hyperlink"/>
            <w:rFonts w:ascii="Arial" w:hAnsi="Arial" w:cs="Arial"/>
            <w:sz w:val="22"/>
            <w:szCs w:val="22"/>
            <w:lang w:val="en" w:eastAsia="en-GB"/>
          </w:rPr>
          <w:t>-admissions@leeds.ac.uk</w:t>
        </w:r>
      </w:hyperlink>
      <w:r>
        <w:rPr>
          <w:rFonts w:ascii="Arial" w:hAnsi="Arial" w:cs="Arial"/>
          <w:sz w:val="22"/>
          <w:szCs w:val="22"/>
          <w:lang w:val="en" w:eastAsia="en-GB"/>
        </w:rPr>
        <w:t xml:space="preserve"> </w:t>
      </w:r>
    </w:p>
    <w:p w14:paraId="65E99BE4" w14:textId="77777777" w:rsidR="00ED52DF" w:rsidRDefault="00ED52DF" w:rsidP="00ED52DF">
      <w:pPr>
        <w:spacing w:after="200" w:line="276" w:lineRule="auto"/>
        <w:rPr>
          <w:rFonts w:ascii="Arial" w:hAnsi="Arial" w:cs="Arial"/>
          <w:iCs/>
        </w:rPr>
      </w:pPr>
      <w:r>
        <w:rPr>
          <w:rFonts w:ascii="Arial" w:hAnsi="Arial" w:cs="Arial"/>
          <w:iCs/>
        </w:rPr>
        <w:br w:type="page"/>
      </w:r>
    </w:p>
    <w:p w14:paraId="1278B801" w14:textId="4643B5B0" w:rsidR="003C5298" w:rsidRPr="00772AE6" w:rsidRDefault="009E559C" w:rsidP="002F2BA8">
      <w:pPr>
        <w:pStyle w:val="Heading5"/>
        <w:numPr>
          <w:ilvl w:val="0"/>
          <w:numId w:val="18"/>
        </w:numPr>
      </w:pPr>
      <w:r>
        <w:t>NHS Workforce Development</w:t>
      </w:r>
      <w:r w:rsidR="003C5298">
        <w:t xml:space="preserve"> Transformation Funding Application Form for eligible NHS staff in the Yorkshire &amp; Humber region</w:t>
      </w:r>
    </w:p>
    <w:p w14:paraId="3C37B8CF" w14:textId="7E2A46E6" w:rsidR="003C5298" w:rsidRPr="001579B9" w:rsidRDefault="003C5298" w:rsidP="003C5298">
      <w:pPr>
        <w:pStyle w:val="Heading5"/>
      </w:pPr>
      <w:r>
        <w:rPr>
          <w:bCs/>
        </w:rPr>
        <w:t>Postgraduate Certificate</w:t>
      </w:r>
      <w:r w:rsidRPr="001579B9">
        <w:rPr>
          <w:bCs/>
        </w:rPr>
        <w:t xml:space="preserve"> in Systemic Practice</w:t>
      </w:r>
      <w:r w:rsidRPr="001579B9">
        <w:rPr>
          <w:bCs/>
          <w:color w:val="FF0000"/>
        </w:rPr>
        <w:t xml:space="preserve"> </w:t>
      </w:r>
      <w:r w:rsidRPr="001579B9">
        <w:t xml:space="preserve">– </w:t>
      </w:r>
      <w:r w:rsidR="00446A2E" w:rsidRPr="001579B9">
        <w:t>20</w:t>
      </w:r>
      <w:r w:rsidR="00F374F9">
        <w:t>2</w:t>
      </w:r>
      <w:r w:rsidR="004D221A">
        <w:t>4</w:t>
      </w:r>
      <w:r w:rsidR="00F374F9">
        <w:t>-202</w:t>
      </w:r>
      <w:r w:rsidR="004D221A">
        <w:t>5</w:t>
      </w:r>
    </w:p>
    <w:p w14:paraId="3C1B389B" w14:textId="630F7F26" w:rsidR="001813B9" w:rsidRDefault="001813B9" w:rsidP="001813B9">
      <w:pPr>
        <w:rPr>
          <w:rFonts w:ascii="Arial" w:hAnsi="Arial" w:cs="Arial"/>
          <w:sz w:val="20"/>
        </w:rPr>
      </w:pPr>
      <w:r>
        <w:rPr>
          <w:rFonts w:ascii="Arial" w:hAnsi="Arial" w:cs="Arial"/>
          <w:b/>
          <w:i/>
          <w:iCs/>
          <w:sz w:val="22"/>
          <w:szCs w:val="22"/>
        </w:rPr>
        <w:t>* Please tick the relevant trust below</w:t>
      </w:r>
      <w:r>
        <w:rPr>
          <w:rFonts w:ascii="Arial" w:hAnsi="Arial" w:cs="Arial"/>
          <w:sz w:val="20"/>
        </w:rPr>
        <w:t xml:space="preserve"> to indicate that you are employed by the trust and wish to apply for funding from the Specialist Skill and Post Registration Development (SSPRD) funding. </w:t>
      </w:r>
    </w:p>
    <w:p w14:paraId="7B57657A" w14:textId="77777777" w:rsidR="001813B9" w:rsidRDefault="001813B9" w:rsidP="001813B9">
      <w:pPr>
        <w:ind w:left="720" w:hanging="720"/>
        <w:rPr>
          <w:rFonts w:ascii="Arial" w:hAnsi="Arial" w:cs="Arial"/>
          <w:b/>
          <w:i/>
          <w:iCs/>
          <w:sz w:val="22"/>
          <w:szCs w:val="22"/>
        </w:rPr>
      </w:pPr>
      <w:r>
        <w:rPr>
          <w:rFonts w:ascii="Arial" w:hAnsi="Arial" w:cs="Arial"/>
          <w:sz w:val="20"/>
        </w:rPr>
        <w:tab/>
        <w:t xml:space="preserve"> </w:t>
      </w:r>
    </w:p>
    <w:tbl>
      <w:tblPr>
        <w:tblW w:w="10479" w:type="dxa"/>
        <w:tblLook w:val="01E0" w:firstRow="1" w:lastRow="1" w:firstColumn="1" w:lastColumn="1" w:noHBand="0" w:noVBand="0"/>
      </w:tblPr>
      <w:tblGrid>
        <w:gridCol w:w="5245"/>
        <w:gridCol w:w="5234"/>
      </w:tblGrid>
      <w:tr w:rsidR="001813B9" w14:paraId="615205FA" w14:textId="77777777" w:rsidTr="001813B9">
        <w:trPr>
          <w:trHeight w:val="7689"/>
        </w:trPr>
        <w:tc>
          <w:tcPr>
            <w:tcW w:w="5245" w:type="dxa"/>
          </w:tcPr>
          <w:p w14:paraId="62DCEAFC" w14:textId="77777777" w:rsidR="001813B9" w:rsidRDefault="001813B9">
            <w:pPr>
              <w:spacing w:line="276" w:lineRule="auto"/>
              <w:ind w:right="-249"/>
              <w:rPr>
                <w:rFonts w:ascii="Arial" w:hAnsi="Arial" w:cs="Arial"/>
                <w:b/>
                <w:sz w:val="20"/>
              </w:rPr>
            </w:pPr>
            <w:r>
              <w:rPr>
                <w:rFonts w:ascii="Arial" w:hAnsi="Arial" w:cs="Arial"/>
                <w:b/>
                <w:sz w:val="20"/>
              </w:rPr>
              <w:t>Barnsley and Sheffield</w:t>
            </w:r>
          </w:p>
          <w:p w14:paraId="502FB484" w14:textId="77777777" w:rsidR="001813B9" w:rsidRDefault="001813B9">
            <w:pPr>
              <w:spacing w:line="276" w:lineRule="auto"/>
              <w:ind w:right="-249"/>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Barnsley Hospital NHS Foundation Trust</w:t>
            </w:r>
          </w:p>
          <w:p w14:paraId="512D062B" w14:textId="77777777" w:rsidR="001813B9" w:rsidRDefault="001813B9">
            <w:pPr>
              <w:spacing w:line="276" w:lineRule="auto"/>
              <w:ind w:right="-249"/>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NHS Barnsley CCG</w:t>
            </w:r>
          </w:p>
          <w:p w14:paraId="47526DC5" w14:textId="77777777" w:rsidR="001813B9" w:rsidRDefault="001813B9">
            <w:pPr>
              <w:spacing w:line="276" w:lineRule="auto"/>
              <w:ind w:right="-249"/>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NHS Sheffield CCG</w:t>
            </w:r>
          </w:p>
          <w:p w14:paraId="404A09B7" w14:textId="77777777" w:rsidR="001813B9" w:rsidRDefault="001813B9">
            <w:pPr>
              <w:spacing w:line="276" w:lineRule="auto"/>
              <w:ind w:right="-249"/>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Sheffield Children’s NHS Foundation Trust</w:t>
            </w:r>
          </w:p>
          <w:p w14:paraId="73638193" w14:textId="77777777" w:rsidR="001813B9" w:rsidRDefault="001813B9">
            <w:pPr>
              <w:spacing w:line="276" w:lineRule="auto"/>
              <w:ind w:right="-249"/>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Sheffield Health and Social Care NHS Foundation Trust</w:t>
            </w:r>
          </w:p>
          <w:p w14:paraId="4B6EEB46" w14:textId="77777777" w:rsidR="001813B9" w:rsidRDefault="001813B9">
            <w:pPr>
              <w:spacing w:line="276" w:lineRule="auto"/>
              <w:ind w:right="-249"/>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Sheffield Teaching Hospital NHS Foundation Trust</w:t>
            </w:r>
          </w:p>
          <w:p w14:paraId="7944B478" w14:textId="77777777" w:rsidR="001813B9" w:rsidRDefault="001813B9">
            <w:pPr>
              <w:spacing w:line="276" w:lineRule="auto"/>
              <w:rPr>
                <w:rFonts w:ascii="Arial" w:hAnsi="Arial" w:cs="Arial"/>
                <w:b/>
                <w:bCs/>
                <w:sz w:val="20"/>
              </w:rPr>
            </w:pPr>
          </w:p>
          <w:p w14:paraId="5BCC49D7" w14:textId="77777777" w:rsidR="001813B9" w:rsidRDefault="001813B9">
            <w:pPr>
              <w:spacing w:line="276" w:lineRule="auto"/>
              <w:rPr>
                <w:rFonts w:ascii="Arial" w:hAnsi="Arial" w:cs="Arial"/>
                <w:b/>
                <w:bCs/>
                <w:sz w:val="20"/>
              </w:rPr>
            </w:pPr>
            <w:r>
              <w:rPr>
                <w:rFonts w:ascii="Arial" w:hAnsi="Arial" w:cs="Arial"/>
                <w:b/>
                <w:bCs/>
                <w:sz w:val="20"/>
              </w:rPr>
              <w:t>Bradford</w:t>
            </w:r>
          </w:p>
          <w:p w14:paraId="4739ACD3" w14:textId="77777777" w:rsidR="001813B9" w:rsidRDefault="001813B9">
            <w:pPr>
              <w:spacing w:line="276" w:lineRule="auto"/>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Airedale NHS Foundation Trust</w:t>
            </w:r>
          </w:p>
          <w:p w14:paraId="0AA7EDD4" w14:textId="77777777" w:rsidR="001813B9" w:rsidRDefault="001813B9">
            <w:pPr>
              <w:spacing w:line="276" w:lineRule="auto"/>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Bradford District Care NHS Foundation Trust</w:t>
            </w:r>
          </w:p>
          <w:p w14:paraId="675B82F4" w14:textId="77777777" w:rsidR="001813B9" w:rsidRDefault="001813B9">
            <w:pPr>
              <w:spacing w:line="276" w:lineRule="auto"/>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Bradford Teaching Hospitals NHS Foundation Trust</w:t>
            </w:r>
          </w:p>
          <w:p w14:paraId="3CBBB989" w14:textId="77777777" w:rsidR="001813B9" w:rsidRDefault="001813B9">
            <w:pPr>
              <w:spacing w:line="276" w:lineRule="auto"/>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NHS Airedale, Wharfedale and Craven CCG</w:t>
            </w:r>
          </w:p>
          <w:p w14:paraId="08C99005" w14:textId="77777777" w:rsidR="001813B9" w:rsidRDefault="001813B9">
            <w:pPr>
              <w:spacing w:line="276" w:lineRule="auto"/>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NHS Bradford City CCG</w:t>
            </w:r>
          </w:p>
          <w:p w14:paraId="37A6BBBA" w14:textId="77777777" w:rsidR="001813B9" w:rsidRDefault="001813B9">
            <w:pPr>
              <w:spacing w:line="276" w:lineRule="auto"/>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NHS Bradford Districts CCG</w:t>
            </w:r>
          </w:p>
          <w:p w14:paraId="127C92FC" w14:textId="77777777" w:rsidR="001813B9" w:rsidRDefault="001813B9">
            <w:pPr>
              <w:spacing w:line="276" w:lineRule="auto"/>
              <w:rPr>
                <w:rFonts w:ascii="Arial" w:hAnsi="Arial" w:cs="Arial"/>
                <w:b/>
                <w:bCs/>
                <w:sz w:val="20"/>
              </w:rPr>
            </w:pPr>
          </w:p>
          <w:p w14:paraId="501F7ACE" w14:textId="77777777" w:rsidR="001813B9" w:rsidRDefault="001813B9">
            <w:pPr>
              <w:spacing w:line="276" w:lineRule="auto"/>
              <w:rPr>
                <w:rFonts w:ascii="Arial" w:hAnsi="Arial" w:cs="Arial"/>
                <w:b/>
                <w:bCs/>
                <w:sz w:val="20"/>
              </w:rPr>
            </w:pPr>
            <w:r>
              <w:rPr>
                <w:rFonts w:ascii="Arial" w:hAnsi="Arial" w:cs="Arial"/>
                <w:b/>
                <w:bCs/>
                <w:sz w:val="20"/>
              </w:rPr>
              <w:t>Calderdale and Huddersfield</w:t>
            </w:r>
          </w:p>
          <w:p w14:paraId="62B6FF95" w14:textId="77777777" w:rsidR="001813B9" w:rsidRDefault="001813B9">
            <w:pPr>
              <w:spacing w:line="276" w:lineRule="auto"/>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Calderdale and Huddersfield NHS Foundation Trust</w:t>
            </w:r>
          </w:p>
          <w:p w14:paraId="2177F3A9" w14:textId="77777777" w:rsidR="001813B9" w:rsidRDefault="001813B9">
            <w:pPr>
              <w:spacing w:line="276" w:lineRule="auto"/>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NHS Calderdale CCG</w:t>
            </w:r>
          </w:p>
          <w:p w14:paraId="11CB6FE4" w14:textId="77777777" w:rsidR="001813B9" w:rsidRDefault="001813B9">
            <w:pPr>
              <w:spacing w:line="276" w:lineRule="auto"/>
              <w:rPr>
                <w:rFonts w:ascii="Arial" w:hAnsi="Arial" w:cs="Arial"/>
                <w:sz w:val="18"/>
                <w:szCs w:val="18"/>
              </w:rPr>
            </w:pPr>
          </w:p>
          <w:p w14:paraId="44903AF8" w14:textId="77777777" w:rsidR="001813B9" w:rsidRDefault="001813B9">
            <w:pPr>
              <w:spacing w:line="276" w:lineRule="auto"/>
              <w:ind w:right="-249"/>
              <w:rPr>
                <w:rFonts w:ascii="Arial" w:hAnsi="Arial" w:cs="Arial"/>
                <w:b/>
                <w:bCs/>
                <w:sz w:val="20"/>
              </w:rPr>
            </w:pPr>
            <w:r>
              <w:rPr>
                <w:rFonts w:ascii="Arial" w:hAnsi="Arial" w:cs="Arial"/>
                <w:b/>
                <w:bCs/>
                <w:sz w:val="20"/>
              </w:rPr>
              <w:t>Doncaster and Rotherham</w:t>
            </w:r>
          </w:p>
          <w:p w14:paraId="6C331E53" w14:textId="77777777" w:rsidR="001813B9" w:rsidRDefault="001813B9">
            <w:pPr>
              <w:spacing w:line="276" w:lineRule="auto"/>
              <w:ind w:right="-249"/>
              <w:rPr>
                <w:rFonts w:ascii="Arial" w:hAnsi="Arial" w:cs="Arial"/>
                <w:bCs/>
                <w:sz w:val="18"/>
                <w:szCs w:val="18"/>
              </w:rPr>
            </w:pPr>
            <w:r>
              <w:rPr>
                <w:rFonts w:ascii="Wingdings" w:eastAsia="Wingdings" w:hAnsi="Wingdings" w:cs="Wingdings"/>
                <w:sz w:val="18"/>
                <w:szCs w:val="18"/>
              </w:rPr>
              <w:t>¨</w:t>
            </w:r>
            <w:r>
              <w:rPr>
                <w:rFonts w:ascii="Arial" w:hAnsi="Arial" w:cs="Arial"/>
                <w:sz w:val="18"/>
                <w:szCs w:val="18"/>
              </w:rPr>
              <w:t xml:space="preserve"> </w:t>
            </w:r>
            <w:r>
              <w:rPr>
                <w:rFonts w:ascii="Arial" w:hAnsi="Arial" w:cs="Arial"/>
                <w:bCs/>
                <w:sz w:val="18"/>
                <w:szCs w:val="18"/>
              </w:rPr>
              <w:t>Doncaster and Bassetlaw Hospitals NHS Foundation Trust</w:t>
            </w:r>
          </w:p>
          <w:p w14:paraId="001F3504" w14:textId="77777777" w:rsidR="001813B9" w:rsidRDefault="001813B9">
            <w:pPr>
              <w:spacing w:line="276" w:lineRule="auto"/>
              <w:ind w:right="-249"/>
              <w:rPr>
                <w:rFonts w:ascii="Arial" w:hAnsi="Arial" w:cs="Arial"/>
                <w:bCs/>
                <w:sz w:val="18"/>
                <w:szCs w:val="18"/>
              </w:rPr>
            </w:pPr>
            <w:r>
              <w:rPr>
                <w:rFonts w:ascii="Wingdings" w:eastAsia="Wingdings" w:hAnsi="Wingdings" w:cs="Wingdings"/>
                <w:sz w:val="18"/>
                <w:szCs w:val="18"/>
              </w:rPr>
              <w:t>¨</w:t>
            </w:r>
            <w:r>
              <w:rPr>
                <w:rFonts w:ascii="Arial" w:hAnsi="Arial" w:cs="Arial"/>
                <w:sz w:val="18"/>
                <w:szCs w:val="18"/>
              </w:rPr>
              <w:t xml:space="preserve"> NHS Bassetlaw CCG</w:t>
            </w:r>
          </w:p>
          <w:p w14:paraId="48418C6E" w14:textId="77777777" w:rsidR="001813B9" w:rsidRDefault="001813B9">
            <w:pPr>
              <w:spacing w:line="276" w:lineRule="auto"/>
              <w:ind w:right="-249"/>
              <w:rPr>
                <w:rFonts w:ascii="Arial" w:hAnsi="Arial" w:cs="Arial"/>
                <w:bCs/>
                <w:sz w:val="18"/>
                <w:szCs w:val="18"/>
              </w:rPr>
            </w:pPr>
            <w:r>
              <w:rPr>
                <w:rFonts w:ascii="Wingdings" w:eastAsia="Wingdings" w:hAnsi="Wingdings" w:cs="Wingdings"/>
                <w:sz w:val="18"/>
                <w:szCs w:val="18"/>
              </w:rPr>
              <w:t>¨</w:t>
            </w:r>
            <w:r>
              <w:rPr>
                <w:rFonts w:ascii="Arial" w:hAnsi="Arial" w:cs="Arial"/>
                <w:sz w:val="18"/>
                <w:szCs w:val="18"/>
              </w:rPr>
              <w:t xml:space="preserve"> </w:t>
            </w:r>
            <w:r>
              <w:rPr>
                <w:rFonts w:ascii="Arial" w:hAnsi="Arial" w:cs="Arial"/>
                <w:bCs/>
                <w:sz w:val="18"/>
                <w:szCs w:val="18"/>
              </w:rPr>
              <w:t>NHS Doncaster CCG</w:t>
            </w:r>
          </w:p>
          <w:p w14:paraId="15B537B9" w14:textId="77777777" w:rsidR="001813B9" w:rsidRDefault="001813B9">
            <w:pPr>
              <w:spacing w:line="276" w:lineRule="auto"/>
              <w:ind w:right="-249"/>
              <w:rPr>
                <w:rFonts w:ascii="Arial" w:hAnsi="Arial" w:cs="Arial"/>
                <w:bCs/>
                <w:sz w:val="18"/>
                <w:szCs w:val="18"/>
              </w:rPr>
            </w:pPr>
            <w:r>
              <w:rPr>
                <w:rFonts w:ascii="Wingdings" w:eastAsia="Wingdings" w:hAnsi="Wingdings" w:cs="Wingdings"/>
                <w:sz w:val="18"/>
                <w:szCs w:val="18"/>
              </w:rPr>
              <w:t>¨</w:t>
            </w:r>
            <w:r>
              <w:rPr>
                <w:rFonts w:ascii="Arial" w:hAnsi="Arial" w:cs="Arial"/>
                <w:sz w:val="18"/>
                <w:szCs w:val="18"/>
              </w:rPr>
              <w:t xml:space="preserve"> </w:t>
            </w:r>
            <w:r>
              <w:rPr>
                <w:rFonts w:ascii="Arial" w:hAnsi="Arial" w:cs="Arial"/>
                <w:bCs/>
                <w:sz w:val="18"/>
                <w:szCs w:val="18"/>
              </w:rPr>
              <w:t>NHS Rotherham CCG</w:t>
            </w:r>
          </w:p>
          <w:p w14:paraId="64277B50" w14:textId="77777777" w:rsidR="001813B9" w:rsidRDefault="001813B9">
            <w:pPr>
              <w:spacing w:line="276" w:lineRule="auto"/>
              <w:ind w:right="-249"/>
              <w:rPr>
                <w:rFonts w:ascii="Arial" w:hAnsi="Arial" w:cs="Arial"/>
                <w:bCs/>
                <w:sz w:val="18"/>
                <w:szCs w:val="18"/>
              </w:rPr>
            </w:pPr>
            <w:r>
              <w:rPr>
                <w:rFonts w:ascii="Wingdings" w:eastAsia="Wingdings" w:hAnsi="Wingdings" w:cs="Wingdings"/>
                <w:sz w:val="18"/>
                <w:szCs w:val="18"/>
              </w:rPr>
              <w:t>¨</w:t>
            </w:r>
            <w:r>
              <w:rPr>
                <w:rFonts w:ascii="Arial" w:hAnsi="Arial" w:cs="Arial"/>
                <w:sz w:val="18"/>
                <w:szCs w:val="18"/>
              </w:rPr>
              <w:t xml:space="preserve"> The </w:t>
            </w:r>
            <w:r>
              <w:rPr>
                <w:rFonts w:ascii="Arial" w:hAnsi="Arial" w:cs="Arial"/>
                <w:bCs/>
                <w:sz w:val="18"/>
                <w:szCs w:val="18"/>
              </w:rPr>
              <w:t>Rotherham NHS Foundation Trust</w:t>
            </w:r>
          </w:p>
          <w:p w14:paraId="59B2945D" w14:textId="77777777" w:rsidR="001813B9" w:rsidRDefault="001813B9">
            <w:pPr>
              <w:spacing w:line="276" w:lineRule="auto"/>
              <w:ind w:right="-249"/>
              <w:rPr>
                <w:rFonts w:ascii="Arial" w:hAnsi="Arial" w:cs="Arial"/>
                <w:bCs/>
                <w:sz w:val="18"/>
                <w:szCs w:val="18"/>
              </w:rPr>
            </w:pPr>
            <w:r>
              <w:rPr>
                <w:rFonts w:ascii="Wingdings" w:eastAsia="Wingdings" w:hAnsi="Wingdings" w:cs="Wingdings"/>
                <w:sz w:val="18"/>
                <w:szCs w:val="18"/>
              </w:rPr>
              <w:t>¨</w:t>
            </w:r>
            <w:r>
              <w:rPr>
                <w:rFonts w:ascii="Arial" w:hAnsi="Arial" w:cs="Arial"/>
                <w:sz w:val="18"/>
                <w:szCs w:val="18"/>
              </w:rPr>
              <w:t xml:space="preserve"> </w:t>
            </w:r>
            <w:r>
              <w:rPr>
                <w:rFonts w:ascii="Arial" w:hAnsi="Arial" w:cs="Arial"/>
                <w:bCs/>
                <w:sz w:val="18"/>
                <w:szCs w:val="18"/>
              </w:rPr>
              <w:t xml:space="preserve">Rotherham, </w:t>
            </w:r>
            <w:proofErr w:type="gramStart"/>
            <w:r>
              <w:rPr>
                <w:rFonts w:ascii="Arial" w:hAnsi="Arial" w:cs="Arial"/>
                <w:bCs/>
                <w:sz w:val="18"/>
                <w:szCs w:val="18"/>
              </w:rPr>
              <w:t>Doncaster</w:t>
            </w:r>
            <w:proofErr w:type="gramEnd"/>
            <w:r>
              <w:rPr>
                <w:rFonts w:ascii="Arial" w:hAnsi="Arial" w:cs="Arial"/>
                <w:bCs/>
                <w:sz w:val="18"/>
                <w:szCs w:val="18"/>
              </w:rPr>
              <w:t xml:space="preserve"> and South Humber NHS Foundation Trust</w:t>
            </w:r>
          </w:p>
          <w:p w14:paraId="32F287A2" w14:textId="77777777" w:rsidR="001813B9" w:rsidRDefault="001813B9">
            <w:pPr>
              <w:spacing w:line="276" w:lineRule="auto"/>
              <w:ind w:right="-249"/>
              <w:rPr>
                <w:rFonts w:ascii="Arial" w:hAnsi="Arial" w:cs="Arial"/>
                <w:b/>
                <w:bCs/>
                <w:sz w:val="20"/>
              </w:rPr>
            </w:pPr>
          </w:p>
          <w:p w14:paraId="1D4A0F25" w14:textId="77777777" w:rsidR="001813B9" w:rsidRDefault="001813B9">
            <w:pPr>
              <w:spacing w:line="276" w:lineRule="auto"/>
              <w:ind w:right="-249"/>
              <w:rPr>
                <w:rFonts w:ascii="Arial" w:hAnsi="Arial" w:cs="Arial"/>
                <w:b/>
                <w:sz w:val="20"/>
              </w:rPr>
            </w:pPr>
            <w:r>
              <w:rPr>
                <w:rFonts w:ascii="Arial" w:hAnsi="Arial" w:cs="Arial"/>
                <w:b/>
                <w:sz w:val="20"/>
              </w:rPr>
              <w:t>East Riding of Yorkshire and Hull</w:t>
            </w:r>
          </w:p>
          <w:p w14:paraId="3D33C83F" w14:textId="77777777" w:rsidR="001813B9" w:rsidRDefault="001813B9">
            <w:pPr>
              <w:spacing w:line="276" w:lineRule="auto"/>
              <w:ind w:right="-249"/>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City Health Care Partnership CIC</w:t>
            </w:r>
          </w:p>
          <w:p w14:paraId="0695EF82" w14:textId="77777777" w:rsidR="001813B9" w:rsidRDefault="001813B9">
            <w:pPr>
              <w:spacing w:line="276" w:lineRule="auto"/>
              <w:ind w:right="-249"/>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Hull and East Yorkshire Hospitals NHS Trust</w:t>
            </w:r>
          </w:p>
          <w:p w14:paraId="411200CE" w14:textId="77777777" w:rsidR="001813B9" w:rsidRDefault="001813B9">
            <w:pPr>
              <w:spacing w:line="276" w:lineRule="auto"/>
              <w:ind w:right="-249"/>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Humber NHS Foundation Trust</w:t>
            </w:r>
          </w:p>
          <w:p w14:paraId="6AB5A99D" w14:textId="77777777" w:rsidR="001813B9" w:rsidRDefault="001813B9">
            <w:pPr>
              <w:spacing w:line="276" w:lineRule="auto"/>
              <w:ind w:right="-249"/>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Navigo Health &amp; Social Care CIC</w:t>
            </w:r>
          </w:p>
          <w:p w14:paraId="5638D083" w14:textId="77777777" w:rsidR="001813B9" w:rsidRDefault="001813B9">
            <w:pPr>
              <w:spacing w:line="276" w:lineRule="auto"/>
              <w:ind w:right="-249"/>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NHS East Riding of Yorkshire CCG</w:t>
            </w:r>
          </w:p>
          <w:p w14:paraId="5CA421AE" w14:textId="77777777" w:rsidR="001813B9" w:rsidRDefault="001813B9">
            <w:pPr>
              <w:spacing w:line="276" w:lineRule="auto"/>
              <w:ind w:right="-249"/>
              <w:rPr>
                <w:rFonts w:ascii="Arial" w:hAnsi="Arial" w:cs="Arial"/>
                <w:sz w:val="20"/>
                <w:highlight w:val="yellow"/>
              </w:rPr>
            </w:pPr>
            <w:r>
              <w:rPr>
                <w:rFonts w:ascii="Wingdings" w:eastAsia="Wingdings" w:hAnsi="Wingdings" w:cs="Wingdings"/>
                <w:sz w:val="18"/>
                <w:szCs w:val="18"/>
              </w:rPr>
              <w:t>¨</w:t>
            </w:r>
            <w:r>
              <w:rPr>
                <w:rFonts w:ascii="Arial" w:hAnsi="Arial" w:cs="Arial"/>
                <w:sz w:val="18"/>
                <w:szCs w:val="18"/>
              </w:rPr>
              <w:t xml:space="preserve"> NHS Hull CCG</w:t>
            </w:r>
          </w:p>
        </w:tc>
        <w:tc>
          <w:tcPr>
            <w:tcW w:w="5234" w:type="dxa"/>
          </w:tcPr>
          <w:p w14:paraId="1FAD063A" w14:textId="77777777" w:rsidR="001813B9" w:rsidRDefault="001813B9">
            <w:pPr>
              <w:spacing w:line="276" w:lineRule="auto"/>
              <w:rPr>
                <w:rFonts w:ascii="Arial" w:hAnsi="Arial" w:cs="Arial"/>
                <w:b/>
                <w:sz w:val="20"/>
              </w:rPr>
            </w:pPr>
            <w:r>
              <w:rPr>
                <w:rFonts w:ascii="Arial" w:hAnsi="Arial" w:cs="Arial"/>
                <w:b/>
                <w:sz w:val="20"/>
              </w:rPr>
              <w:t>Leeds</w:t>
            </w:r>
          </w:p>
          <w:p w14:paraId="4BD495C4" w14:textId="77777777" w:rsidR="001813B9" w:rsidRDefault="001813B9">
            <w:pPr>
              <w:spacing w:line="276" w:lineRule="auto"/>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Leeds and York Partnership NHS Foundation Trust</w:t>
            </w:r>
          </w:p>
          <w:p w14:paraId="358270F9" w14:textId="77777777" w:rsidR="001813B9" w:rsidRDefault="001813B9">
            <w:pPr>
              <w:spacing w:line="276" w:lineRule="auto"/>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Leeds Community Healthcare NHS Trust</w:t>
            </w:r>
          </w:p>
          <w:p w14:paraId="6834C218" w14:textId="77777777" w:rsidR="001813B9" w:rsidRDefault="001813B9">
            <w:pPr>
              <w:spacing w:line="276" w:lineRule="auto"/>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The Leeds Teaching Hospital NHS Trust</w:t>
            </w:r>
          </w:p>
          <w:p w14:paraId="4B06F10E" w14:textId="77777777" w:rsidR="001813B9" w:rsidRDefault="001813B9">
            <w:pPr>
              <w:spacing w:line="276" w:lineRule="auto"/>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NHS Leeds North CCG</w:t>
            </w:r>
          </w:p>
          <w:p w14:paraId="645A73DC" w14:textId="77777777" w:rsidR="001813B9" w:rsidRDefault="001813B9">
            <w:pPr>
              <w:spacing w:line="276" w:lineRule="auto"/>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NHS Leeds South and East CCG</w:t>
            </w:r>
          </w:p>
          <w:p w14:paraId="7D1BAD96" w14:textId="77777777" w:rsidR="001813B9" w:rsidRDefault="001813B9">
            <w:pPr>
              <w:spacing w:line="276" w:lineRule="auto"/>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NHS Leeds West CCG</w:t>
            </w:r>
          </w:p>
          <w:p w14:paraId="29DF5E90" w14:textId="77777777" w:rsidR="001813B9" w:rsidRDefault="001813B9">
            <w:pPr>
              <w:spacing w:line="276" w:lineRule="auto"/>
              <w:ind w:left="340" w:right="-249"/>
              <w:rPr>
                <w:rFonts w:ascii="Arial" w:hAnsi="Arial" w:cs="Arial"/>
                <w:sz w:val="18"/>
                <w:szCs w:val="18"/>
              </w:rPr>
            </w:pPr>
          </w:p>
          <w:p w14:paraId="793B7295" w14:textId="77777777" w:rsidR="001813B9" w:rsidRDefault="001813B9">
            <w:pPr>
              <w:spacing w:line="276" w:lineRule="auto"/>
              <w:ind w:right="-249"/>
              <w:rPr>
                <w:rFonts w:ascii="Arial" w:hAnsi="Arial" w:cs="Arial"/>
                <w:b/>
                <w:sz w:val="20"/>
              </w:rPr>
            </w:pPr>
            <w:r>
              <w:rPr>
                <w:rFonts w:ascii="Arial" w:hAnsi="Arial" w:cs="Arial"/>
                <w:b/>
                <w:sz w:val="20"/>
              </w:rPr>
              <w:t xml:space="preserve">North and </w:t>
            </w:r>
            <w:proofErr w:type="gramStart"/>
            <w:r>
              <w:rPr>
                <w:rFonts w:ascii="Arial" w:hAnsi="Arial" w:cs="Arial"/>
                <w:b/>
                <w:sz w:val="20"/>
              </w:rPr>
              <w:t>North East</w:t>
            </w:r>
            <w:proofErr w:type="gramEnd"/>
            <w:r>
              <w:rPr>
                <w:rFonts w:ascii="Arial" w:hAnsi="Arial" w:cs="Arial"/>
                <w:b/>
                <w:sz w:val="20"/>
              </w:rPr>
              <w:t xml:space="preserve"> Lincolnshire</w:t>
            </w:r>
          </w:p>
          <w:p w14:paraId="78A7A7C6" w14:textId="77777777" w:rsidR="001813B9" w:rsidRDefault="001813B9">
            <w:pPr>
              <w:spacing w:line="276" w:lineRule="auto"/>
              <w:ind w:right="-249"/>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NHS </w:t>
            </w:r>
            <w:proofErr w:type="gramStart"/>
            <w:r>
              <w:rPr>
                <w:rFonts w:ascii="Arial" w:hAnsi="Arial" w:cs="Arial"/>
                <w:sz w:val="18"/>
                <w:szCs w:val="18"/>
              </w:rPr>
              <w:t>North East</w:t>
            </w:r>
            <w:proofErr w:type="gramEnd"/>
            <w:r>
              <w:rPr>
                <w:rFonts w:ascii="Arial" w:hAnsi="Arial" w:cs="Arial"/>
                <w:sz w:val="18"/>
                <w:szCs w:val="18"/>
              </w:rPr>
              <w:t xml:space="preserve"> Lincolnshire CCG</w:t>
            </w:r>
          </w:p>
          <w:p w14:paraId="52DC5BA0" w14:textId="77777777" w:rsidR="001813B9" w:rsidRDefault="001813B9">
            <w:pPr>
              <w:spacing w:line="276" w:lineRule="auto"/>
              <w:ind w:right="-249"/>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NHS North Lincolnshire CCG</w:t>
            </w:r>
          </w:p>
          <w:p w14:paraId="6AB3FD56" w14:textId="77777777" w:rsidR="001813B9" w:rsidRDefault="001813B9">
            <w:pPr>
              <w:spacing w:line="276" w:lineRule="auto"/>
              <w:ind w:right="-249"/>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Northern Lincolnshire and Goole Hospitals NHS Foundation Trust</w:t>
            </w:r>
          </w:p>
          <w:p w14:paraId="160AC1E2" w14:textId="77777777" w:rsidR="001813B9" w:rsidRDefault="001813B9">
            <w:pPr>
              <w:spacing w:line="276" w:lineRule="auto"/>
              <w:ind w:right="-249"/>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Care Plus Group</w:t>
            </w:r>
          </w:p>
          <w:p w14:paraId="35BCB552" w14:textId="77777777" w:rsidR="001813B9" w:rsidRDefault="001813B9">
            <w:pPr>
              <w:spacing w:line="276" w:lineRule="auto"/>
              <w:ind w:left="340" w:right="-249"/>
              <w:rPr>
                <w:rFonts w:ascii="Arial" w:hAnsi="Arial" w:cs="Arial"/>
                <w:sz w:val="18"/>
                <w:szCs w:val="18"/>
              </w:rPr>
            </w:pPr>
          </w:p>
          <w:p w14:paraId="2384E9CD" w14:textId="77777777" w:rsidR="001813B9" w:rsidRDefault="001813B9">
            <w:pPr>
              <w:spacing w:line="276" w:lineRule="auto"/>
              <w:ind w:right="-249"/>
              <w:rPr>
                <w:rFonts w:ascii="Arial" w:hAnsi="Arial" w:cs="Arial"/>
                <w:b/>
                <w:bCs/>
                <w:sz w:val="20"/>
              </w:rPr>
            </w:pPr>
            <w:r>
              <w:rPr>
                <w:rFonts w:ascii="Arial" w:hAnsi="Arial" w:cs="Arial"/>
                <w:b/>
                <w:bCs/>
                <w:sz w:val="20"/>
              </w:rPr>
              <w:t>North Yorkshire and York</w:t>
            </w:r>
          </w:p>
          <w:p w14:paraId="3D0A1D3D" w14:textId="77777777" w:rsidR="001813B9" w:rsidRDefault="001813B9">
            <w:pPr>
              <w:spacing w:line="276" w:lineRule="auto"/>
              <w:ind w:right="-249"/>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Harrogate and District NHS Foundation Trust</w:t>
            </w:r>
          </w:p>
          <w:p w14:paraId="481076BD" w14:textId="77777777" w:rsidR="001813B9" w:rsidRDefault="001813B9">
            <w:pPr>
              <w:spacing w:line="276" w:lineRule="auto"/>
              <w:ind w:right="-249"/>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NHS Hambleton, </w:t>
            </w:r>
            <w:proofErr w:type="spellStart"/>
            <w:r>
              <w:rPr>
                <w:rFonts w:ascii="Arial" w:hAnsi="Arial" w:cs="Arial"/>
                <w:sz w:val="18"/>
                <w:szCs w:val="18"/>
              </w:rPr>
              <w:t>Richmondshire</w:t>
            </w:r>
            <w:proofErr w:type="spellEnd"/>
            <w:r>
              <w:rPr>
                <w:rFonts w:ascii="Arial" w:hAnsi="Arial" w:cs="Arial"/>
                <w:sz w:val="18"/>
                <w:szCs w:val="18"/>
              </w:rPr>
              <w:t xml:space="preserve"> and Whitby CCG</w:t>
            </w:r>
          </w:p>
          <w:p w14:paraId="3AA818BC" w14:textId="77777777" w:rsidR="001813B9" w:rsidRDefault="001813B9">
            <w:pPr>
              <w:spacing w:line="276" w:lineRule="auto"/>
              <w:ind w:right="-249"/>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NHS Harrogate and Rural District CCG</w:t>
            </w:r>
          </w:p>
          <w:p w14:paraId="5DC9C999" w14:textId="77777777" w:rsidR="001813B9" w:rsidRDefault="001813B9">
            <w:pPr>
              <w:spacing w:line="276" w:lineRule="auto"/>
              <w:ind w:right="-249"/>
              <w:rPr>
                <w:rFonts w:ascii="Arial" w:hAnsi="Arial" w:cs="Arial"/>
                <w:sz w:val="18"/>
                <w:szCs w:val="18"/>
                <w:highlight w:val="yellow"/>
              </w:rPr>
            </w:pPr>
            <w:r>
              <w:rPr>
                <w:rFonts w:ascii="Wingdings" w:eastAsia="Wingdings" w:hAnsi="Wingdings" w:cs="Wingdings"/>
                <w:sz w:val="18"/>
                <w:szCs w:val="18"/>
              </w:rPr>
              <w:t>¨</w:t>
            </w:r>
            <w:r>
              <w:rPr>
                <w:rFonts w:ascii="Arial" w:hAnsi="Arial" w:cs="Arial"/>
                <w:sz w:val="18"/>
                <w:szCs w:val="18"/>
              </w:rPr>
              <w:t xml:space="preserve"> NHS Scarborough and Ryedale CCG</w:t>
            </w:r>
          </w:p>
          <w:p w14:paraId="2147E29A" w14:textId="77777777" w:rsidR="001813B9" w:rsidRDefault="001813B9">
            <w:pPr>
              <w:spacing w:line="276" w:lineRule="auto"/>
              <w:ind w:right="-249"/>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NHS Vale of York CCG</w:t>
            </w:r>
          </w:p>
          <w:p w14:paraId="5DCCF6A0" w14:textId="77777777" w:rsidR="001813B9" w:rsidRDefault="001813B9">
            <w:pPr>
              <w:spacing w:line="276" w:lineRule="auto"/>
              <w:ind w:right="-249"/>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York Teaching Hospitals NHS Foundation Trust</w:t>
            </w:r>
          </w:p>
          <w:p w14:paraId="1B1E394F" w14:textId="77777777" w:rsidR="001813B9" w:rsidRDefault="001813B9">
            <w:pPr>
              <w:spacing w:line="276" w:lineRule="auto"/>
              <w:ind w:right="-249"/>
              <w:rPr>
                <w:rFonts w:ascii="Arial" w:hAnsi="Arial" w:cs="Arial"/>
                <w:b/>
                <w:sz w:val="20"/>
              </w:rPr>
            </w:pPr>
            <w:r>
              <w:rPr>
                <w:rFonts w:ascii="Wingdings" w:eastAsia="Wingdings" w:hAnsi="Wingdings" w:cs="Wingdings"/>
                <w:sz w:val="18"/>
                <w:szCs w:val="18"/>
              </w:rPr>
              <w:t>¨</w:t>
            </w:r>
            <w:r>
              <w:rPr>
                <w:rFonts w:ascii="Arial" w:hAnsi="Arial" w:cs="Arial"/>
                <w:sz w:val="18"/>
                <w:szCs w:val="18"/>
              </w:rPr>
              <w:t xml:space="preserve"> Tees, </w:t>
            </w:r>
            <w:proofErr w:type="spellStart"/>
            <w:r>
              <w:rPr>
                <w:rFonts w:ascii="Arial" w:hAnsi="Arial" w:cs="Arial"/>
                <w:sz w:val="18"/>
                <w:szCs w:val="18"/>
              </w:rPr>
              <w:t>Esk</w:t>
            </w:r>
            <w:proofErr w:type="spellEnd"/>
            <w:r>
              <w:rPr>
                <w:rFonts w:ascii="Arial" w:hAnsi="Arial" w:cs="Arial"/>
                <w:sz w:val="18"/>
                <w:szCs w:val="18"/>
              </w:rPr>
              <w:t xml:space="preserve"> &amp; Wear Valley NHS Foundation Trust</w:t>
            </w:r>
          </w:p>
          <w:p w14:paraId="718955BA" w14:textId="77777777" w:rsidR="001813B9" w:rsidRDefault="001813B9">
            <w:pPr>
              <w:spacing w:line="276" w:lineRule="auto"/>
              <w:ind w:left="340" w:right="-249"/>
              <w:rPr>
                <w:rFonts w:ascii="Arial" w:hAnsi="Arial" w:cs="Arial"/>
                <w:sz w:val="18"/>
                <w:szCs w:val="18"/>
              </w:rPr>
            </w:pPr>
          </w:p>
          <w:p w14:paraId="3CAAAC18" w14:textId="77777777" w:rsidR="001813B9" w:rsidRDefault="001813B9">
            <w:pPr>
              <w:spacing w:line="276" w:lineRule="auto"/>
              <w:rPr>
                <w:rFonts w:ascii="Arial" w:hAnsi="Arial" w:cs="Arial"/>
                <w:b/>
                <w:sz w:val="20"/>
              </w:rPr>
            </w:pPr>
            <w:r>
              <w:rPr>
                <w:rFonts w:ascii="Arial" w:hAnsi="Arial" w:cs="Arial"/>
                <w:b/>
                <w:sz w:val="20"/>
              </w:rPr>
              <w:t>Wakefield and Kirklees</w:t>
            </w:r>
          </w:p>
          <w:p w14:paraId="7A98E15E" w14:textId="77777777" w:rsidR="001813B9" w:rsidRDefault="001813B9">
            <w:pPr>
              <w:spacing w:line="276" w:lineRule="auto"/>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w:t>
            </w:r>
            <w:proofErr w:type="spellStart"/>
            <w:r>
              <w:rPr>
                <w:rFonts w:ascii="Arial" w:hAnsi="Arial" w:cs="Arial"/>
                <w:sz w:val="18"/>
                <w:szCs w:val="18"/>
              </w:rPr>
              <w:t>Locala</w:t>
            </w:r>
            <w:proofErr w:type="spellEnd"/>
            <w:r>
              <w:rPr>
                <w:rFonts w:ascii="Arial" w:hAnsi="Arial" w:cs="Arial"/>
                <w:sz w:val="18"/>
                <w:szCs w:val="18"/>
              </w:rPr>
              <w:t xml:space="preserve"> Community Partnerships CIC</w:t>
            </w:r>
          </w:p>
          <w:p w14:paraId="560ACC62" w14:textId="77777777" w:rsidR="001813B9" w:rsidRDefault="001813B9">
            <w:pPr>
              <w:spacing w:line="276" w:lineRule="auto"/>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Mid Yorkshire Hospitals NHS Trust </w:t>
            </w:r>
          </w:p>
          <w:p w14:paraId="774FA18B" w14:textId="77777777" w:rsidR="001813B9" w:rsidRDefault="001813B9">
            <w:pPr>
              <w:spacing w:line="276" w:lineRule="auto"/>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NHS Greater Huddersfield CCG</w:t>
            </w:r>
          </w:p>
          <w:p w14:paraId="44F53873" w14:textId="77777777" w:rsidR="001813B9" w:rsidRDefault="001813B9">
            <w:pPr>
              <w:spacing w:line="276" w:lineRule="auto"/>
              <w:ind w:right="-249"/>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NHS North Kirklees CCG</w:t>
            </w:r>
          </w:p>
          <w:p w14:paraId="0E835D6F" w14:textId="77777777" w:rsidR="001813B9" w:rsidRDefault="001813B9">
            <w:pPr>
              <w:spacing w:line="276" w:lineRule="auto"/>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NHS Wakefield CCG</w:t>
            </w:r>
          </w:p>
          <w:p w14:paraId="60A43401" w14:textId="77777777" w:rsidR="001813B9" w:rsidRDefault="001813B9">
            <w:pPr>
              <w:spacing w:line="276" w:lineRule="auto"/>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w:t>
            </w:r>
            <w:proofErr w:type="gramStart"/>
            <w:r>
              <w:rPr>
                <w:rFonts w:ascii="Arial" w:hAnsi="Arial" w:cs="Arial"/>
                <w:sz w:val="18"/>
                <w:szCs w:val="18"/>
              </w:rPr>
              <w:t>South West</w:t>
            </w:r>
            <w:proofErr w:type="gramEnd"/>
            <w:r>
              <w:rPr>
                <w:rFonts w:ascii="Arial" w:hAnsi="Arial" w:cs="Arial"/>
                <w:sz w:val="18"/>
                <w:szCs w:val="18"/>
              </w:rPr>
              <w:t xml:space="preserve"> Yorkshire Partnership NHS Foundation Trust</w:t>
            </w:r>
          </w:p>
          <w:p w14:paraId="166BEB8C" w14:textId="77777777" w:rsidR="001813B9" w:rsidRDefault="001813B9">
            <w:pPr>
              <w:spacing w:line="276" w:lineRule="auto"/>
              <w:ind w:left="340" w:right="-249"/>
              <w:rPr>
                <w:rFonts w:ascii="Arial" w:hAnsi="Arial" w:cs="Arial"/>
                <w:bCs/>
                <w:sz w:val="18"/>
                <w:szCs w:val="18"/>
              </w:rPr>
            </w:pPr>
          </w:p>
          <w:p w14:paraId="453823E3" w14:textId="77777777" w:rsidR="001813B9" w:rsidRDefault="001813B9">
            <w:pPr>
              <w:spacing w:line="276" w:lineRule="auto"/>
              <w:ind w:right="-249"/>
              <w:rPr>
                <w:rFonts w:ascii="Arial" w:hAnsi="Arial" w:cs="Arial"/>
                <w:b/>
                <w:bCs/>
                <w:sz w:val="20"/>
              </w:rPr>
            </w:pPr>
            <w:r>
              <w:rPr>
                <w:rFonts w:ascii="Arial" w:hAnsi="Arial" w:cs="Arial"/>
                <w:b/>
                <w:bCs/>
                <w:sz w:val="20"/>
              </w:rPr>
              <w:t>Other NHS</w:t>
            </w:r>
          </w:p>
          <w:p w14:paraId="15C5A6FD" w14:textId="77777777" w:rsidR="001813B9" w:rsidRDefault="001813B9">
            <w:pPr>
              <w:spacing w:line="276" w:lineRule="auto"/>
              <w:ind w:right="-249"/>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Yorkshire Ambulance Service NHS Trust</w:t>
            </w:r>
          </w:p>
          <w:p w14:paraId="5AA4047C" w14:textId="77777777" w:rsidR="001813B9" w:rsidRDefault="001813B9">
            <w:pPr>
              <w:spacing w:line="276" w:lineRule="auto"/>
              <w:ind w:right="-249"/>
              <w:rPr>
                <w:rFonts w:ascii="Arial" w:hAnsi="Arial" w:cs="Arial"/>
                <w:sz w:val="18"/>
                <w:szCs w:val="18"/>
              </w:rPr>
            </w:pPr>
            <w:r>
              <w:rPr>
                <w:rFonts w:ascii="Wingdings" w:eastAsia="Wingdings" w:hAnsi="Wingdings" w:cs="Wingdings"/>
                <w:sz w:val="18"/>
                <w:szCs w:val="18"/>
              </w:rPr>
              <w:t>¨</w:t>
            </w:r>
            <w:r>
              <w:rPr>
                <w:rFonts w:ascii="Arial" w:hAnsi="Arial" w:cs="Arial"/>
                <w:sz w:val="18"/>
                <w:szCs w:val="18"/>
              </w:rPr>
              <w:t xml:space="preserve"> Yorkshire &amp; Humber NHS: Other _____________________</w:t>
            </w:r>
          </w:p>
          <w:p w14:paraId="614CFB50" w14:textId="77777777" w:rsidR="001813B9" w:rsidRDefault="001813B9">
            <w:pPr>
              <w:spacing w:line="276" w:lineRule="auto"/>
              <w:ind w:left="340" w:right="-249"/>
              <w:rPr>
                <w:rFonts w:ascii="Arial" w:hAnsi="Arial" w:cs="Arial"/>
                <w:sz w:val="18"/>
                <w:szCs w:val="18"/>
              </w:rPr>
            </w:pPr>
          </w:p>
        </w:tc>
      </w:tr>
    </w:tbl>
    <w:p w14:paraId="22BC2076" w14:textId="77777777" w:rsidR="001813B9" w:rsidRDefault="001813B9" w:rsidP="001813B9">
      <w:pPr>
        <w:rPr>
          <w:rFonts w:ascii="Arial" w:hAnsi="Arial" w:cs="Arial"/>
          <w:b/>
          <w:sz w:val="20"/>
        </w:rPr>
      </w:pPr>
    </w:p>
    <w:p w14:paraId="26362423" w14:textId="21EF6726" w:rsidR="001813B9" w:rsidRDefault="001813B9" w:rsidP="741A79DF">
      <w:pPr>
        <w:rPr>
          <w:rFonts w:ascii="Arial" w:hAnsi="Arial" w:cs="Arial"/>
          <w:sz w:val="20"/>
        </w:rPr>
      </w:pPr>
      <w:r w:rsidRPr="741A79DF">
        <w:rPr>
          <w:rFonts w:ascii="Arial" w:hAnsi="Arial" w:cs="Arial"/>
          <w:sz w:val="20"/>
        </w:rPr>
        <w:t xml:space="preserve">Please note that if you have indicated that you wish to apply for </w:t>
      </w:r>
      <w:r w:rsidR="009E559C" w:rsidRPr="741A79DF">
        <w:rPr>
          <w:rFonts w:ascii="Arial" w:hAnsi="Arial" w:cs="Arial"/>
          <w:sz w:val="20"/>
        </w:rPr>
        <w:t>Workforce Development Transformation</w:t>
      </w:r>
      <w:r w:rsidRPr="741A79DF">
        <w:rPr>
          <w:rFonts w:ascii="Arial" w:hAnsi="Arial" w:cs="Arial"/>
          <w:sz w:val="20"/>
        </w:rPr>
        <w:t xml:space="preserve"> funding, we will contact you with further details about how to complete the funding application in due course.</w:t>
      </w:r>
    </w:p>
    <w:p w14:paraId="06152152" w14:textId="77777777" w:rsidR="001813B9" w:rsidRDefault="001813B9" w:rsidP="001813B9"/>
    <w:p w14:paraId="6A6DE477" w14:textId="02C54B0B" w:rsidR="003952AC" w:rsidRPr="002A237B" w:rsidRDefault="003952AC" w:rsidP="001813B9"/>
    <w:sectPr w:rsidR="003952AC" w:rsidRPr="002A237B" w:rsidSect="00D93E11">
      <w:headerReference w:type="default" r:id="rId8"/>
      <w:footerReference w:type="default" r:id="rId9"/>
      <w:pgSz w:w="11906" w:h="16838"/>
      <w:pgMar w:top="1440" w:right="424" w:bottom="567" w:left="567" w:header="0"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D18DF" w14:textId="77777777" w:rsidR="00FD1665" w:rsidRDefault="00FD1665" w:rsidP="008652E5">
      <w:r>
        <w:separator/>
      </w:r>
    </w:p>
  </w:endnote>
  <w:endnote w:type="continuationSeparator" w:id="0">
    <w:p w14:paraId="2279737E" w14:textId="77777777" w:rsidR="00FD1665" w:rsidRDefault="00FD1665" w:rsidP="0086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A04B" w14:textId="77777777" w:rsidR="00F4238C" w:rsidRPr="00744D5F" w:rsidRDefault="000E5E88" w:rsidP="00F4238C">
    <w:pPr>
      <w:pStyle w:val="Contactdetails"/>
      <w:rPr>
        <w:sz w:val="14"/>
        <w:szCs w:val="14"/>
      </w:rPr>
    </w:pPr>
    <w:r>
      <w:rPr>
        <w:noProof/>
        <w:sz w:val="14"/>
        <w:szCs w:val="14"/>
      </w:rPr>
      <w:drawing>
        <wp:anchor distT="0" distB="0" distL="114300" distR="114300" simplePos="0" relativeHeight="251659264" behindDoc="0" locked="0" layoutInCell="1" allowOverlap="1" wp14:anchorId="47B45151" wp14:editId="6BA06DDC">
          <wp:simplePos x="0" y="0"/>
          <wp:positionH relativeFrom="column">
            <wp:posOffset>6368902</wp:posOffset>
          </wp:positionH>
          <wp:positionV relativeFrom="paragraph">
            <wp:posOffset>20985</wp:posOffset>
          </wp:positionV>
          <wp:extent cx="529590" cy="484505"/>
          <wp:effectExtent l="0" t="0" r="3810" b="0"/>
          <wp:wrapSquare wrapText="bothSides"/>
          <wp:docPr id="4" name="Picture 4" descr="lft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ftrc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9590" cy="484505"/>
                  </a:xfrm>
                  <a:prstGeom prst="rect">
                    <a:avLst/>
                  </a:prstGeom>
                  <a:noFill/>
                </pic:spPr>
              </pic:pic>
            </a:graphicData>
          </a:graphic>
          <wp14:sizeRelH relativeFrom="page">
            <wp14:pctWidth>0</wp14:pctWidth>
          </wp14:sizeRelH>
          <wp14:sizeRelV relativeFrom="page">
            <wp14:pctHeight>0</wp14:pctHeight>
          </wp14:sizeRelV>
        </wp:anchor>
      </w:drawing>
    </w:r>
    <w:r w:rsidR="00F4238C" w:rsidRPr="00744D5F">
      <w:rPr>
        <w:sz w:val="14"/>
        <w:szCs w:val="14"/>
      </w:rPr>
      <w:t>Leeds Institute of Health Sciences, Leeds University School of Medicine</w:t>
    </w:r>
  </w:p>
  <w:p w14:paraId="197A2BD9" w14:textId="77777777" w:rsidR="00F4238C" w:rsidRPr="00744D5F" w:rsidRDefault="00F4238C" w:rsidP="00F4238C">
    <w:pPr>
      <w:pStyle w:val="Contactdetails"/>
      <w:rPr>
        <w:sz w:val="14"/>
        <w:szCs w:val="14"/>
      </w:rPr>
    </w:pPr>
    <w:r w:rsidRPr="00744D5F">
      <w:rPr>
        <w:sz w:val="14"/>
        <w:szCs w:val="14"/>
      </w:rPr>
      <w:t>Level 10, Worsley Building</w:t>
    </w:r>
  </w:p>
  <w:p w14:paraId="7EF0EC0F" w14:textId="77777777" w:rsidR="00F4238C" w:rsidRPr="00744D5F" w:rsidRDefault="00F4238C" w:rsidP="00F4238C">
    <w:pPr>
      <w:pStyle w:val="Contactdetails"/>
      <w:rPr>
        <w:sz w:val="14"/>
        <w:szCs w:val="14"/>
      </w:rPr>
    </w:pPr>
    <w:r w:rsidRPr="00744D5F">
      <w:rPr>
        <w:sz w:val="14"/>
        <w:szCs w:val="14"/>
      </w:rPr>
      <w:t>Clarendon Way</w:t>
    </w:r>
  </w:p>
  <w:p w14:paraId="7B9CFF8B" w14:textId="77777777" w:rsidR="00F4238C" w:rsidRPr="00744D5F" w:rsidRDefault="00F4238C" w:rsidP="00F4238C">
    <w:pPr>
      <w:pStyle w:val="Contactdetails"/>
      <w:rPr>
        <w:sz w:val="14"/>
        <w:szCs w:val="14"/>
      </w:rPr>
    </w:pPr>
    <w:r w:rsidRPr="00744D5F">
      <w:rPr>
        <w:sz w:val="14"/>
        <w:szCs w:val="14"/>
      </w:rPr>
      <w:t>Leeds  LS2 9NL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41442" w14:textId="77777777" w:rsidR="00FD1665" w:rsidRDefault="00FD1665" w:rsidP="008652E5">
      <w:r>
        <w:separator/>
      </w:r>
    </w:p>
  </w:footnote>
  <w:footnote w:type="continuationSeparator" w:id="0">
    <w:p w14:paraId="6F740E9E" w14:textId="77777777" w:rsidR="00FD1665" w:rsidRDefault="00FD1665" w:rsidP="00865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94E2" w14:textId="77777777" w:rsidR="008652E5" w:rsidRDefault="008652E5" w:rsidP="008652E5">
    <w:pPr>
      <w:pStyle w:val="Header"/>
      <w:ind w:left="-567"/>
    </w:pPr>
    <w:r>
      <w:rPr>
        <w:noProof/>
        <w:lang w:eastAsia="en-GB"/>
      </w:rPr>
      <w:drawing>
        <wp:inline distT="0" distB="0" distL="0" distR="0" wp14:anchorId="3D47322B" wp14:editId="6F5C6C51">
          <wp:extent cx="8126095" cy="12573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6095" cy="12573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E7312"/>
    <w:multiLevelType w:val="hybridMultilevel"/>
    <w:tmpl w:val="B5D8C3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EE3D12"/>
    <w:multiLevelType w:val="hybridMultilevel"/>
    <w:tmpl w:val="B1742F7C"/>
    <w:lvl w:ilvl="0" w:tplc="1B2CCB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D300D6"/>
    <w:multiLevelType w:val="hybridMultilevel"/>
    <w:tmpl w:val="ABBE3F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C349C7"/>
    <w:multiLevelType w:val="hybridMultilevel"/>
    <w:tmpl w:val="D9D459DA"/>
    <w:lvl w:ilvl="0" w:tplc="C4E86F22">
      <w:start w:val="2"/>
      <w:numFmt w:val="bullet"/>
      <w:lvlText w:val="-"/>
      <w:lvlJc w:val="left"/>
      <w:pPr>
        <w:ind w:left="1080" w:hanging="360"/>
      </w:pPr>
      <w:rPr>
        <w:rFonts w:ascii="Arial" w:eastAsia="Times New Roman" w:hAnsi="Arial" w:cs="Arial" w:hint="default"/>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5326D11"/>
    <w:multiLevelType w:val="multilevel"/>
    <w:tmpl w:val="0D88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E9363D"/>
    <w:multiLevelType w:val="hybridMultilevel"/>
    <w:tmpl w:val="91AE2BA6"/>
    <w:lvl w:ilvl="0" w:tplc="2CCABC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962405"/>
    <w:multiLevelType w:val="hybridMultilevel"/>
    <w:tmpl w:val="CB6A390E"/>
    <w:lvl w:ilvl="0" w:tplc="893A1F3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703B4DE7"/>
    <w:multiLevelType w:val="hybridMultilevel"/>
    <w:tmpl w:val="FD6E29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8B42B4"/>
    <w:multiLevelType w:val="hybridMultilevel"/>
    <w:tmpl w:val="4F76C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19275299">
    <w:abstractNumId w:val="9"/>
  </w:num>
  <w:num w:numId="2" w16cid:durableId="1310984805">
    <w:abstractNumId w:val="8"/>
  </w:num>
  <w:num w:numId="3" w16cid:durableId="1065685669">
    <w:abstractNumId w:val="7"/>
  </w:num>
  <w:num w:numId="4" w16cid:durableId="1572277016">
    <w:abstractNumId w:val="6"/>
  </w:num>
  <w:num w:numId="5" w16cid:durableId="1073308611">
    <w:abstractNumId w:val="5"/>
  </w:num>
  <w:num w:numId="6" w16cid:durableId="1802502341">
    <w:abstractNumId w:val="4"/>
  </w:num>
  <w:num w:numId="7" w16cid:durableId="2088989667">
    <w:abstractNumId w:val="3"/>
  </w:num>
  <w:num w:numId="8" w16cid:durableId="2112776089">
    <w:abstractNumId w:val="2"/>
  </w:num>
  <w:num w:numId="9" w16cid:durableId="151069135">
    <w:abstractNumId w:val="1"/>
  </w:num>
  <w:num w:numId="10" w16cid:durableId="162093125">
    <w:abstractNumId w:val="0"/>
  </w:num>
  <w:num w:numId="11" w16cid:durableId="73162277">
    <w:abstractNumId w:val="17"/>
  </w:num>
  <w:num w:numId="12" w16cid:durableId="588927872">
    <w:abstractNumId w:val="13"/>
  </w:num>
  <w:num w:numId="13" w16cid:durableId="1983151181">
    <w:abstractNumId w:val="14"/>
  </w:num>
  <w:num w:numId="14" w16cid:durableId="732434212">
    <w:abstractNumId w:val="11"/>
  </w:num>
  <w:num w:numId="15" w16cid:durableId="1782801948">
    <w:abstractNumId w:val="10"/>
  </w:num>
  <w:num w:numId="16" w16cid:durableId="1410926215">
    <w:abstractNumId w:val="12"/>
  </w:num>
  <w:num w:numId="17" w16cid:durableId="916018897">
    <w:abstractNumId w:val="16"/>
  </w:num>
  <w:num w:numId="18" w16cid:durableId="326790589">
    <w:abstractNumId w:val="15"/>
  </w:num>
  <w:num w:numId="19" w16cid:durableId="6123709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540"/>
    <w:rsid w:val="0001335A"/>
    <w:rsid w:val="00014BAA"/>
    <w:rsid w:val="000A395C"/>
    <w:rsid w:val="000D30F9"/>
    <w:rsid w:val="000E5E88"/>
    <w:rsid w:val="001813B9"/>
    <w:rsid w:val="0019025A"/>
    <w:rsid w:val="001A07C4"/>
    <w:rsid w:val="001C2F45"/>
    <w:rsid w:val="001F7572"/>
    <w:rsid w:val="00203980"/>
    <w:rsid w:val="00244FB2"/>
    <w:rsid w:val="00273123"/>
    <w:rsid w:val="002A237B"/>
    <w:rsid w:val="002F2BA8"/>
    <w:rsid w:val="0030638A"/>
    <w:rsid w:val="00330467"/>
    <w:rsid w:val="003400F1"/>
    <w:rsid w:val="00346290"/>
    <w:rsid w:val="00346D40"/>
    <w:rsid w:val="00350165"/>
    <w:rsid w:val="00354E15"/>
    <w:rsid w:val="0038409B"/>
    <w:rsid w:val="00393DD3"/>
    <w:rsid w:val="003952AC"/>
    <w:rsid w:val="003A0214"/>
    <w:rsid w:val="003C5298"/>
    <w:rsid w:val="003D470D"/>
    <w:rsid w:val="003E04E8"/>
    <w:rsid w:val="0041123C"/>
    <w:rsid w:val="00416AA0"/>
    <w:rsid w:val="00440D85"/>
    <w:rsid w:val="00446A2E"/>
    <w:rsid w:val="004D221A"/>
    <w:rsid w:val="005453F1"/>
    <w:rsid w:val="0056264E"/>
    <w:rsid w:val="005B0D14"/>
    <w:rsid w:val="005C161B"/>
    <w:rsid w:val="006077D7"/>
    <w:rsid w:val="00626614"/>
    <w:rsid w:val="006422C8"/>
    <w:rsid w:val="006F163E"/>
    <w:rsid w:val="00721A5E"/>
    <w:rsid w:val="00744D5F"/>
    <w:rsid w:val="00752821"/>
    <w:rsid w:val="0077476A"/>
    <w:rsid w:val="007946B3"/>
    <w:rsid w:val="007A40A5"/>
    <w:rsid w:val="007C7871"/>
    <w:rsid w:val="0083473E"/>
    <w:rsid w:val="00856444"/>
    <w:rsid w:val="008652E5"/>
    <w:rsid w:val="00871DCB"/>
    <w:rsid w:val="00873D7B"/>
    <w:rsid w:val="008779CD"/>
    <w:rsid w:val="00880119"/>
    <w:rsid w:val="00890E90"/>
    <w:rsid w:val="008965F1"/>
    <w:rsid w:val="008C0695"/>
    <w:rsid w:val="008D1D13"/>
    <w:rsid w:val="0091059B"/>
    <w:rsid w:val="00930117"/>
    <w:rsid w:val="0096389B"/>
    <w:rsid w:val="009E559C"/>
    <w:rsid w:val="009E75F1"/>
    <w:rsid w:val="00A317CB"/>
    <w:rsid w:val="00A338F8"/>
    <w:rsid w:val="00A36CF5"/>
    <w:rsid w:val="00A6274B"/>
    <w:rsid w:val="00A82CEF"/>
    <w:rsid w:val="00AD1B4C"/>
    <w:rsid w:val="00AD3173"/>
    <w:rsid w:val="00AF20E7"/>
    <w:rsid w:val="00B063CC"/>
    <w:rsid w:val="00B06540"/>
    <w:rsid w:val="00B23E4E"/>
    <w:rsid w:val="00B3772F"/>
    <w:rsid w:val="00B73992"/>
    <w:rsid w:val="00B7564E"/>
    <w:rsid w:val="00BB7EB2"/>
    <w:rsid w:val="00BD3F3C"/>
    <w:rsid w:val="00BF7C01"/>
    <w:rsid w:val="00C13E76"/>
    <w:rsid w:val="00C26684"/>
    <w:rsid w:val="00C43089"/>
    <w:rsid w:val="00CA19CD"/>
    <w:rsid w:val="00CC3FDA"/>
    <w:rsid w:val="00CC7773"/>
    <w:rsid w:val="00D00D33"/>
    <w:rsid w:val="00D04A7F"/>
    <w:rsid w:val="00D43A2E"/>
    <w:rsid w:val="00D93E11"/>
    <w:rsid w:val="00DA0A47"/>
    <w:rsid w:val="00DB5306"/>
    <w:rsid w:val="00DC0D53"/>
    <w:rsid w:val="00DF286C"/>
    <w:rsid w:val="00E057DF"/>
    <w:rsid w:val="00E209F2"/>
    <w:rsid w:val="00E96B0A"/>
    <w:rsid w:val="00EB66B1"/>
    <w:rsid w:val="00ED440D"/>
    <w:rsid w:val="00ED52DF"/>
    <w:rsid w:val="00EF2330"/>
    <w:rsid w:val="00EF49DB"/>
    <w:rsid w:val="00F367F1"/>
    <w:rsid w:val="00F374F9"/>
    <w:rsid w:val="00F419B2"/>
    <w:rsid w:val="00F4238C"/>
    <w:rsid w:val="00FD1665"/>
    <w:rsid w:val="695110BC"/>
    <w:rsid w:val="741A79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C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n't use me"/>
    <w:qFormat/>
    <w:rsid w:val="008652E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autoRedefine/>
    <w:uiPriority w:val="9"/>
    <w:qFormat/>
    <w:rsid w:val="00EB66B1"/>
    <w:pPr>
      <w:keepNext/>
      <w:keepLines/>
      <w:spacing w:before="120" w:line="276" w:lineRule="auto"/>
      <w:outlineLvl w:val="0"/>
    </w:pPr>
    <w:rPr>
      <w:rFonts w:ascii="Arial" w:eastAsiaTheme="majorEastAsia" w:hAnsi="Arial" w:cs="Arial"/>
      <w:b/>
      <w:bCs/>
      <w:sz w:val="36"/>
      <w:szCs w:val="28"/>
    </w:rPr>
  </w:style>
  <w:style w:type="paragraph" w:styleId="Heading2">
    <w:name w:val="heading 2"/>
    <w:basedOn w:val="Normal"/>
    <w:next w:val="Normal"/>
    <w:link w:val="Heading2Char"/>
    <w:autoRedefine/>
    <w:uiPriority w:val="9"/>
    <w:unhideWhenUsed/>
    <w:qFormat/>
    <w:rsid w:val="00DF286C"/>
    <w:pPr>
      <w:keepNext/>
      <w:keepLines/>
      <w:spacing w:before="240" w:after="120" w:line="276" w:lineRule="auto"/>
      <w:outlineLvl w:val="1"/>
    </w:pPr>
    <w:rPr>
      <w:rFonts w:ascii="Arial" w:eastAsiaTheme="majorEastAsia" w:hAnsi="Arial" w:cs="Arial"/>
      <w:b/>
      <w:bCs/>
      <w:sz w:val="22"/>
      <w:szCs w:val="26"/>
    </w:rPr>
  </w:style>
  <w:style w:type="paragraph" w:styleId="Heading3">
    <w:name w:val="heading 3"/>
    <w:basedOn w:val="Normal"/>
    <w:next w:val="Normal"/>
    <w:link w:val="Heading3Char"/>
    <w:autoRedefine/>
    <w:uiPriority w:val="9"/>
    <w:unhideWhenUsed/>
    <w:qFormat/>
    <w:rsid w:val="00EB66B1"/>
    <w:pPr>
      <w:keepNext/>
      <w:keepLines/>
      <w:spacing w:before="240" w:after="120" w:line="276" w:lineRule="auto"/>
      <w:outlineLvl w:val="2"/>
    </w:pPr>
    <w:rPr>
      <w:rFonts w:ascii="Arial" w:eastAsiaTheme="majorEastAsia" w:hAnsi="Arial" w:cs="Arial"/>
      <w:b/>
      <w:bCs/>
      <w:szCs w:val="24"/>
    </w:rPr>
  </w:style>
  <w:style w:type="paragraph" w:styleId="Heading4">
    <w:name w:val="heading 4"/>
    <w:basedOn w:val="Normal"/>
    <w:next w:val="Normal"/>
    <w:link w:val="Heading4Char"/>
    <w:autoRedefine/>
    <w:uiPriority w:val="9"/>
    <w:unhideWhenUsed/>
    <w:qFormat/>
    <w:rsid w:val="00EB66B1"/>
    <w:pPr>
      <w:keepNext/>
      <w:keepLines/>
      <w:spacing w:before="240" w:after="120" w:line="276" w:lineRule="auto"/>
      <w:outlineLvl w:val="3"/>
    </w:pPr>
    <w:rPr>
      <w:rFonts w:ascii="Arial" w:eastAsiaTheme="majorEastAsia" w:hAnsi="Arial" w:cs="Arial"/>
      <w:b/>
      <w:bCs/>
      <w:iCs/>
      <w:szCs w:val="24"/>
    </w:rPr>
  </w:style>
  <w:style w:type="paragraph" w:styleId="Heading5">
    <w:name w:val="heading 5"/>
    <w:basedOn w:val="Normal"/>
    <w:next w:val="Normal"/>
    <w:link w:val="Heading5Char"/>
    <w:autoRedefine/>
    <w:uiPriority w:val="9"/>
    <w:unhideWhenUsed/>
    <w:qFormat/>
    <w:rsid w:val="00273123"/>
    <w:pPr>
      <w:keepNext/>
      <w:keepLines/>
      <w:spacing w:before="240" w:after="120" w:line="276" w:lineRule="auto"/>
      <w:outlineLvl w:val="4"/>
    </w:pPr>
    <w:rPr>
      <w:rFonts w:ascii="Arial" w:eastAsiaTheme="majorEastAsia" w:hAnsi="Arial" w:cs="Arial"/>
      <w:b/>
      <w:szCs w:val="24"/>
    </w:rPr>
  </w:style>
  <w:style w:type="paragraph" w:styleId="Heading6">
    <w:name w:val="heading 6"/>
    <w:basedOn w:val="Normal"/>
    <w:next w:val="Normal"/>
    <w:link w:val="Heading6Char"/>
    <w:uiPriority w:val="9"/>
    <w:unhideWhenUsed/>
    <w:qFormat/>
    <w:rsid w:val="006F163E"/>
    <w:pPr>
      <w:keepNext/>
      <w:keepLines/>
      <w:spacing w:before="240" w:after="120" w:line="276" w:lineRule="auto"/>
      <w:outlineLvl w:val="5"/>
    </w:pPr>
    <w:rPr>
      <w:rFonts w:ascii="Arial" w:eastAsiaTheme="majorEastAsia" w:hAnsi="Arial" w:cs="Arial"/>
      <w:b/>
      <w:iCs/>
      <w:szCs w:val="24"/>
    </w:rPr>
  </w:style>
  <w:style w:type="paragraph" w:styleId="Heading7">
    <w:name w:val="heading 7"/>
    <w:basedOn w:val="Normal"/>
    <w:next w:val="Normal"/>
    <w:link w:val="Heading7Char"/>
    <w:uiPriority w:val="9"/>
    <w:unhideWhenUsed/>
    <w:qFormat/>
    <w:rsid w:val="006F163E"/>
    <w:pPr>
      <w:keepNext/>
      <w:keepLines/>
      <w:spacing w:before="240" w:after="120" w:line="276" w:lineRule="auto"/>
      <w:outlineLvl w:val="6"/>
    </w:pPr>
    <w:rPr>
      <w:rFonts w:ascii="Arial" w:eastAsiaTheme="majorEastAsia" w:hAnsi="Arial" w:cstheme="majorBidi"/>
      <w:b/>
      <w:i/>
      <w:iCs/>
      <w:szCs w:val="24"/>
    </w:rPr>
  </w:style>
  <w:style w:type="paragraph" w:styleId="Heading8">
    <w:name w:val="heading 8"/>
    <w:basedOn w:val="Normal"/>
    <w:next w:val="Normal"/>
    <w:link w:val="Heading8Char"/>
    <w:uiPriority w:val="9"/>
    <w:unhideWhenUsed/>
    <w:qFormat/>
    <w:rsid w:val="006F163E"/>
    <w:pPr>
      <w:keepNext/>
      <w:keepLines/>
      <w:spacing w:before="240" w:after="120" w:line="276" w:lineRule="auto"/>
      <w:outlineLvl w:val="7"/>
    </w:pPr>
    <w:rPr>
      <w:rFonts w:ascii="Arial" w:eastAsiaTheme="majorEastAsia" w:hAnsi="Arial" w:cstheme="majorBidi"/>
    </w:rPr>
  </w:style>
  <w:style w:type="paragraph" w:styleId="Heading9">
    <w:name w:val="heading 9"/>
    <w:basedOn w:val="Normal"/>
    <w:next w:val="Normal"/>
    <w:link w:val="Heading9Char"/>
    <w:uiPriority w:val="9"/>
    <w:unhideWhenUsed/>
    <w:qFormat/>
    <w:rsid w:val="006F163E"/>
    <w:pPr>
      <w:keepNext/>
      <w:keepLines/>
      <w:spacing w:before="240" w:after="120" w:line="276" w:lineRule="auto"/>
      <w:outlineLvl w:val="8"/>
    </w:pPr>
    <w:rPr>
      <w:rFonts w:ascii="Arial" w:eastAsiaTheme="majorEastAsia" w:hAnsi="Arial"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before="120" w:line="276" w:lineRule="auto"/>
    </w:pPr>
    <w:rPr>
      <w:rFonts w:ascii="Arial" w:eastAsiaTheme="minorHAnsi" w:hAnsi="Arial" w:cs="Arial"/>
      <w:b/>
      <w:szCs w:val="24"/>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pPr>
    <w:rPr>
      <w:rFonts w:ascii="Arial" w:eastAsiaTheme="minorHAnsi" w:hAnsi="Arial" w:cs="Arial"/>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ascii="Arial" w:eastAsiaTheme="majorEastAsia" w:hAnsi="Arial"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line="276" w:lineRule="auto"/>
    </w:pPr>
    <w:rPr>
      <w:rFonts w:ascii="Arial" w:eastAsiaTheme="majorEastAsia" w:hAnsi="Arial" w:cs="Arial"/>
      <w:iCs/>
      <w:spacing w:val="15"/>
      <w:sz w:val="28"/>
      <w:szCs w:val="24"/>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DF286C"/>
    <w:rPr>
      <w:rFonts w:eastAsiaTheme="majorEastAsia"/>
      <w:b/>
      <w:bCs/>
      <w:sz w:val="22"/>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line="276" w:lineRule="auto"/>
      <w:ind w:left="794" w:right="794"/>
    </w:pPr>
    <w:rPr>
      <w:rFonts w:ascii="Arial" w:eastAsiaTheme="minorHAnsi" w:hAnsi="Arial" w:cs="Arial"/>
      <w:i/>
      <w:iCs/>
      <w:szCs w:val="24"/>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line="276" w:lineRule="auto"/>
      <w:contextualSpacing/>
    </w:pPr>
    <w:rPr>
      <w:rFonts w:ascii="Arial" w:eastAsiaTheme="minorHAnsi" w:hAnsi="Arial" w:cs="Arial"/>
      <w:szCs w:val="24"/>
    </w:rPr>
  </w:style>
  <w:style w:type="paragraph" w:styleId="ListNumber">
    <w:name w:val="List Number"/>
    <w:basedOn w:val="Normal"/>
    <w:uiPriority w:val="99"/>
    <w:semiHidden/>
    <w:unhideWhenUsed/>
    <w:rsid w:val="00E209F2"/>
    <w:pPr>
      <w:numPr>
        <w:numId w:val="2"/>
      </w:numPr>
      <w:spacing w:before="120" w:line="276" w:lineRule="auto"/>
      <w:contextualSpacing/>
    </w:pPr>
    <w:rPr>
      <w:rFonts w:ascii="Arial" w:eastAsiaTheme="minorHAnsi" w:hAnsi="Arial" w:cs="Arial"/>
      <w:szCs w:val="24"/>
    </w:r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ascii="Arial" w:eastAsiaTheme="minorHAnsi" w:hAnsi="Arial" w:cs="Arial"/>
      <w:b/>
      <w:bCs/>
      <w:i/>
      <w:iCs/>
      <w:szCs w:val="24"/>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line="276" w:lineRule="auto"/>
    </w:pPr>
    <w:rPr>
      <w:rFonts w:ascii="Arial" w:eastAsiaTheme="minorHAnsi" w:hAnsi="Arial"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line="276" w:lineRule="auto"/>
    </w:pPr>
    <w:rPr>
      <w:rFonts w:ascii="Arial" w:eastAsiaTheme="minorHAnsi" w:hAnsi="Arial" w:cs="Arial"/>
      <w:szCs w:val="24"/>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line="276" w:lineRule="auto"/>
      <w:ind w:left="283"/>
    </w:pPr>
    <w:rPr>
      <w:rFonts w:ascii="Arial" w:eastAsiaTheme="minorHAnsi" w:hAnsi="Arial"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rFonts w:ascii="Arial" w:eastAsiaTheme="minorHAnsi" w:hAnsi="Arial" w:cs="Arial"/>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ascii="Arial" w:eastAsiaTheme="majorEastAsia" w:hAnsi="Arial" w:cstheme="majorBidi"/>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ind w:left="240" w:hanging="240"/>
    </w:pPr>
    <w:rPr>
      <w:rFonts w:ascii="Arial" w:eastAsiaTheme="minorHAnsi" w:hAnsi="Arial" w:cs="Arial"/>
      <w:szCs w:val="24"/>
    </w:r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unhideWhenUsed/>
    <w:rsid w:val="008652E5"/>
    <w:pPr>
      <w:tabs>
        <w:tab w:val="center" w:pos="4513"/>
        <w:tab w:val="right" w:pos="9026"/>
      </w:tabs>
    </w:pPr>
    <w:rPr>
      <w:rFonts w:ascii="Arial" w:eastAsiaTheme="minorHAnsi" w:hAnsi="Arial" w:cs="Arial"/>
      <w:szCs w:val="24"/>
    </w:rPr>
  </w:style>
  <w:style w:type="character" w:customStyle="1" w:styleId="HeaderChar">
    <w:name w:val="Header Char"/>
    <w:basedOn w:val="DefaultParagraphFont"/>
    <w:link w:val="Header"/>
    <w:uiPriority w:val="99"/>
    <w:rsid w:val="008652E5"/>
  </w:style>
  <w:style w:type="paragraph" w:styleId="Footer">
    <w:name w:val="footer"/>
    <w:basedOn w:val="Normal"/>
    <w:link w:val="FooterChar"/>
    <w:uiPriority w:val="99"/>
    <w:unhideWhenUsed/>
    <w:rsid w:val="008652E5"/>
    <w:pPr>
      <w:tabs>
        <w:tab w:val="center" w:pos="4513"/>
        <w:tab w:val="right" w:pos="9026"/>
      </w:tabs>
    </w:pPr>
    <w:rPr>
      <w:rFonts w:ascii="Arial" w:eastAsiaTheme="minorHAnsi" w:hAnsi="Arial" w:cs="Arial"/>
      <w:szCs w:val="24"/>
    </w:rPr>
  </w:style>
  <w:style w:type="character" w:customStyle="1" w:styleId="FooterChar">
    <w:name w:val="Footer Char"/>
    <w:basedOn w:val="DefaultParagraphFont"/>
    <w:link w:val="Footer"/>
    <w:uiPriority w:val="99"/>
    <w:rsid w:val="008652E5"/>
  </w:style>
  <w:style w:type="character" w:styleId="Hyperlink">
    <w:name w:val="Hyperlink"/>
    <w:basedOn w:val="DefaultParagraphFont"/>
    <w:rsid w:val="00F4238C"/>
    <w:rPr>
      <w:color w:val="015A82"/>
      <w:u w:val="single"/>
    </w:rPr>
  </w:style>
  <w:style w:type="paragraph" w:customStyle="1" w:styleId="Default">
    <w:name w:val="Default"/>
    <w:rsid w:val="00F4238C"/>
    <w:pPr>
      <w:autoSpaceDE w:val="0"/>
      <w:autoSpaceDN w:val="0"/>
      <w:adjustRightInd w:val="0"/>
      <w:spacing w:after="0" w:line="240" w:lineRule="auto"/>
    </w:pPr>
    <w:rPr>
      <w:rFonts w:eastAsia="Times New Roman"/>
      <w:color w:val="000000"/>
      <w:lang w:eastAsia="en-GB"/>
    </w:rPr>
  </w:style>
  <w:style w:type="paragraph" w:customStyle="1" w:styleId="Contactdetails">
    <w:name w:val="Contact details"/>
    <w:basedOn w:val="Footer"/>
    <w:rsid w:val="00F4238C"/>
    <w:pPr>
      <w:tabs>
        <w:tab w:val="clear" w:pos="4513"/>
        <w:tab w:val="clear" w:pos="9026"/>
        <w:tab w:val="center" w:pos="4153"/>
        <w:tab w:val="right" w:pos="8306"/>
      </w:tabs>
      <w:spacing w:before="20"/>
    </w:pPr>
    <w:rPr>
      <w:rFonts w:eastAsia="Times New Roman" w:cs="Times New Roman"/>
      <w:sz w:val="16"/>
      <w:szCs w:val="16"/>
      <w:lang w:eastAsia="en-GB"/>
    </w:rPr>
  </w:style>
  <w:style w:type="character" w:styleId="CommentReference">
    <w:name w:val="annotation reference"/>
    <w:basedOn w:val="DefaultParagraphFont"/>
    <w:uiPriority w:val="99"/>
    <w:semiHidden/>
    <w:unhideWhenUsed/>
    <w:rsid w:val="0096389B"/>
    <w:rPr>
      <w:sz w:val="16"/>
      <w:szCs w:val="16"/>
    </w:rPr>
  </w:style>
  <w:style w:type="paragraph" w:styleId="CommentText">
    <w:name w:val="annotation text"/>
    <w:basedOn w:val="Normal"/>
    <w:link w:val="CommentTextChar"/>
    <w:uiPriority w:val="99"/>
    <w:semiHidden/>
    <w:unhideWhenUsed/>
    <w:rsid w:val="0096389B"/>
    <w:rPr>
      <w:sz w:val="20"/>
    </w:rPr>
  </w:style>
  <w:style w:type="character" w:customStyle="1" w:styleId="CommentTextChar">
    <w:name w:val="Comment Text Char"/>
    <w:basedOn w:val="DefaultParagraphFont"/>
    <w:link w:val="CommentText"/>
    <w:uiPriority w:val="99"/>
    <w:semiHidden/>
    <w:rsid w:val="009638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389B"/>
    <w:rPr>
      <w:b/>
      <w:bCs/>
    </w:rPr>
  </w:style>
  <w:style w:type="character" w:customStyle="1" w:styleId="CommentSubjectChar">
    <w:name w:val="Comment Subject Char"/>
    <w:basedOn w:val="CommentTextChar"/>
    <w:link w:val="CommentSubject"/>
    <w:uiPriority w:val="99"/>
    <w:semiHidden/>
    <w:rsid w:val="0096389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638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89B"/>
    <w:rPr>
      <w:rFonts w:ascii="Segoe UI" w:eastAsia="Times New Roman" w:hAnsi="Segoe UI" w:cs="Segoe UI"/>
      <w:sz w:val="18"/>
      <w:szCs w:val="18"/>
    </w:rPr>
  </w:style>
  <w:style w:type="paragraph" w:styleId="ListParagraph">
    <w:name w:val="List Paragraph"/>
    <w:basedOn w:val="Normal"/>
    <w:uiPriority w:val="34"/>
    <w:qFormat/>
    <w:rsid w:val="00DF286C"/>
    <w:pPr>
      <w:ind w:left="720"/>
      <w:contextualSpacing/>
    </w:pPr>
  </w:style>
  <w:style w:type="character" w:styleId="UnresolvedMention">
    <w:name w:val="Unresolved Mention"/>
    <w:basedOn w:val="DefaultParagraphFont"/>
    <w:uiPriority w:val="99"/>
    <w:semiHidden/>
    <w:unhideWhenUsed/>
    <w:rsid w:val="00014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778265">
      <w:bodyDiv w:val="1"/>
      <w:marLeft w:val="0"/>
      <w:marRight w:val="0"/>
      <w:marTop w:val="2130"/>
      <w:marBottom w:val="0"/>
      <w:divBdr>
        <w:top w:val="none" w:sz="0" w:space="0" w:color="auto"/>
        <w:left w:val="none" w:sz="0" w:space="0" w:color="auto"/>
        <w:bottom w:val="none" w:sz="0" w:space="0" w:color="auto"/>
        <w:right w:val="none" w:sz="0" w:space="0" w:color="auto"/>
      </w:divBdr>
      <w:divsChild>
        <w:div w:id="805857559">
          <w:marLeft w:val="0"/>
          <w:marRight w:val="0"/>
          <w:marTop w:val="0"/>
          <w:marBottom w:val="0"/>
          <w:divBdr>
            <w:top w:val="none" w:sz="0" w:space="0" w:color="auto"/>
            <w:left w:val="none" w:sz="0" w:space="0" w:color="auto"/>
            <w:bottom w:val="none" w:sz="0" w:space="0" w:color="auto"/>
            <w:right w:val="none" w:sz="0" w:space="0" w:color="auto"/>
          </w:divBdr>
          <w:divsChild>
            <w:div w:id="784273587">
              <w:marLeft w:val="0"/>
              <w:marRight w:val="0"/>
              <w:marTop w:val="0"/>
              <w:marBottom w:val="0"/>
              <w:divBdr>
                <w:top w:val="none" w:sz="0" w:space="0" w:color="auto"/>
                <w:left w:val="none" w:sz="0" w:space="0" w:color="auto"/>
                <w:bottom w:val="none" w:sz="0" w:space="0" w:color="auto"/>
                <w:right w:val="none" w:sz="0" w:space="0" w:color="auto"/>
              </w:divBdr>
              <w:divsChild>
                <w:div w:id="498278276">
                  <w:marLeft w:val="0"/>
                  <w:marRight w:val="0"/>
                  <w:marTop w:val="0"/>
                  <w:marBottom w:val="0"/>
                  <w:divBdr>
                    <w:top w:val="none" w:sz="0" w:space="0" w:color="auto"/>
                    <w:left w:val="none" w:sz="0" w:space="0" w:color="auto"/>
                    <w:bottom w:val="none" w:sz="0" w:space="0" w:color="auto"/>
                    <w:right w:val="none" w:sz="0" w:space="0" w:color="auto"/>
                  </w:divBdr>
                  <w:divsChild>
                    <w:div w:id="1624919907">
                      <w:marLeft w:val="0"/>
                      <w:marRight w:val="0"/>
                      <w:marTop w:val="0"/>
                      <w:marBottom w:val="0"/>
                      <w:divBdr>
                        <w:top w:val="none" w:sz="0" w:space="0" w:color="auto"/>
                        <w:left w:val="none" w:sz="0" w:space="0" w:color="auto"/>
                        <w:bottom w:val="none" w:sz="0" w:space="0" w:color="auto"/>
                        <w:right w:val="none" w:sz="0" w:space="0" w:color="auto"/>
                      </w:divBdr>
                      <w:divsChild>
                        <w:div w:id="1324745497">
                          <w:marLeft w:val="0"/>
                          <w:marRight w:val="0"/>
                          <w:marTop w:val="0"/>
                          <w:marBottom w:val="0"/>
                          <w:divBdr>
                            <w:top w:val="none" w:sz="0" w:space="0" w:color="auto"/>
                            <w:left w:val="none" w:sz="0" w:space="0" w:color="auto"/>
                            <w:bottom w:val="none" w:sz="0" w:space="0" w:color="auto"/>
                            <w:right w:val="none" w:sz="0" w:space="0" w:color="auto"/>
                          </w:divBdr>
                          <w:divsChild>
                            <w:div w:id="5126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86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gmed-admissions@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1245</Words>
  <Characters>7100</Characters>
  <Application>Microsoft Office Word</Application>
  <DocSecurity>0</DocSecurity>
  <Lines>59</Lines>
  <Paragraphs>16</Paragraphs>
  <ScaleCrop>false</ScaleCrop>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2023-09-08T12:41:00Z</dcterms:created>
  <dcterms:modified xsi:type="dcterms:W3CDTF">2023-09-08T12:41:00Z</dcterms:modified>
</cp:coreProperties>
</file>