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BAB3" w14:textId="0EB271E7" w:rsidR="00155D27" w:rsidRPr="00D3575A" w:rsidRDefault="00155D27" w:rsidP="00D6448D">
      <w:pPr>
        <w:jc w:val="center"/>
        <w:rPr>
          <w:rFonts w:asciiTheme="minorHAnsi" w:hAnsiTheme="minorHAnsi" w:cstheme="minorHAnsi"/>
          <w:b/>
          <w:sz w:val="36"/>
          <w:szCs w:val="36"/>
        </w:rPr>
      </w:pPr>
      <w:r w:rsidRPr="00D3575A">
        <w:rPr>
          <w:rFonts w:asciiTheme="minorHAnsi" w:hAnsiTheme="minorHAnsi" w:cstheme="minorHAnsi"/>
          <w:b/>
          <w:sz w:val="36"/>
          <w:szCs w:val="36"/>
        </w:rPr>
        <w:t xml:space="preserve">MSc in Systemic Family Therapy </w:t>
      </w:r>
      <w:r w:rsidR="00057BFE">
        <w:rPr>
          <w:rFonts w:asciiTheme="minorHAnsi" w:hAnsiTheme="minorHAnsi" w:cstheme="minorHAnsi"/>
          <w:b/>
          <w:sz w:val="36"/>
          <w:szCs w:val="36"/>
        </w:rPr>
        <w:t>2023-25</w:t>
      </w:r>
    </w:p>
    <w:p w14:paraId="6905197A" w14:textId="77777777" w:rsidR="00155D27" w:rsidRPr="00D3575A" w:rsidRDefault="00155D27" w:rsidP="00155D27">
      <w:pPr>
        <w:jc w:val="center"/>
        <w:rPr>
          <w:rFonts w:asciiTheme="minorHAnsi" w:hAnsiTheme="minorHAnsi" w:cstheme="minorHAnsi"/>
          <w:b/>
          <w:sz w:val="36"/>
          <w:szCs w:val="36"/>
        </w:rPr>
      </w:pPr>
      <w:r w:rsidRPr="00D3575A">
        <w:rPr>
          <w:rFonts w:asciiTheme="minorHAnsi" w:hAnsiTheme="minorHAnsi" w:cstheme="minorHAnsi"/>
          <w:b/>
          <w:sz w:val="36"/>
          <w:szCs w:val="36"/>
        </w:rPr>
        <w:t>Supplementary Information Sheet</w:t>
      </w:r>
    </w:p>
    <w:p w14:paraId="03AF3CDC" w14:textId="77777777" w:rsidR="00155D27" w:rsidRPr="00D3575A" w:rsidRDefault="00155D27" w:rsidP="00155D27">
      <w:pPr>
        <w:jc w:val="center"/>
        <w:rPr>
          <w:rFonts w:asciiTheme="minorHAnsi" w:hAnsiTheme="minorHAnsi" w:cstheme="minorHAnsi"/>
          <w:bCs/>
          <w:sz w:val="36"/>
          <w:szCs w:val="36"/>
          <w:u w:val="single"/>
        </w:rPr>
      </w:pPr>
    </w:p>
    <w:p w14:paraId="0FB104A1" w14:textId="0C5012CC" w:rsidR="00D3575A" w:rsidRPr="00D3575A" w:rsidRDefault="00D3575A" w:rsidP="00D3575A">
      <w:pPr>
        <w:rPr>
          <w:rFonts w:asciiTheme="minorHAnsi" w:eastAsia="SimSun" w:hAnsiTheme="minorHAnsi" w:cstheme="minorHAnsi"/>
          <w:b/>
          <w:szCs w:val="24"/>
        </w:rPr>
      </w:pPr>
      <w:r w:rsidRPr="00D3575A">
        <w:rPr>
          <w:rFonts w:asciiTheme="minorHAnsi" w:eastAsia="SimSun" w:hAnsiTheme="minorHAnsi" w:cstheme="minorHAnsi"/>
          <w:b/>
          <w:szCs w:val="24"/>
        </w:rPr>
        <w:t>1.</w:t>
      </w:r>
      <w:r w:rsidRPr="00D3575A">
        <w:rPr>
          <w:rFonts w:asciiTheme="minorHAnsi" w:eastAsia="SimSun" w:hAnsiTheme="minorHAnsi" w:cstheme="minorHAnsi"/>
          <w:b/>
          <w:szCs w:val="24"/>
        </w:rPr>
        <w:tab/>
        <w:t>PERSONAL INFORMATION (</w:t>
      </w:r>
      <w:r>
        <w:rPr>
          <w:rFonts w:asciiTheme="minorHAnsi" w:eastAsia="SimSun" w:hAnsiTheme="minorHAnsi" w:cstheme="minorHAnsi"/>
          <w:b/>
          <w:szCs w:val="24"/>
        </w:rPr>
        <w:t xml:space="preserve">Supplement to </w:t>
      </w:r>
      <w:r w:rsidR="008D0EF7">
        <w:rPr>
          <w:rFonts w:asciiTheme="minorHAnsi" w:eastAsia="SimSun" w:hAnsiTheme="minorHAnsi" w:cstheme="minorHAnsi"/>
          <w:b/>
          <w:szCs w:val="24"/>
        </w:rPr>
        <w:t xml:space="preserve">the </w:t>
      </w:r>
      <w:r w:rsidR="008D0EF7" w:rsidRPr="00D3575A">
        <w:rPr>
          <w:rFonts w:asciiTheme="minorHAnsi" w:eastAsia="SimSun" w:hAnsiTheme="minorHAnsi" w:cstheme="minorHAnsi"/>
          <w:b/>
          <w:szCs w:val="24"/>
        </w:rPr>
        <w:t>University</w:t>
      </w:r>
      <w:r w:rsidRPr="00D3575A">
        <w:rPr>
          <w:rFonts w:asciiTheme="minorHAnsi" w:eastAsia="SimSun" w:hAnsiTheme="minorHAnsi" w:cstheme="minorHAnsi"/>
          <w:b/>
          <w:szCs w:val="24"/>
        </w:rPr>
        <w:t xml:space="preserve"> of Leeds PG Application form)</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62"/>
      </w:tblGrid>
      <w:tr w:rsidR="00D3575A" w:rsidRPr="00D3575A" w14:paraId="433EF51D" w14:textId="77777777" w:rsidTr="79D782F8">
        <w:trPr>
          <w:trHeight w:val="7338"/>
        </w:trPr>
        <w:tc>
          <w:tcPr>
            <w:tcW w:w="10162" w:type="dxa"/>
          </w:tcPr>
          <w:p w14:paraId="150B4379" w14:textId="42E00678" w:rsidR="00D3575A" w:rsidRPr="00D3575A" w:rsidRDefault="0085196D" w:rsidP="00D3575A">
            <w:pPr>
              <w:rPr>
                <w:rFonts w:asciiTheme="minorHAnsi" w:eastAsia="SimSun" w:hAnsiTheme="minorHAnsi" w:cstheme="minorHAnsi"/>
                <w:szCs w:val="24"/>
              </w:rPr>
            </w:pPr>
            <w:r>
              <w:rPr>
                <w:rFonts w:asciiTheme="minorHAnsi" w:eastAsia="SimSun" w:hAnsiTheme="minorHAnsi" w:cstheme="minorHAnsi"/>
                <w:szCs w:val="24"/>
              </w:rPr>
              <w:t xml:space="preserve">Your name: </w:t>
            </w:r>
          </w:p>
          <w:p w14:paraId="7D2E6ECB" w14:textId="77777777" w:rsidR="0085196D" w:rsidRDefault="0085196D" w:rsidP="00D3575A">
            <w:pPr>
              <w:rPr>
                <w:rFonts w:asciiTheme="minorHAnsi" w:eastAsia="SimSun" w:hAnsiTheme="minorHAnsi" w:cstheme="minorHAnsi"/>
                <w:szCs w:val="24"/>
              </w:rPr>
            </w:pPr>
          </w:p>
          <w:p w14:paraId="2E50CF56" w14:textId="57228198" w:rsidR="00D3575A" w:rsidRDefault="00D3575A" w:rsidP="00D3575A">
            <w:pPr>
              <w:rPr>
                <w:rFonts w:asciiTheme="minorHAnsi" w:eastAsia="SimSun" w:hAnsiTheme="minorHAnsi" w:cstheme="minorHAnsi"/>
                <w:szCs w:val="24"/>
              </w:rPr>
            </w:pPr>
            <w:r w:rsidRPr="00D3575A">
              <w:rPr>
                <w:rFonts w:asciiTheme="minorHAnsi" w:eastAsia="SimSun" w:hAnsiTheme="minorHAnsi" w:cstheme="minorHAnsi"/>
                <w:szCs w:val="24"/>
              </w:rPr>
              <w:t>Title: Miss, Mrs, Ms, Mr, Dr (Other)</w:t>
            </w:r>
          </w:p>
          <w:p w14:paraId="6DD72274" w14:textId="7151A111" w:rsidR="00D3575A" w:rsidRDefault="00D3575A" w:rsidP="00D3575A">
            <w:pPr>
              <w:rPr>
                <w:rFonts w:asciiTheme="minorHAnsi" w:eastAsia="SimSun" w:hAnsiTheme="minorHAnsi" w:cstheme="minorHAnsi"/>
                <w:szCs w:val="24"/>
              </w:rPr>
            </w:pPr>
          </w:p>
          <w:p w14:paraId="639CFCCA" w14:textId="685DA09A" w:rsidR="00D3575A" w:rsidRPr="00D3575A" w:rsidRDefault="00D3575A" w:rsidP="00D3575A">
            <w:pPr>
              <w:rPr>
                <w:rFonts w:asciiTheme="minorHAnsi" w:eastAsia="SimSun" w:hAnsiTheme="minorHAnsi" w:cstheme="minorHAnsi"/>
                <w:szCs w:val="24"/>
              </w:rPr>
            </w:pPr>
            <w:r>
              <w:rPr>
                <w:rFonts w:asciiTheme="minorHAnsi" w:eastAsia="SimSun" w:hAnsiTheme="minorHAnsi" w:cstheme="minorHAnsi"/>
                <w:szCs w:val="24"/>
              </w:rPr>
              <w:t xml:space="preserve">Preferred pronoun: </w:t>
            </w:r>
          </w:p>
          <w:p w14:paraId="6D2ED614" w14:textId="77777777" w:rsidR="00D3575A" w:rsidRPr="00D3575A" w:rsidRDefault="00D3575A" w:rsidP="00D3575A">
            <w:pPr>
              <w:rPr>
                <w:rFonts w:asciiTheme="minorHAnsi" w:eastAsia="SimSun" w:hAnsiTheme="minorHAnsi" w:cstheme="minorHAnsi"/>
                <w:szCs w:val="24"/>
              </w:rPr>
            </w:pPr>
          </w:p>
          <w:p w14:paraId="7D3F785B" w14:textId="77777777" w:rsidR="00D3575A" w:rsidRDefault="00D3575A" w:rsidP="0025547D">
            <w:pPr>
              <w:rPr>
                <w:rFonts w:asciiTheme="minorHAnsi" w:eastAsia="SimSun" w:hAnsiTheme="minorHAnsi" w:cstheme="minorHAnsi"/>
                <w:szCs w:val="24"/>
              </w:rPr>
            </w:pPr>
          </w:p>
          <w:p w14:paraId="38D7B42D" w14:textId="1753442C" w:rsidR="00D3575A" w:rsidRPr="00D3575A" w:rsidRDefault="0085196D" w:rsidP="00D3575A">
            <w:pPr>
              <w:ind w:left="4320" w:hanging="4320"/>
              <w:rPr>
                <w:rFonts w:asciiTheme="minorHAnsi" w:eastAsia="SimSun" w:hAnsiTheme="minorHAnsi" w:cstheme="minorHAnsi"/>
                <w:szCs w:val="24"/>
              </w:rPr>
            </w:pPr>
            <w:r>
              <w:rPr>
                <w:rFonts w:asciiTheme="minorHAnsi" w:eastAsia="SimSun" w:hAnsiTheme="minorHAnsi" w:cstheme="minorHAnsi"/>
                <w:szCs w:val="24"/>
              </w:rPr>
              <w:t>Current position of employment:</w:t>
            </w:r>
          </w:p>
          <w:p w14:paraId="46280660" w14:textId="77777777" w:rsidR="00D3575A" w:rsidRPr="00D3575A" w:rsidRDefault="00D3575A" w:rsidP="00D3575A">
            <w:pPr>
              <w:ind w:left="14400" w:hanging="14400"/>
              <w:rPr>
                <w:rFonts w:asciiTheme="minorHAnsi" w:eastAsia="SimSun" w:hAnsiTheme="minorHAnsi" w:cstheme="minorHAnsi"/>
                <w:szCs w:val="24"/>
              </w:rPr>
            </w:pPr>
            <w:r w:rsidRPr="00D3575A">
              <w:rPr>
                <w:rFonts w:asciiTheme="minorHAnsi" w:eastAsia="SimSun" w:hAnsiTheme="minorHAnsi" w:cstheme="minorHAnsi"/>
                <w:szCs w:val="24"/>
              </w:rPr>
              <w:t xml:space="preserve">                                                                    </w:t>
            </w:r>
          </w:p>
          <w:p w14:paraId="2F3C52E1" w14:textId="77777777" w:rsidR="00D3575A" w:rsidRDefault="00D3575A" w:rsidP="00D3575A">
            <w:pPr>
              <w:tabs>
                <w:tab w:val="left" w:pos="3969"/>
              </w:tabs>
              <w:rPr>
                <w:rFonts w:asciiTheme="minorHAnsi" w:eastAsia="SimSun" w:hAnsiTheme="minorHAnsi" w:cstheme="minorHAnsi"/>
                <w:szCs w:val="24"/>
              </w:rPr>
            </w:pPr>
          </w:p>
          <w:p w14:paraId="361B52EC" w14:textId="67A7519E" w:rsidR="00D3575A" w:rsidRDefault="0085196D" w:rsidP="00D3575A">
            <w:pPr>
              <w:tabs>
                <w:tab w:val="left" w:pos="3969"/>
              </w:tabs>
              <w:rPr>
                <w:rFonts w:asciiTheme="minorHAnsi" w:eastAsia="SimSun" w:hAnsiTheme="minorHAnsi" w:cstheme="minorHAnsi"/>
                <w:szCs w:val="24"/>
              </w:rPr>
            </w:pPr>
            <w:r>
              <w:rPr>
                <w:rFonts w:asciiTheme="minorHAnsi" w:eastAsia="SimSun" w:hAnsiTheme="minorHAnsi" w:cstheme="minorHAnsi"/>
                <w:szCs w:val="24"/>
              </w:rPr>
              <w:t xml:space="preserve">Employer: </w:t>
            </w:r>
          </w:p>
          <w:p w14:paraId="76E86BED" w14:textId="77777777" w:rsidR="00D3575A" w:rsidRDefault="00D3575A" w:rsidP="00D3575A">
            <w:pPr>
              <w:tabs>
                <w:tab w:val="left" w:pos="3969"/>
              </w:tabs>
              <w:rPr>
                <w:rFonts w:asciiTheme="minorHAnsi" w:eastAsia="SimSun" w:hAnsiTheme="minorHAnsi" w:cstheme="minorHAnsi"/>
                <w:szCs w:val="24"/>
              </w:rPr>
            </w:pPr>
          </w:p>
          <w:p w14:paraId="1DA13FB2" w14:textId="740B71CB" w:rsidR="00D3575A" w:rsidRPr="00D3575A" w:rsidRDefault="0085196D" w:rsidP="00D3575A">
            <w:pPr>
              <w:tabs>
                <w:tab w:val="left" w:pos="3969"/>
              </w:tabs>
              <w:rPr>
                <w:rFonts w:asciiTheme="minorHAnsi" w:eastAsia="SimSun" w:hAnsiTheme="minorHAnsi" w:cstheme="minorHAnsi"/>
                <w:szCs w:val="24"/>
              </w:rPr>
            </w:pPr>
            <w:r>
              <w:rPr>
                <w:rFonts w:asciiTheme="minorHAnsi" w:eastAsia="SimSun" w:hAnsiTheme="minorHAnsi" w:cstheme="minorHAnsi"/>
                <w:szCs w:val="24"/>
              </w:rPr>
              <w:t>Workplace address:</w:t>
            </w:r>
          </w:p>
          <w:p w14:paraId="4E15441D" w14:textId="77777777" w:rsidR="00D3575A" w:rsidRPr="00D3575A" w:rsidRDefault="00D3575A" w:rsidP="00D3575A">
            <w:pPr>
              <w:rPr>
                <w:rFonts w:asciiTheme="minorHAnsi" w:eastAsia="SimSun" w:hAnsiTheme="minorHAnsi" w:cstheme="minorHAnsi"/>
                <w:szCs w:val="24"/>
              </w:rPr>
            </w:pPr>
          </w:p>
          <w:p w14:paraId="2A97BDF1" w14:textId="77777777" w:rsidR="00D3575A" w:rsidRPr="00D3575A" w:rsidRDefault="00D3575A" w:rsidP="00D3575A">
            <w:pPr>
              <w:rPr>
                <w:rFonts w:asciiTheme="minorHAnsi" w:eastAsia="SimSun" w:hAnsiTheme="minorHAnsi" w:cstheme="minorHAnsi"/>
                <w:szCs w:val="24"/>
              </w:rPr>
            </w:pPr>
          </w:p>
          <w:p w14:paraId="16C18EE7" w14:textId="369FC324" w:rsidR="00D3575A" w:rsidRDefault="0085196D" w:rsidP="00D3575A">
            <w:pPr>
              <w:rPr>
                <w:rFonts w:asciiTheme="minorHAnsi" w:eastAsia="SimSun" w:hAnsiTheme="minorHAnsi" w:cstheme="minorHAnsi"/>
                <w:szCs w:val="24"/>
              </w:rPr>
            </w:pPr>
            <w:r>
              <w:rPr>
                <w:rFonts w:asciiTheme="minorHAnsi" w:eastAsia="SimSun" w:hAnsiTheme="minorHAnsi" w:cstheme="minorHAnsi"/>
                <w:szCs w:val="24"/>
              </w:rPr>
              <w:t>Your preferred t</w:t>
            </w:r>
            <w:r w:rsidR="00D3575A" w:rsidRPr="00D3575A">
              <w:rPr>
                <w:rFonts w:asciiTheme="minorHAnsi" w:eastAsia="SimSun" w:hAnsiTheme="minorHAnsi" w:cstheme="minorHAnsi"/>
                <w:szCs w:val="24"/>
              </w:rPr>
              <w:t>elephone No</w:t>
            </w:r>
            <w:r>
              <w:rPr>
                <w:rFonts w:asciiTheme="minorHAnsi" w:eastAsia="SimSun" w:hAnsiTheme="minorHAnsi" w:cstheme="minorHAnsi"/>
                <w:szCs w:val="24"/>
              </w:rPr>
              <w:t>:</w:t>
            </w:r>
          </w:p>
          <w:p w14:paraId="291285AF" w14:textId="77777777" w:rsidR="00D3575A" w:rsidRPr="00D3575A" w:rsidRDefault="00D3575A" w:rsidP="00D3575A">
            <w:pPr>
              <w:rPr>
                <w:rFonts w:asciiTheme="minorHAnsi" w:eastAsia="SimSun" w:hAnsiTheme="minorHAnsi" w:cstheme="minorHAnsi"/>
                <w:szCs w:val="24"/>
              </w:rPr>
            </w:pPr>
          </w:p>
          <w:p w14:paraId="58896D77" w14:textId="3F256021" w:rsidR="000C7B3E" w:rsidRDefault="3AA7EAEB" w:rsidP="79D782F8">
            <w:pPr>
              <w:rPr>
                <w:rFonts w:asciiTheme="minorHAnsi" w:eastAsia="SimSun" w:hAnsiTheme="minorHAnsi" w:cstheme="minorBidi"/>
              </w:rPr>
            </w:pPr>
            <w:r w:rsidRPr="79D782F8">
              <w:rPr>
                <w:rFonts w:asciiTheme="minorHAnsi" w:eastAsia="SimSun" w:hAnsiTheme="minorHAnsi" w:cstheme="minorBidi"/>
              </w:rPr>
              <w:t xml:space="preserve">Your email addresses - </w:t>
            </w:r>
            <w:r w:rsidR="00D3575A" w:rsidRPr="79D782F8">
              <w:rPr>
                <w:rFonts w:asciiTheme="minorHAnsi" w:eastAsia="SimSun" w:hAnsiTheme="minorHAnsi" w:cstheme="minorBidi"/>
              </w:rPr>
              <w:t xml:space="preserve"> </w:t>
            </w:r>
          </w:p>
          <w:p w14:paraId="469F54AE" w14:textId="238FA3BE" w:rsidR="00D3575A" w:rsidRPr="00D3575A" w:rsidRDefault="00D3575A" w:rsidP="79D782F8">
            <w:pPr>
              <w:rPr>
                <w:rFonts w:asciiTheme="minorHAnsi" w:eastAsia="SimSun" w:hAnsiTheme="minorHAnsi" w:cstheme="minorBidi"/>
              </w:rPr>
            </w:pPr>
            <w:r w:rsidRPr="79D782F8">
              <w:rPr>
                <w:rFonts w:asciiTheme="minorHAnsi" w:eastAsia="SimSun" w:hAnsiTheme="minorHAnsi" w:cstheme="minorBidi"/>
              </w:rPr>
              <w:t>If you have both home and work email please indicate which is your preferred address for contact</w:t>
            </w:r>
          </w:p>
          <w:p w14:paraId="69807A57" w14:textId="25C2F33C" w:rsidR="00D3575A" w:rsidRPr="00D3575A" w:rsidRDefault="00D3575A" w:rsidP="00D3575A">
            <w:pPr>
              <w:rPr>
                <w:rFonts w:asciiTheme="minorHAnsi" w:eastAsia="SimSun" w:hAnsiTheme="minorHAnsi" w:cstheme="minorHAnsi"/>
                <w:szCs w:val="24"/>
              </w:rPr>
            </w:pPr>
            <w:r w:rsidRPr="00D3575A">
              <w:rPr>
                <w:rFonts w:asciiTheme="minorHAnsi" w:eastAsia="SimSun" w:hAnsiTheme="minorHAnsi" w:cstheme="minorHAnsi"/>
                <w:szCs w:val="24"/>
              </w:rPr>
              <w:t>Home Email</w:t>
            </w:r>
            <w:r w:rsidRPr="00D3575A">
              <w:rPr>
                <w:rFonts w:asciiTheme="minorHAnsi" w:eastAsia="SimSun" w:hAnsiTheme="minorHAnsi" w:cstheme="minorHAnsi"/>
                <w:szCs w:val="24"/>
              </w:rPr>
              <w:tab/>
            </w:r>
            <w:r w:rsidR="006F182F">
              <w:rPr>
                <w:rFonts w:asciiTheme="minorHAnsi" w:eastAsia="SimSun" w:hAnsiTheme="minorHAnsi" w:cstheme="minorHAnsi"/>
                <w:szCs w:val="24"/>
              </w:rPr>
              <w:t xml:space="preserve">             </w:t>
            </w:r>
            <w:r w:rsidRPr="00D3575A">
              <w:rPr>
                <w:rFonts w:asciiTheme="minorHAnsi" w:eastAsia="Wingdings" w:hAnsiTheme="minorHAnsi" w:cstheme="minorHAnsi"/>
                <w:szCs w:val="24"/>
              </w:rPr>
              <w:t>¨</w:t>
            </w:r>
            <w:r w:rsidRPr="00D3575A">
              <w:rPr>
                <w:rFonts w:asciiTheme="minorHAnsi" w:eastAsia="SimSun" w:hAnsiTheme="minorHAnsi" w:cstheme="minorHAnsi"/>
                <w:szCs w:val="24"/>
              </w:rPr>
              <w:tab/>
            </w:r>
            <w:r w:rsidRPr="00D3575A">
              <w:rPr>
                <w:rFonts w:asciiTheme="minorHAnsi" w:eastAsia="SimSun" w:hAnsiTheme="minorHAnsi" w:cstheme="minorHAnsi"/>
                <w:szCs w:val="24"/>
              </w:rPr>
              <w:tab/>
            </w:r>
            <w:r w:rsidRPr="00D3575A">
              <w:rPr>
                <w:rFonts w:asciiTheme="minorHAnsi" w:eastAsia="SimSun" w:hAnsiTheme="minorHAnsi" w:cstheme="minorHAnsi"/>
                <w:szCs w:val="24"/>
              </w:rPr>
              <w:tab/>
            </w:r>
            <w:r w:rsidRPr="00D3575A">
              <w:rPr>
                <w:rFonts w:asciiTheme="minorHAnsi" w:eastAsia="SimSun" w:hAnsiTheme="minorHAnsi" w:cstheme="minorHAnsi"/>
                <w:szCs w:val="24"/>
              </w:rPr>
              <w:tab/>
              <w:t>Work Email</w:t>
            </w:r>
            <w:r w:rsidRPr="00D3575A">
              <w:rPr>
                <w:rFonts w:asciiTheme="minorHAnsi" w:eastAsia="SimSun" w:hAnsiTheme="minorHAnsi" w:cstheme="minorHAnsi"/>
                <w:szCs w:val="24"/>
              </w:rPr>
              <w:tab/>
            </w:r>
            <w:r w:rsidR="006F182F">
              <w:rPr>
                <w:rFonts w:asciiTheme="minorHAnsi" w:eastAsia="SimSun" w:hAnsiTheme="minorHAnsi" w:cstheme="minorHAnsi"/>
                <w:szCs w:val="24"/>
              </w:rPr>
              <w:t xml:space="preserve">        </w:t>
            </w:r>
            <w:r w:rsidRPr="00D3575A">
              <w:rPr>
                <w:rFonts w:asciiTheme="minorHAnsi" w:eastAsia="Wingdings" w:hAnsiTheme="minorHAnsi" w:cstheme="minorHAnsi"/>
                <w:szCs w:val="24"/>
              </w:rPr>
              <w:t>¨</w:t>
            </w:r>
          </w:p>
          <w:p w14:paraId="58B8C3DE" w14:textId="2AB9419B" w:rsidR="00D3575A" w:rsidRPr="00D3575A" w:rsidRDefault="00D3575A" w:rsidP="009D3400">
            <w:pPr>
              <w:rPr>
                <w:rFonts w:asciiTheme="minorHAnsi" w:eastAsia="SimSun" w:hAnsiTheme="minorHAnsi" w:cstheme="minorHAnsi"/>
                <w:szCs w:val="24"/>
              </w:rPr>
            </w:pPr>
          </w:p>
        </w:tc>
      </w:tr>
    </w:tbl>
    <w:p w14:paraId="2601566D" w14:textId="1C5D58AF" w:rsidR="0085196D" w:rsidRDefault="0085196D" w:rsidP="0085196D">
      <w:pPr>
        <w:rPr>
          <w:rFonts w:ascii="Arial" w:hAnsi="Arial" w:cs="Arial"/>
          <w:b/>
          <w:sz w:val="22"/>
          <w:szCs w:val="22"/>
        </w:rPr>
      </w:pPr>
    </w:p>
    <w:p w14:paraId="1E817BB4" w14:textId="32C0B1D6" w:rsidR="00155038" w:rsidRDefault="00155038" w:rsidP="00155038">
      <w:pPr>
        <w:rPr>
          <w:rFonts w:ascii="Arial" w:hAnsi="Arial" w:cs="Arial"/>
          <w:b/>
          <w:sz w:val="22"/>
          <w:szCs w:val="22"/>
        </w:rPr>
      </w:pPr>
      <w:r>
        <w:rPr>
          <w:rFonts w:ascii="Arial" w:hAnsi="Arial" w:cs="Arial"/>
          <w:b/>
          <w:sz w:val="22"/>
          <w:szCs w:val="22"/>
        </w:rPr>
        <w:t xml:space="preserve">2. </w:t>
      </w:r>
      <w:r w:rsidR="000C7B3E">
        <w:rPr>
          <w:rFonts w:ascii="Arial" w:hAnsi="Arial" w:cs="Arial"/>
          <w:b/>
          <w:sz w:val="22"/>
          <w:szCs w:val="22"/>
        </w:rPr>
        <w:t xml:space="preserve">Funding – please indicate your planned source of funding. The </w:t>
      </w:r>
      <w:r w:rsidR="00057BFE">
        <w:rPr>
          <w:rFonts w:ascii="Arial" w:hAnsi="Arial" w:cs="Arial"/>
          <w:b/>
          <w:sz w:val="22"/>
          <w:szCs w:val="22"/>
        </w:rPr>
        <w:t>University</w:t>
      </w:r>
      <w:r w:rsidR="000C7B3E">
        <w:rPr>
          <w:rFonts w:ascii="Arial" w:hAnsi="Arial" w:cs="Arial"/>
          <w:b/>
          <w:sz w:val="22"/>
          <w:szCs w:val="22"/>
        </w:rPr>
        <w:t xml:space="preserve"> web pages on funding may be helpful to you and can be found here:</w:t>
      </w:r>
    </w:p>
    <w:p w14:paraId="6D0B71F0" w14:textId="77777777" w:rsidR="000C7B3E" w:rsidRDefault="000C7B3E" w:rsidP="00155038">
      <w:pPr>
        <w:rPr>
          <w:rFonts w:ascii="Arial" w:hAnsi="Arial" w:cs="Arial"/>
          <w:b/>
          <w:sz w:val="22"/>
          <w:szCs w:val="22"/>
        </w:rPr>
      </w:pPr>
    </w:p>
    <w:p w14:paraId="1D6C0A39" w14:textId="27DC1596" w:rsidR="000C7B3E" w:rsidRDefault="00000000" w:rsidP="00155038">
      <w:pPr>
        <w:rPr>
          <w:rFonts w:ascii="Arial" w:hAnsi="Arial" w:cs="Arial"/>
          <w:b/>
          <w:sz w:val="22"/>
          <w:szCs w:val="22"/>
        </w:rPr>
      </w:pPr>
      <w:hyperlink r:id="rId8" w:history="1">
        <w:r w:rsidR="000C7B3E" w:rsidRPr="00C84FFE">
          <w:rPr>
            <w:rStyle w:val="Hyperlink"/>
            <w:rFonts w:ascii="Arial" w:hAnsi="Arial" w:cs="Arial"/>
            <w:b/>
            <w:sz w:val="22"/>
            <w:szCs w:val="22"/>
          </w:rPr>
          <w:t>http://www.leeds.ac.uk/info/130536/funding</w:t>
        </w:r>
      </w:hyperlink>
    </w:p>
    <w:p w14:paraId="26CE99E6" w14:textId="77777777" w:rsidR="000C7B3E" w:rsidRDefault="000C7B3E" w:rsidP="00155038">
      <w:pPr>
        <w:rPr>
          <w:rFonts w:ascii="Arial" w:hAnsi="Arial" w:cs="Arial"/>
          <w:b/>
          <w:sz w:val="22"/>
          <w:szCs w:val="22"/>
        </w:rPr>
      </w:pPr>
    </w:p>
    <w:p w14:paraId="4F191B52" w14:textId="77777777" w:rsidR="00B751D5" w:rsidRDefault="00B751D5" w:rsidP="00155038">
      <w:pPr>
        <w:rPr>
          <w:rFonts w:ascii="Arial" w:hAnsi="Arial" w:cs="Arial"/>
          <w:b/>
          <w:sz w:val="22"/>
          <w:szCs w:val="22"/>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3118"/>
        <w:gridCol w:w="4385"/>
      </w:tblGrid>
      <w:tr w:rsidR="00057BFE" w14:paraId="5CCF8182" w14:textId="77777777" w:rsidTr="00057BFE">
        <w:trPr>
          <w:trHeight w:val="872"/>
        </w:trPr>
        <w:tc>
          <w:tcPr>
            <w:tcW w:w="2156" w:type="dxa"/>
          </w:tcPr>
          <w:p w14:paraId="6825CF9B" w14:textId="77777777" w:rsidR="00057BFE" w:rsidRDefault="00057BFE" w:rsidP="00EB2A84">
            <w:pPr>
              <w:rPr>
                <w:rFonts w:ascii="Arial" w:hAnsi="Arial" w:cs="Arial"/>
                <w:b/>
                <w:bCs/>
                <w:sz w:val="22"/>
                <w:szCs w:val="22"/>
                <w:lang w:eastAsia="en-GB"/>
              </w:rPr>
            </w:pPr>
          </w:p>
          <w:p w14:paraId="303B7B6C" w14:textId="5B529816" w:rsidR="00057BFE" w:rsidRPr="00AE787F" w:rsidDel="00262121" w:rsidRDefault="00057BFE" w:rsidP="00EB2A84">
            <w:pPr>
              <w:rPr>
                <w:rFonts w:ascii="Arial" w:hAnsi="Arial" w:cs="Arial"/>
                <w:b/>
                <w:bCs/>
                <w:sz w:val="22"/>
                <w:szCs w:val="22"/>
                <w:lang w:eastAsia="en-GB"/>
              </w:rPr>
            </w:pPr>
            <w:r>
              <w:rPr>
                <w:rFonts w:ascii="Arial" w:hAnsi="Arial" w:cs="Arial"/>
                <w:b/>
                <w:bCs/>
                <w:sz w:val="22"/>
                <w:szCs w:val="22"/>
                <w:lang w:eastAsia="en-GB"/>
              </w:rPr>
              <w:t xml:space="preserve">Self  - personally financing your study </w:t>
            </w:r>
          </w:p>
        </w:tc>
        <w:tc>
          <w:tcPr>
            <w:tcW w:w="3118" w:type="dxa"/>
          </w:tcPr>
          <w:p w14:paraId="791AACE5" w14:textId="3716407E" w:rsidR="00057BFE" w:rsidRDefault="00057BFE" w:rsidP="00155038">
            <w:pPr>
              <w:rPr>
                <w:rFonts w:ascii="Arial" w:hAnsi="Arial" w:cs="Arial"/>
                <w:sz w:val="22"/>
                <w:szCs w:val="22"/>
                <w:lang w:eastAsia="en-GB"/>
              </w:rPr>
            </w:pPr>
            <w:r w:rsidRPr="000C7B3E">
              <w:rPr>
                <w:rFonts w:ascii="Arial" w:hAnsi="Arial" w:cs="Arial"/>
                <w:b/>
                <w:bCs/>
                <w:sz w:val="22"/>
                <w:szCs w:val="22"/>
                <w:lang w:eastAsia="en-GB"/>
              </w:rPr>
              <w:t xml:space="preserve">Funded by </w:t>
            </w:r>
            <w:r>
              <w:rPr>
                <w:rFonts w:ascii="Arial" w:hAnsi="Arial" w:cs="Arial"/>
                <w:b/>
                <w:bCs/>
                <w:sz w:val="22"/>
                <w:szCs w:val="22"/>
                <w:lang w:eastAsia="en-GB"/>
              </w:rPr>
              <w:t xml:space="preserve">a </w:t>
            </w:r>
            <w:r w:rsidRPr="000C7B3E">
              <w:rPr>
                <w:rFonts w:ascii="Arial" w:hAnsi="Arial" w:cs="Arial"/>
                <w:b/>
                <w:bCs/>
                <w:sz w:val="22"/>
                <w:szCs w:val="22"/>
                <w:lang w:eastAsia="en-GB"/>
              </w:rPr>
              <w:t xml:space="preserve">sponsor – </w:t>
            </w:r>
            <w:r>
              <w:rPr>
                <w:rFonts w:ascii="Arial" w:hAnsi="Arial" w:cs="Arial"/>
                <w:b/>
                <w:bCs/>
                <w:sz w:val="22"/>
                <w:szCs w:val="22"/>
                <w:lang w:eastAsia="en-GB"/>
              </w:rPr>
              <w:t xml:space="preserve">usually your  </w:t>
            </w:r>
            <w:r w:rsidRPr="000C7B3E">
              <w:rPr>
                <w:rFonts w:ascii="Arial" w:hAnsi="Arial" w:cs="Arial"/>
                <w:b/>
                <w:bCs/>
                <w:sz w:val="22"/>
                <w:szCs w:val="22"/>
                <w:lang w:eastAsia="en-GB"/>
              </w:rPr>
              <w:t>employer</w:t>
            </w:r>
          </w:p>
        </w:tc>
        <w:tc>
          <w:tcPr>
            <w:tcW w:w="4385" w:type="dxa"/>
          </w:tcPr>
          <w:p w14:paraId="4CC2F8A2" w14:textId="05E09D09" w:rsidR="00057BFE" w:rsidRPr="000C7B3E" w:rsidRDefault="00057BFE" w:rsidP="00155038">
            <w:pPr>
              <w:rPr>
                <w:rFonts w:ascii="Arial" w:hAnsi="Arial" w:cs="Arial"/>
                <w:b/>
                <w:bCs/>
                <w:sz w:val="22"/>
                <w:szCs w:val="22"/>
                <w:lang w:eastAsia="en-GB"/>
              </w:rPr>
            </w:pPr>
            <w:r>
              <w:rPr>
                <w:rFonts w:ascii="Arial" w:hAnsi="Arial" w:cs="Arial"/>
                <w:b/>
                <w:bCs/>
                <w:sz w:val="22"/>
                <w:szCs w:val="22"/>
                <w:lang w:eastAsia="en-GB"/>
              </w:rPr>
              <w:t xml:space="preserve">NHS applicant seeking funding via NHS route – please specify e.g. local team, application to regional or national funding stream in NHS. If unsure, please email </w:t>
            </w:r>
            <w:hyperlink r:id="rId9" w:history="1">
              <w:r w:rsidRPr="00F172AE">
                <w:rPr>
                  <w:rStyle w:val="Hyperlink"/>
                  <w:rFonts w:ascii="Arial" w:hAnsi="Arial" w:cs="Arial"/>
                  <w:b/>
                  <w:bCs/>
                  <w:sz w:val="22"/>
                  <w:szCs w:val="22"/>
                  <w:lang w:eastAsia="en-GB"/>
                </w:rPr>
                <w:t>m.mcgovern@leeds.ac.uk</w:t>
              </w:r>
            </w:hyperlink>
            <w:r>
              <w:rPr>
                <w:rFonts w:ascii="Arial" w:hAnsi="Arial" w:cs="Arial"/>
                <w:b/>
                <w:bCs/>
                <w:sz w:val="22"/>
                <w:szCs w:val="22"/>
                <w:lang w:eastAsia="en-GB"/>
              </w:rPr>
              <w:t xml:space="preserve">  to discuss options.</w:t>
            </w:r>
          </w:p>
        </w:tc>
      </w:tr>
      <w:tr w:rsidR="00057BFE" w14:paraId="6CABB515" w14:textId="77777777" w:rsidTr="00057BFE">
        <w:trPr>
          <w:trHeight w:val="70"/>
        </w:trPr>
        <w:tc>
          <w:tcPr>
            <w:tcW w:w="2156" w:type="dxa"/>
          </w:tcPr>
          <w:p w14:paraId="39EF73DD" w14:textId="77777777" w:rsidR="00057BFE" w:rsidRDefault="00057BFE" w:rsidP="00EB2A84">
            <w:pPr>
              <w:rPr>
                <w:rFonts w:ascii="Arial" w:hAnsi="Arial" w:cs="Arial"/>
                <w:sz w:val="22"/>
                <w:szCs w:val="22"/>
                <w:lang w:eastAsia="en-GB"/>
              </w:rPr>
            </w:pPr>
          </w:p>
          <w:p w14:paraId="5E662CD7" w14:textId="77777777" w:rsidR="00057BFE" w:rsidRDefault="00057BFE" w:rsidP="00EB2A84">
            <w:pPr>
              <w:rPr>
                <w:rFonts w:ascii="Arial" w:hAnsi="Arial" w:cs="Arial"/>
                <w:sz w:val="22"/>
                <w:szCs w:val="22"/>
                <w:lang w:eastAsia="en-GB"/>
              </w:rPr>
            </w:pPr>
          </w:p>
          <w:p w14:paraId="1FA84673" w14:textId="323CB7DB" w:rsidR="00057BFE" w:rsidRPr="0041111F" w:rsidRDefault="00057BFE" w:rsidP="00EB2A84">
            <w:pPr>
              <w:rPr>
                <w:rFonts w:ascii="Arial" w:hAnsi="Arial" w:cs="Arial"/>
                <w:sz w:val="22"/>
                <w:szCs w:val="22"/>
                <w:lang w:eastAsia="en-GB"/>
              </w:rPr>
            </w:pPr>
          </w:p>
        </w:tc>
        <w:tc>
          <w:tcPr>
            <w:tcW w:w="3118" w:type="dxa"/>
          </w:tcPr>
          <w:p w14:paraId="350AC454" w14:textId="77777777" w:rsidR="00057BFE" w:rsidRPr="0041111F" w:rsidRDefault="00057BFE" w:rsidP="000C7B3E">
            <w:pPr>
              <w:rPr>
                <w:sz w:val="22"/>
                <w:szCs w:val="22"/>
                <w:lang w:eastAsia="en-GB"/>
              </w:rPr>
            </w:pPr>
          </w:p>
        </w:tc>
        <w:tc>
          <w:tcPr>
            <w:tcW w:w="4385" w:type="dxa"/>
          </w:tcPr>
          <w:p w14:paraId="15A364AD" w14:textId="53D532CD" w:rsidR="00057BFE" w:rsidRPr="0041111F" w:rsidRDefault="00057BFE" w:rsidP="000C7B3E">
            <w:pPr>
              <w:rPr>
                <w:sz w:val="22"/>
                <w:szCs w:val="22"/>
                <w:lang w:eastAsia="en-GB"/>
              </w:rPr>
            </w:pPr>
          </w:p>
        </w:tc>
      </w:tr>
    </w:tbl>
    <w:p w14:paraId="124ED9F2" w14:textId="77777777" w:rsidR="00155038" w:rsidRDefault="00155038" w:rsidP="00155038">
      <w:pPr>
        <w:spacing w:after="200" w:line="276" w:lineRule="auto"/>
        <w:rPr>
          <w:rFonts w:ascii="Arial" w:hAnsi="Arial" w:cs="Arial"/>
          <w:b/>
          <w:sz w:val="22"/>
          <w:szCs w:val="22"/>
        </w:rPr>
      </w:pPr>
    </w:p>
    <w:p w14:paraId="441FF72F" w14:textId="74D13D27" w:rsidR="0085196D" w:rsidRDefault="0085196D" w:rsidP="0085196D">
      <w:pPr>
        <w:rPr>
          <w:rFonts w:ascii="Arial" w:hAnsi="Arial" w:cs="Arial"/>
          <w:b/>
          <w:sz w:val="22"/>
          <w:szCs w:val="22"/>
        </w:rPr>
      </w:pPr>
    </w:p>
    <w:p w14:paraId="1A23EE6B" w14:textId="6F7E2C0D" w:rsidR="000C7B3E" w:rsidRDefault="000C7B3E" w:rsidP="0085196D">
      <w:pPr>
        <w:rPr>
          <w:rFonts w:ascii="Arial" w:hAnsi="Arial" w:cs="Arial"/>
          <w:b/>
          <w:sz w:val="22"/>
          <w:szCs w:val="22"/>
        </w:rPr>
      </w:pPr>
    </w:p>
    <w:p w14:paraId="566CDCDE" w14:textId="29620B17" w:rsidR="000C7B3E" w:rsidRDefault="000C7B3E" w:rsidP="0085196D">
      <w:pPr>
        <w:rPr>
          <w:rFonts w:ascii="Arial" w:hAnsi="Arial" w:cs="Arial"/>
          <w:b/>
          <w:sz w:val="22"/>
          <w:szCs w:val="22"/>
        </w:rPr>
      </w:pPr>
    </w:p>
    <w:p w14:paraId="31502E0C" w14:textId="77777777" w:rsidR="000C7B3E" w:rsidRDefault="000C7B3E" w:rsidP="0085196D">
      <w:pPr>
        <w:rPr>
          <w:rFonts w:ascii="Arial" w:hAnsi="Arial" w:cs="Arial"/>
          <w:b/>
          <w:sz w:val="22"/>
          <w:szCs w:val="22"/>
        </w:rPr>
      </w:pPr>
    </w:p>
    <w:p w14:paraId="0FA15E06" w14:textId="77777777" w:rsidR="00B751D5" w:rsidRDefault="00B751D5" w:rsidP="0085196D">
      <w:pPr>
        <w:rPr>
          <w:rFonts w:ascii="Arial" w:hAnsi="Arial" w:cs="Arial"/>
          <w:b/>
          <w:sz w:val="22"/>
          <w:szCs w:val="22"/>
        </w:rPr>
      </w:pPr>
    </w:p>
    <w:p w14:paraId="433D169F" w14:textId="44EC165D" w:rsidR="0085196D" w:rsidRDefault="00EC209D" w:rsidP="0085196D">
      <w:pPr>
        <w:rPr>
          <w:rFonts w:ascii="Arial" w:hAnsi="Arial" w:cs="Arial"/>
          <w:b/>
          <w:sz w:val="22"/>
          <w:szCs w:val="22"/>
        </w:rPr>
      </w:pPr>
      <w:r>
        <w:rPr>
          <w:rFonts w:ascii="Arial" w:hAnsi="Arial" w:cs="Arial"/>
          <w:b/>
          <w:sz w:val="22"/>
          <w:szCs w:val="22"/>
        </w:rPr>
        <w:t>3</w:t>
      </w:r>
      <w:r w:rsidR="0085196D">
        <w:rPr>
          <w:rFonts w:ascii="Arial" w:hAnsi="Arial" w:cs="Arial"/>
          <w:b/>
          <w:sz w:val="22"/>
          <w:szCs w:val="22"/>
        </w:rPr>
        <w:t xml:space="preserve">. </w:t>
      </w:r>
      <w:r w:rsidR="009D3400">
        <w:rPr>
          <w:rFonts w:ascii="Arial" w:hAnsi="Arial" w:cs="Arial"/>
          <w:b/>
          <w:sz w:val="22"/>
          <w:szCs w:val="22"/>
        </w:rPr>
        <w:t xml:space="preserve">Relevant </w:t>
      </w:r>
      <w:r w:rsidR="00057BFE">
        <w:rPr>
          <w:rFonts w:ascii="Arial" w:hAnsi="Arial" w:cs="Arial"/>
          <w:b/>
          <w:sz w:val="22"/>
          <w:szCs w:val="22"/>
        </w:rPr>
        <w:t xml:space="preserve">higher </w:t>
      </w:r>
      <w:r w:rsidR="009D3400">
        <w:rPr>
          <w:rFonts w:ascii="Arial" w:hAnsi="Arial" w:cs="Arial"/>
          <w:b/>
          <w:sz w:val="22"/>
          <w:szCs w:val="22"/>
        </w:rPr>
        <w:t>education and training</w:t>
      </w:r>
      <w:r w:rsidR="0085196D">
        <w:rPr>
          <w:rFonts w:ascii="Arial" w:hAnsi="Arial" w:cs="Arial"/>
          <w:b/>
          <w:sz w:val="22"/>
          <w:szCs w:val="22"/>
        </w:rPr>
        <w:t xml:space="preserve"> </w:t>
      </w:r>
      <w:r w:rsidR="00155038">
        <w:rPr>
          <w:rFonts w:ascii="Arial" w:hAnsi="Arial" w:cs="Arial"/>
          <w:b/>
          <w:sz w:val="22"/>
          <w:szCs w:val="22"/>
        </w:rPr>
        <w:t>– include Systemic Foundation</w:t>
      </w:r>
      <w:r w:rsidR="00057BFE">
        <w:rPr>
          <w:rFonts w:ascii="Arial" w:hAnsi="Arial" w:cs="Arial"/>
          <w:b/>
          <w:sz w:val="22"/>
          <w:szCs w:val="22"/>
        </w:rPr>
        <w:t xml:space="preserve"> and</w:t>
      </w:r>
      <w:r w:rsidR="00155038">
        <w:rPr>
          <w:rFonts w:ascii="Arial" w:hAnsi="Arial" w:cs="Arial"/>
          <w:b/>
          <w:sz w:val="22"/>
          <w:szCs w:val="22"/>
        </w:rPr>
        <w:t xml:space="preserve"> Intermediate </w:t>
      </w:r>
      <w:r w:rsidR="00057BFE">
        <w:rPr>
          <w:rFonts w:ascii="Arial" w:hAnsi="Arial" w:cs="Arial"/>
          <w:b/>
          <w:sz w:val="22"/>
          <w:szCs w:val="22"/>
        </w:rPr>
        <w:t xml:space="preserve">training </w:t>
      </w:r>
      <w:r w:rsidR="00155038">
        <w:rPr>
          <w:rFonts w:ascii="Arial" w:hAnsi="Arial" w:cs="Arial"/>
          <w:b/>
          <w:sz w:val="22"/>
          <w:szCs w:val="22"/>
        </w:rPr>
        <w:t>or equivalent.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2"/>
      </w:tblGrid>
      <w:tr w:rsidR="0085196D" w14:paraId="1539248D" w14:textId="77777777" w:rsidTr="009D3400">
        <w:trPr>
          <w:trHeight w:val="692"/>
        </w:trPr>
        <w:tc>
          <w:tcPr>
            <w:tcW w:w="3591" w:type="dxa"/>
          </w:tcPr>
          <w:p w14:paraId="2ECD2D31" w14:textId="542CFBA9" w:rsidR="0085196D" w:rsidRPr="00AE787F" w:rsidDel="00262121" w:rsidRDefault="009D3400" w:rsidP="0058347D">
            <w:pPr>
              <w:rPr>
                <w:rFonts w:ascii="Arial" w:hAnsi="Arial" w:cs="Arial"/>
                <w:b/>
                <w:bCs/>
                <w:sz w:val="22"/>
                <w:szCs w:val="22"/>
                <w:lang w:eastAsia="en-GB"/>
              </w:rPr>
            </w:pPr>
            <w:r>
              <w:rPr>
                <w:rFonts w:ascii="Arial" w:hAnsi="Arial" w:cs="Arial"/>
                <w:b/>
                <w:bCs/>
                <w:sz w:val="22"/>
                <w:szCs w:val="22"/>
                <w:lang w:eastAsia="en-GB"/>
              </w:rPr>
              <w:t xml:space="preserve">University / college or training institute </w:t>
            </w:r>
            <w:r w:rsidR="00057BFE">
              <w:rPr>
                <w:rFonts w:ascii="Arial" w:hAnsi="Arial" w:cs="Arial"/>
                <w:b/>
                <w:bCs/>
                <w:sz w:val="22"/>
                <w:szCs w:val="22"/>
                <w:lang w:eastAsia="en-GB"/>
              </w:rPr>
              <w:t xml:space="preserve">and </w:t>
            </w:r>
            <w:r>
              <w:rPr>
                <w:rFonts w:ascii="Arial" w:hAnsi="Arial" w:cs="Arial"/>
                <w:b/>
                <w:bCs/>
                <w:sz w:val="22"/>
                <w:szCs w:val="22"/>
                <w:lang w:eastAsia="en-GB"/>
              </w:rPr>
              <w:t xml:space="preserve">dates of attendance </w:t>
            </w:r>
          </w:p>
        </w:tc>
        <w:tc>
          <w:tcPr>
            <w:tcW w:w="3591" w:type="dxa"/>
          </w:tcPr>
          <w:p w14:paraId="104B7C55" w14:textId="7F58F157" w:rsidR="0085196D" w:rsidRPr="005D52E1" w:rsidRDefault="009D3400" w:rsidP="0058347D">
            <w:pPr>
              <w:rPr>
                <w:rFonts w:ascii="Arial" w:hAnsi="Arial" w:cs="Arial"/>
                <w:sz w:val="22"/>
                <w:szCs w:val="22"/>
                <w:lang w:eastAsia="en-GB"/>
              </w:rPr>
            </w:pPr>
            <w:r>
              <w:rPr>
                <w:rFonts w:ascii="Arial" w:hAnsi="Arial" w:cs="Arial"/>
                <w:sz w:val="22"/>
                <w:szCs w:val="22"/>
                <w:lang w:eastAsia="en-GB"/>
              </w:rPr>
              <w:t>Course title / award e.g. HNC, degree, PhD. Including classification where given</w:t>
            </w:r>
          </w:p>
          <w:p w14:paraId="3AED7FF4" w14:textId="77777777" w:rsidR="0085196D" w:rsidRPr="005D52E1" w:rsidRDefault="0085196D" w:rsidP="0058347D">
            <w:pPr>
              <w:rPr>
                <w:rFonts w:ascii="Arial" w:hAnsi="Arial" w:cs="Arial"/>
                <w:sz w:val="22"/>
                <w:szCs w:val="22"/>
                <w:lang w:eastAsia="en-GB"/>
              </w:rPr>
            </w:pPr>
          </w:p>
        </w:tc>
        <w:tc>
          <w:tcPr>
            <w:tcW w:w="3592" w:type="dxa"/>
          </w:tcPr>
          <w:p w14:paraId="44527A86" w14:textId="7EF5164A" w:rsidR="0085196D" w:rsidRPr="005D52E1" w:rsidRDefault="000C7B3E" w:rsidP="0058347D">
            <w:pPr>
              <w:rPr>
                <w:rFonts w:ascii="Arial" w:hAnsi="Arial" w:cs="Arial"/>
                <w:sz w:val="22"/>
                <w:szCs w:val="22"/>
                <w:lang w:eastAsia="en-GB"/>
              </w:rPr>
            </w:pPr>
            <w:r>
              <w:rPr>
                <w:rFonts w:ascii="Arial" w:hAnsi="Arial" w:cs="Arial"/>
                <w:sz w:val="22"/>
                <w:szCs w:val="22"/>
                <w:lang w:eastAsia="en-GB"/>
              </w:rPr>
              <w:t xml:space="preserve">Outcome </w:t>
            </w:r>
            <w:r w:rsidR="00057BFE">
              <w:rPr>
                <w:rFonts w:ascii="Arial" w:hAnsi="Arial" w:cs="Arial"/>
                <w:sz w:val="22"/>
                <w:szCs w:val="22"/>
                <w:lang w:eastAsia="en-GB"/>
              </w:rPr>
              <w:t>/ award</w:t>
            </w:r>
          </w:p>
          <w:p w14:paraId="2B333A14" w14:textId="77777777" w:rsidR="0085196D" w:rsidRPr="005D52E1" w:rsidRDefault="0085196D" w:rsidP="0058347D">
            <w:pPr>
              <w:rPr>
                <w:rFonts w:ascii="Arial" w:hAnsi="Arial" w:cs="Arial"/>
                <w:sz w:val="22"/>
                <w:szCs w:val="22"/>
                <w:lang w:eastAsia="en-GB"/>
              </w:rPr>
            </w:pPr>
          </w:p>
          <w:p w14:paraId="6747CB1C" w14:textId="77777777" w:rsidR="0085196D" w:rsidRPr="005D52E1" w:rsidRDefault="0085196D" w:rsidP="0058347D">
            <w:pPr>
              <w:rPr>
                <w:rFonts w:ascii="Arial" w:hAnsi="Arial" w:cs="Arial"/>
                <w:sz w:val="22"/>
                <w:szCs w:val="22"/>
                <w:lang w:eastAsia="en-GB"/>
              </w:rPr>
            </w:pPr>
          </w:p>
          <w:p w14:paraId="4847D3B4" w14:textId="77777777" w:rsidR="0085196D" w:rsidRPr="005D52E1" w:rsidRDefault="0085196D" w:rsidP="0058347D">
            <w:pPr>
              <w:rPr>
                <w:rFonts w:ascii="Arial" w:hAnsi="Arial" w:cs="Arial"/>
                <w:sz w:val="22"/>
                <w:szCs w:val="22"/>
                <w:lang w:eastAsia="en-GB"/>
              </w:rPr>
            </w:pPr>
          </w:p>
          <w:p w14:paraId="069174C4" w14:textId="77777777" w:rsidR="0085196D" w:rsidRPr="005D52E1" w:rsidRDefault="0085196D" w:rsidP="0058347D">
            <w:pPr>
              <w:rPr>
                <w:rFonts w:ascii="Arial" w:hAnsi="Arial" w:cs="Arial"/>
                <w:sz w:val="22"/>
                <w:szCs w:val="22"/>
                <w:lang w:eastAsia="en-GB"/>
              </w:rPr>
            </w:pPr>
          </w:p>
        </w:tc>
      </w:tr>
      <w:tr w:rsidR="0085196D" w14:paraId="31BE5D75" w14:textId="77777777" w:rsidTr="00057BFE">
        <w:trPr>
          <w:trHeight w:val="664"/>
        </w:trPr>
        <w:tc>
          <w:tcPr>
            <w:tcW w:w="3591" w:type="dxa"/>
          </w:tcPr>
          <w:p w14:paraId="4C3BE22E" w14:textId="5636FE16" w:rsidR="00155038" w:rsidRPr="0041111F" w:rsidRDefault="00155038" w:rsidP="0058347D">
            <w:pPr>
              <w:rPr>
                <w:rFonts w:ascii="Arial" w:hAnsi="Arial" w:cs="Arial"/>
                <w:sz w:val="22"/>
                <w:szCs w:val="22"/>
                <w:lang w:eastAsia="en-GB"/>
              </w:rPr>
            </w:pPr>
          </w:p>
        </w:tc>
        <w:tc>
          <w:tcPr>
            <w:tcW w:w="3591" w:type="dxa"/>
          </w:tcPr>
          <w:p w14:paraId="3060D7F4" w14:textId="77777777" w:rsidR="0085196D" w:rsidRPr="0041111F" w:rsidRDefault="0085196D" w:rsidP="0058347D">
            <w:pPr>
              <w:rPr>
                <w:rFonts w:ascii="Arial" w:hAnsi="Arial" w:cs="Arial"/>
                <w:sz w:val="22"/>
                <w:szCs w:val="22"/>
                <w:lang w:eastAsia="en-GB"/>
              </w:rPr>
            </w:pPr>
          </w:p>
        </w:tc>
        <w:tc>
          <w:tcPr>
            <w:tcW w:w="3592" w:type="dxa"/>
          </w:tcPr>
          <w:p w14:paraId="0E496BEF" w14:textId="77777777" w:rsidR="0085196D" w:rsidRPr="0041111F" w:rsidRDefault="0085196D" w:rsidP="0058347D">
            <w:pPr>
              <w:rPr>
                <w:rFonts w:ascii="Arial" w:hAnsi="Arial" w:cs="Arial"/>
                <w:sz w:val="22"/>
                <w:szCs w:val="22"/>
                <w:lang w:eastAsia="en-GB"/>
              </w:rPr>
            </w:pPr>
          </w:p>
        </w:tc>
      </w:tr>
      <w:tr w:rsidR="00057BFE" w14:paraId="0FEEDE3B" w14:textId="77777777" w:rsidTr="00057BFE">
        <w:trPr>
          <w:trHeight w:val="664"/>
        </w:trPr>
        <w:tc>
          <w:tcPr>
            <w:tcW w:w="3591" w:type="dxa"/>
          </w:tcPr>
          <w:p w14:paraId="703EE92B" w14:textId="77777777" w:rsidR="00057BFE" w:rsidRPr="0041111F" w:rsidRDefault="00057BFE" w:rsidP="0058347D">
            <w:pPr>
              <w:rPr>
                <w:rFonts w:ascii="Arial" w:hAnsi="Arial" w:cs="Arial"/>
                <w:sz w:val="22"/>
                <w:szCs w:val="22"/>
                <w:lang w:eastAsia="en-GB"/>
              </w:rPr>
            </w:pPr>
          </w:p>
        </w:tc>
        <w:tc>
          <w:tcPr>
            <w:tcW w:w="3591" w:type="dxa"/>
          </w:tcPr>
          <w:p w14:paraId="38841D1E" w14:textId="77777777" w:rsidR="00057BFE" w:rsidRPr="0041111F" w:rsidRDefault="00057BFE" w:rsidP="0058347D">
            <w:pPr>
              <w:rPr>
                <w:rFonts w:ascii="Arial" w:hAnsi="Arial" w:cs="Arial"/>
                <w:sz w:val="22"/>
                <w:szCs w:val="22"/>
                <w:lang w:eastAsia="en-GB"/>
              </w:rPr>
            </w:pPr>
          </w:p>
        </w:tc>
        <w:tc>
          <w:tcPr>
            <w:tcW w:w="3592" w:type="dxa"/>
          </w:tcPr>
          <w:p w14:paraId="3F5DE389" w14:textId="77777777" w:rsidR="00057BFE" w:rsidRPr="0041111F" w:rsidRDefault="00057BFE" w:rsidP="0058347D">
            <w:pPr>
              <w:rPr>
                <w:rFonts w:ascii="Arial" w:hAnsi="Arial" w:cs="Arial"/>
                <w:sz w:val="22"/>
                <w:szCs w:val="22"/>
                <w:lang w:eastAsia="en-GB"/>
              </w:rPr>
            </w:pPr>
          </w:p>
        </w:tc>
      </w:tr>
      <w:tr w:rsidR="00057BFE" w14:paraId="24F7BF70" w14:textId="77777777" w:rsidTr="00057BFE">
        <w:trPr>
          <w:trHeight w:val="664"/>
        </w:trPr>
        <w:tc>
          <w:tcPr>
            <w:tcW w:w="3591" w:type="dxa"/>
          </w:tcPr>
          <w:p w14:paraId="2E1902BC" w14:textId="77777777" w:rsidR="00057BFE" w:rsidRPr="0041111F" w:rsidRDefault="00057BFE" w:rsidP="0058347D">
            <w:pPr>
              <w:rPr>
                <w:rFonts w:ascii="Arial" w:hAnsi="Arial" w:cs="Arial"/>
                <w:sz w:val="22"/>
                <w:szCs w:val="22"/>
                <w:lang w:eastAsia="en-GB"/>
              </w:rPr>
            </w:pPr>
          </w:p>
        </w:tc>
        <w:tc>
          <w:tcPr>
            <w:tcW w:w="3591" w:type="dxa"/>
          </w:tcPr>
          <w:p w14:paraId="108AA76A" w14:textId="77777777" w:rsidR="00057BFE" w:rsidRPr="0041111F" w:rsidRDefault="00057BFE" w:rsidP="0058347D">
            <w:pPr>
              <w:rPr>
                <w:rFonts w:ascii="Arial" w:hAnsi="Arial" w:cs="Arial"/>
                <w:sz w:val="22"/>
                <w:szCs w:val="22"/>
                <w:lang w:eastAsia="en-GB"/>
              </w:rPr>
            </w:pPr>
          </w:p>
        </w:tc>
        <w:tc>
          <w:tcPr>
            <w:tcW w:w="3592" w:type="dxa"/>
          </w:tcPr>
          <w:p w14:paraId="32453B11" w14:textId="77777777" w:rsidR="00057BFE" w:rsidRPr="0041111F" w:rsidRDefault="00057BFE" w:rsidP="0058347D">
            <w:pPr>
              <w:rPr>
                <w:rFonts w:ascii="Arial" w:hAnsi="Arial" w:cs="Arial"/>
                <w:sz w:val="22"/>
                <w:szCs w:val="22"/>
                <w:lang w:eastAsia="en-GB"/>
              </w:rPr>
            </w:pPr>
          </w:p>
        </w:tc>
      </w:tr>
      <w:tr w:rsidR="00057BFE" w14:paraId="115E58F5" w14:textId="77777777" w:rsidTr="00057BFE">
        <w:trPr>
          <w:trHeight w:val="664"/>
        </w:trPr>
        <w:tc>
          <w:tcPr>
            <w:tcW w:w="3591" w:type="dxa"/>
          </w:tcPr>
          <w:p w14:paraId="12EB88B2" w14:textId="77777777" w:rsidR="00057BFE" w:rsidRPr="0041111F" w:rsidRDefault="00057BFE" w:rsidP="0058347D">
            <w:pPr>
              <w:rPr>
                <w:rFonts w:ascii="Arial" w:hAnsi="Arial" w:cs="Arial"/>
                <w:sz w:val="22"/>
                <w:szCs w:val="22"/>
                <w:lang w:eastAsia="en-GB"/>
              </w:rPr>
            </w:pPr>
          </w:p>
        </w:tc>
        <w:tc>
          <w:tcPr>
            <w:tcW w:w="3591" w:type="dxa"/>
          </w:tcPr>
          <w:p w14:paraId="70E7D4A6" w14:textId="77777777" w:rsidR="00057BFE" w:rsidRPr="0041111F" w:rsidRDefault="00057BFE" w:rsidP="0058347D">
            <w:pPr>
              <w:rPr>
                <w:rFonts w:ascii="Arial" w:hAnsi="Arial" w:cs="Arial"/>
                <w:sz w:val="22"/>
                <w:szCs w:val="22"/>
                <w:lang w:eastAsia="en-GB"/>
              </w:rPr>
            </w:pPr>
          </w:p>
        </w:tc>
        <w:tc>
          <w:tcPr>
            <w:tcW w:w="3592" w:type="dxa"/>
          </w:tcPr>
          <w:p w14:paraId="08D5E928" w14:textId="77777777" w:rsidR="00057BFE" w:rsidRPr="0041111F" w:rsidRDefault="00057BFE" w:rsidP="0058347D">
            <w:pPr>
              <w:rPr>
                <w:rFonts w:ascii="Arial" w:hAnsi="Arial" w:cs="Arial"/>
                <w:sz w:val="22"/>
                <w:szCs w:val="22"/>
                <w:lang w:eastAsia="en-GB"/>
              </w:rPr>
            </w:pPr>
          </w:p>
        </w:tc>
      </w:tr>
    </w:tbl>
    <w:p w14:paraId="6F141CBB" w14:textId="2C056668" w:rsidR="0085196D" w:rsidRDefault="0085196D" w:rsidP="0085196D">
      <w:pPr>
        <w:spacing w:after="200" w:line="276" w:lineRule="auto"/>
        <w:rPr>
          <w:rFonts w:ascii="Arial" w:hAnsi="Arial" w:cs="Arial"/>
          <w:b/>
          <w:sz w:val="22"/>
          <w:szCs w:val="22"/>
        </w:rPr>
      </w:pPr>
    </w:p>
    <w:p w14:paraId="0FA2247F" w14:textId="41D82093" w:rsidR="009D3400" w:rsidRDefault="00B751D5" w:rsidP="009D3400">
      <w:pPr>
        <w:rPr>
          <w:rFonts w:ascii="Arial" w:hAnsi="Arial" w:cs="Arial"/>
          <w:b/>
          <w:sz w:val="22"/>
          <w:szCs w:val="22"/>
        </w:rPr>
      </w:pPr>
      <w:r>
        <w:rPr>
          <w:rFonts w:ascii="Arial" w:hAnsi="Arial" w:cs="Arial"/>
          <w:b/>
          <w:sz w:val="22"/>
          <w:szCs w:val="22"/>
        </w:rPr>
        <w:t>4</w:t>
      </w:r>
      <w:r w:rsidR="009D3400">
        <w:rPr>
          <w:rFonts w:ascii="Arial" w:hAnsi="Arial" w:cs="Arial"/>
          <w:b/>
          <w:sz w:val="22"/>
          <w:szCs w:val="22"/>
        </w:rPr>
        <w:t>. Professional registration</w:t>
      </w:r>
      <w:r w:rsidR="00057BFE">
        <w:rPr>
          <w:rFonts w:ascii="Arial" w:hAnsi="Arial" w:cs="Arial"/>
          <w:b/>
          <w:sz w:val="22"/>
          <w:szCs w:val="22"/>
        </w:rPr>
        <w:t>/s</w:t>
      </w:r>
      <w:r w:rsidR="009D3400">
        <w:rPr>
          <w:rFonts w:ascii="Arial" w:hAnsi="Arial" w:cs="Arial"/>
          <w:b/>
          <w:sz w:val="22"/>
          <w:szCs w:val="22"/>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984"/>
        <w:gridCol w:w="3374"/>
      </w:tblGrid>
      <w:tr w:rsidR="009D3400" w14:paraId="5E7D6440" w14:textId="77777777" w:rsidTr="00057BFE">
        <w:trPr>
          <w:trHeight w:val="1884"/>
        </w:trPr>
        <w:tc>
          <w:tcPr>
            <w:tcW w:w="5416" w:type="dxa"/>
          </w:tcPr>
          <w:p w14:paraId="5A5ECDAA" w14:textId="77777777" w:rsidR="009D3400" w:rsidRPr="0085196D" w:rsidRDefault="009D3400" w:rsidP="00EB2A84">
            <w:pPr>
              <w:rPr>
                <w:rFonts w:asciiTheme="minorHAnsi" w:hAnsiTheme="minorHAnsi" w:cstheme="minorHAnsi"/>
                <w:szCs w:val="24"/>
                <w:lang w:eastAsia="en-GB"/>
              </w:rPr>
            </w:pPr>
            <w:r w:rsidRPr="0085196D">
              <w:rPr>
                <w:rFonts w:asciiTheme="minorHAnsi" w:hAnsiTheme="minorHAnsi" w:cstheme="minorHAnsi"/>
                <w:szCs w:val="24"/>
                <w:lang w:eastAsia="en-GB"/>
              </w:rPr>
              <w:t>Professional Registration give the names of bodies e.g. GMC/BACP/NMC/HCPC and level/status of current professional registration or membership.</w:t>
            </w:r>
          </w:p>
          <w:p w14:paraId="0204CF13" w14:textId="77777777" w:rsidR="009D3400" w:rsidRPr="00AE787F" w:rsidDel="00262121" w:rsidRDefault="009D3400" w:rsidP="00EB2A84">
            <w:pPr>
              <w:rPr>
                <w:rFonts w:ascii="Arial" w:hAnsi="Arial" w:cs="Arial"/>
                <w:b/>
                <w:bCs/>
                <w:sz w:val="22"/>
                <w:szCs w:val="22"/>
                <w:lang w:eastAsia="en-GB"/>
              </w:rPr>
            </w:pPr>
            <w:r w:rsidRPr="0085196D">
              <w:rPr>
                <w:rFonts w:asciiTheme="minorHAnsi" w:hAnsiTheme="minorHAnsi" w:cstheme="minorHAnsi"/>
                <w:b/>
                <w:bCs/>
                <w:szCs w:val="24"/>
                <w:lang w:eastAsia="en-GB"/>
              </w:rPr>
              <w:t>For BACP please state whether you have membership or accredited status</w:t>
            </w:r>
          </w:p>
        </w:tc>
        <w:tc>
          <w:tcPr>
            <w:tcW w:w="1984" w:type="dxa"/>
          </w:tcPr>
          <w:p w14:paraId="0D88B6FD" w14:textId="77777777" w:rsidR="009D3400" w:rsidRPr="005D52E1" w:rsidRDefault="009D3400" w:rsidP="00EB2A84">
            <w:pPr>
              <w:rPr>
                <w:rFonts w:ascii="Arial" w:hAnsi="Arial" w:cs="Arial"/>
                <w:sz w:val="22"/>
                <w:szCs w:val="22"/>
                <w:lang w:eastAsia="en-GB"/>
              </w:rPr>
            </w:pPr>
            <w:r w:rsidRPr="005D52E1">
              <w:rPr>
                <w:rFonts w:ascii="Arial" w:hAnsi="Arial" w:cs="Arial"/>
                <w:sz w:val="22"/>
                <w:szCs w:val="22"/>
                <w:lang w:eastAsia="en-GB"/>
              </w:rPr>
              <w:t>Date of Registration:</w:t>
            </w:r>
          </w:p>
          <w:p w14:paraId="50E0CC65" w14:textId="77777777" w:rsidR="009D3400" w:rsidRPr="005D52E1" w:rsidRDefault="009D3400" w:rsidP="00EB2A84">
            <w:pPr>
              <w:rPr>
                <w:rFonts w:ascii="Arial" w:hAnsi="Arial" w:cs="Arial"/>
                <w:sz w:val="22"/>
                <w:szCs w:val="22"/>
                <w:lang w:eastAsia="en-GB"/>
              </w:rPr>
            </w:pPr>
          </w:p>
        </w:tc>
        <w:tc>
          <w:tcPr>
            <w:tcW w:w="3374" w:type="dxa"/>
          </w:tcPr>
          <w:p w14:paraId="5B0E3048" w14:textId="77777777" w:rsidR="009D3400" w:rsidRPr="005D52E1" w:rsidRDefault="009D3400" w:rsidP="00EB2A84">
            <w:pPr>
              <w:rPr>
                <w:rFonts w:ascii="Arial" w:hAnsi="Arial" w:cs="Arial"/>
                <w:sz w:val="22"/>
                <w:szCs w:val="22"/>
                <w:lang w:eastAsia="en-GB"/>
              </w:rPr>
            </w:pPr>
            <w:r w:rsidRPr="005D52E1">
              <w:rPr>
                <w:rFonts w:ascii="Arial" w:hAnsi="Arial" w:cs="Arial"/>
                <w:sz w:val="22"/>
                <w:szCs w:val="22"/>
                <w:lang w:eastAsia="en-GB"/>
              </w:rPr>
              <w:t>Registration Number:</w:t>
            </w:r>
          </w:p>
          <w:p w14:paraId="4A5F2215" w14:textId="77777777" w:rsidR="009D3400" w:rsidRPr="005D52E1" w:rsidRDefault="009D3400" w:rsidP="00EB2A84">
            <w:pPr>
              <w:rPr>
                <w:rFonts w:ascii="Arial" w:hAnsi="Arial" w:cs="Arial"/>
                <w:sz w:val="22"/>
                <w:szCs w:val="22"/>
                <w:lang w:eastAsia="en-GB"/>
              </w:rPr>
            </w:pPr>
          </w:p>
          <w:p w14:paraId="3EAB56FF" w14:textId="77777777" w:rsidR="009D3400" w:rsidRPr="005D52E1" w:rsidRDefault="009D3400" w:rsidP="00EB2A84">
            <w:pPr>
              <w:rPr>
                <w:rFonts w:ascii="Arial" w:hAnsi="Arial" w:cs="Arial"/>
                <w:sz w:val="22"/>
                <w:szCs w:val="22"/>
                <w:lang w:eastAsia="en-GB"/>
              </w:rPr>
            </w:pPr>
          </w:p>
          <w:p w14:paraId="4E354688" w14:textId="77777777" w:rsidR="009D3400" w:rsidRPr="005D52E1" w:rsidRDefault="009D3400" w:rsidP="00EB2A84">
            <w:pPr>
              <w:rPr>
                <w:rFonts w:ascii="Arial" w:hAnsi="Arial" w:cs="Arial"/>
                <w:sz w:val="22"/>
                <w:szCs w:val="22"/>
                <w:lang w:eastAsia="en-GB"/>
              </w:rPr>
            </w:pPr>
          </w:p>
          <w:p w14:paraId="6CDFBDB3" w14:textId="77777777" w:rsidR="009D3400" w:rsidRPr="005D52E1" w:rsidRDefault="009D3400" w:rsidP="00EB2A84">
            <w:pPr>
              <w:rPr>
                <w:rFonts w:ascii="Arial" w:hAnsi="Arial" w:cs="Arial"/>
                <w:sz w:val="22"/>
                <w:szCs w:val="22"/>
                <w:lang w:eastAsia="en-GB"/>
              </w:rPr>
            </w:pPr>
          </w:p>
        </w:tc>
      </w:tr>
      <w:tr w:rsidR="009D3400" w14:paraId="28E191FE" w14:textId="77777777" w:rsidTr="00057BFE">
        <w:trPr>
          <w:trHeight w:val="524"/>
        </w:trPr>
        <w:tc>
          <w:tcPr>
            <w:tcW w:w="5416" w:type="dxa"/>
          </w:tcPr>
          <w:p w14:paraId="0B7BDE91" w14:textId="77777777" w:rsidR="009D3400" w:rsidRPr="0041111F" w:rsidRDefault="009D3400" w:rsidP="00EB2A84">
            <w:pPr>
              <w:rPr>
                <w:rFonts w:ascii="Arial" w:hAnsi="Arial" w:cs="Arial"/>
                <w:sz w:val="22"/>
                <w:szCs w:val="22"/>
                <w:lang w:eastAsia="en-GB"/>
              </w:rPr>
            </w:pPr>
          </w:p>
        </w:tc>
        <w:tc>
          <w:tcPr>
            <w:tcW w:w="1984" w:type="dxa"/>
          </w:tcPr>
          <w:p w14:paraId="2A16290F" w14:textId="77777777" w:rsidR="009D3400" w:rsidRPr="0041111F" w:rsidRDefault="009D3400" w:rsidP="00EB2A84">
            <w:pPr>
              <w:rPr>
                <w:rFonts w:ascii="Arial" w:hAnsi="Arial" w:cs="Arial"/>
                <w:sz w:val="22"/>
                <w:szCs w:val="22"/>
                <w:lang w:eastAsia="en-GB"/>
              </w:rPr>
            </w:pPr>
          </w:p>
        </w:tc>
        <w:tc>
          <w:tcPr>
            <w:tcW w:w="3374" w:type="dxa"/>
          </w:tcPr>
          <w:p w14:paraId="2F31E9C2" w14:textId="77777777" w:rsidR="009D3400" w:rsidRPr="0041111F" w:rsidRDefault="009D3400" w:rsidP="00EB2A84">
            <w:pPr>
              <w:rPr>
                <w:rFonts w:ascii="Arial" w:hAnsi="Arial" w:cs="Arial"/>
                <w:sz w:val="22"/>
                <w:szCs w:val="22"/>
                <w:lang w:eastAsia="en-GB"/>
              </w:rPr>
            </w:pPr>
          </w:p>
        </w:tc>
      </w:tr>
    </w:tbl>
    <w:p w14:paraId="6A81C3B3" w14:textId="3D1C02CF" w:rsidR="00B751D5" w:rsidRDefault="00B751D5" w:rsidP="00EC209D">
      <w:pPr>
        <w:rPr>
          <w:rFonts w:ascii="Arial" w:hAnsi="Arial" w:cs="Arial"/>
          <w:b/>
          <w:sz w:val="22"/>
          <w:szCs w:val="22"/>
        </w:rPr>
      </w:pPr>
    </w:p>
    <w:p w14:paraId="1CDE74A9" w14:textId="2AB82C8E" w:rsidR="00EC209D" w:rsidRDefault="00B751D5" w:rsidP="00EC209D">
      <w:pPr>
        <w:rPr>
          <w:rFonts w:ascii="Arial" w:hAnsi="Arial" w:cs="Arial"/>
          <w:b/>
          <w:sz w:val="22"/>
          <w:szCs w:val="22"/>
        </w:rPr>
      </w:pPr>
      <w:r>
        <w:rPr>
          <w:rFonts w:ascii="Arial" w:hAnsi="Arial" w:cs="Arial"/>
          <w:b/>
          <w:sz w:val="22"/>
          <w:szCs w:val="22"/>
        </w:rPr>
        <w:t>5</w:t>
      </w:r>
      <w:r w:rsidR="00EC209D">
        <w:rPr>
          <w:rFonts w:ascii="Arial" w:hAnsi="Arial" w:cs="Arial"/>
          <w:b/>
          <w:sz w:val="22"/>
          <w:szCs w:val="22"/>
        </w:rPr>
        <w:t xml:space="preserve">. Professional employment </w:t>
      </w:r>
      <w:r w:rsidR="006D3F42">
        <w:rPr>
          <w:rFonts w:ascii="Arial" w:hAnsi="Arial" w:cs="Arial"/>
          <w:b/>
          <w:sz w:val="22"/>
          <w:szCs w:val="22"/>
        </w:rPr>
        <w:t>history -</w:t>
      </w:r>
      <w:r w:rsidR="000C7B3E">
        <w:rPr>
          <w:rFonts w:ascii="Arial" w:hAnsi="Arial" w:cs="Arial"/>
          <w:b/>
          <w:sz w:val="22"/>
          <w:szCs w:val="22"/>
        </w:rPr>
        <w:t xml:space="preserve"> please give all employment history relevant to this application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591"/>
        <w:gridCol w:w="3592"/>
      </w:tblGrid>
      <w:tr w:rsidR="00EC209D" w14:paraId="3C7E9B0F" w14:textId="77777777" w:rsidTr="008D0EF7">
        <w:trPr>
          <w:trHeight w:val="692"/>
        </w:trPr>
        <w:tc>
          <w:tcPr>
            <w:tcW w:w="3591" w:type="dxa"/>
          </w:tcPr>
          <w:p w14:paraId="1D2E46E5" w14:textId="77777777" w:rsidR="00EC209D" w:rsidRPr="00AE787F" w:rsidDel="00262121" w:rsidRDefault="00EC209D" w:rsidP="00EB2A84">
            <w:pPr>
              <w:rPr>
                <w:rFonts w:ascii="Arial" w:hAnsi="Arial" w:cs="Arial"/>
                <w:b/>
                <w:bCs/>
                <w:sz w:val="22"/>
                <w:szCs w:val="22"/>
                <w:lang w:eastAsia="en-GB"/>
              </w:rPr>
            </w:pPr>
            <w:r>
              <w:rPr>
                <w:rFonts w:ascii="Arial" w:hAnsi="Arial" w:cs="Arial"/>
                <w:b/>
                <w:bCs/>
                <w:sz w:val="22"/>
                <w:szCs w:val="22"/>
                <w:lang w:eastAsia="en-GB"/>
              </w:rPr>
              <w:t>Employer</w:t>
            </w:r>
          </w:p>
        </w:tc>
        <w:tc>
          <w:tcPr>
            <w:tcW w:w="3591" w:type="dxa"/>
          </w:tcPr>
          <w:p w14:paraId="13628E52" w14:textId="77777777" w:rsidR="00EC209D" w:rsidRPr="005D52E1" w:rsidRDefault="00EC209D" w:rsidP="00EB2A84">
            <w:pPr>
              <w:rPr>
                <w:rFonts w:ascii="Arial" w:hAnsi="Arial" w:cs="Arial"/>
                <w:sz w:val="22"/>
                <w:szCs w:val="22"/>
                <w:lang w:eastAsia="en-GB"/>
              </w:rPr>
            </w:pPr>
            <w:r>
              <w:rPr>
                <w:rFonts w:ascii="Arial" w:hAnsi="Arial" w:cs="Arial"/>
                <w:sz w:val="22"/>
                <w:szCs w:val="22"/>
                <w:lang w:eastAsia="en-GB"/>
              </w:rPr>
              <w:t>Job role</w:t>
            </w:r>
          </w:p>
          <w:p w14:paraId="46FA8C12" w14:textId="77777777" w:rsidR="00EC209D" w:rsidRPr="005D52E1" w:rsidRDefault="00EC209D" w:rsidP="00EB2A84">
            <w:pPr>
              <w:rPr>
                <w:rFonts w:ascii="Arial" w:hAnsi="Arial" w:cs="Arial"/>
                <w:sz w:val="22"/>
                <w:szCs w:val="22"/>
                <w:lang w:eastAsia="en-GB"/>
              </w:rPr>
            </w:pPr>
          </w:p>
        </w:tc>
        <w:tc>
          <w:tcPr>
            <w:tcW w:w="3592" w:type="dxa"/>
          </w:tcPr>
          <w:p w14:paraId="14DC75CB" w14:textId="4F1774EA" w:rsidR="00EC209D" w:rsidRPr="005D52E1" w:rsidRDefault="00EC209D" w:rsidP="00EB2A84">
            <w:pPr>
              <w:rPr>
                <w:rFonts w:ascii="Arial" w:hAnsi="Arial" w:cs="Arial"/>
                <w:sz w:val="22"/>
                <w:szCs w:val="22"/>
                <w:lang w:eastAsia="en-GB"/>
              </w:rPr>
            </w:pPr>
            <w:r>
              <w:rPr>
                <w:rFonts w:ascii="Arial" w:hAnsi="Arial" w:cs="Arial"/>
                <w:sz w:val="22"/>
                <w:szCs w:val="22"/>
                <w:lang w:eastAsia="en-GB"/>
              </w:rPr>
              <w:t xml:space="preserve">Dates of employment </w:t>
            </w:r>
            <w:r w:rsidR="00B751D5">
              <w:rPr>
                <w:rFonts w:ascii="Arial" w:hAnsi="Arial" w:cs="Arial"/>
                <w:sz w:val="22"/>
                <w:szCs w:val="22"/>
                <w:lang w:eastAsia="en-GB"/>
              </w:rPr>
              <w:t>(month</w:t>
            </w:r>
            <w:r>
              <w:rPr>
                <w:rFonts w:ascii="Arial" w:hAnsi="Arial" w:cs="Arial"/>
                <w:sz w:val="22"/>
                <w:szCs w:val="22"/>
                <w:lang w:eastAsia="en-GB"/>
              </w:rPr>
              <w:t xml:space="preserve"> and year) </w:t>
            </w:r>
          </w:p>
          <w:p w14:paraId="4D5B23F0" w14:textId="77777777" w:rsidR="00EC209D" w:rsidRPr="005D52E1" w:rsidRDefault="00EC209D" w:rsidP="00EB2A84">
            <w:pPr>
              <w:rPr>
                <w:rFonts w:ascii="Arial" w:hAnsi="Arial" w:cs="Arial"/>
                <w:sz w:val="22"/>
                <w:szCs w:val="22"/>
                <w:lang w:eastAsia="en-GB"/>
              </w:rPr>
            </w:pPr>
          </w:p>
        </w:tc>
      </w:tr>
      <w:tr w:rsidR="00EC209D" w14:paraId="2C51DD24" w14:textId="77777777" w:rsidTr="00EB2A84">
        <w:trPr>
          <w:trHeight w:val="1884"/>
        </w:trPr>
        <w:tc>
          <w:tcPr>
            <w:tcW w:w="3591" w:type="dxa"/>
          </w:tcPr>
          <w:p w14:paraId="600F655D" w14:textId="1D2DF91F" w:rsidR="008D0EF7" w:rsidRPr="0041111F" w:rsidRDefault="008D0EF7" w:rsidP="00EB2A84">
            <w:pPr>
              <w:rPr>
                <w:rFonts w:ascii="Arial" w:hAnsi="Arial" w:cs="Arial"/>
                <w:sz w:val="22"/>
                <w:szCs w:val="22"/>
                <w:lang w:eastAsia="en-GB"/>
              </w:rPr>
            </w:pPr>
          </w:p>
        </w:tc>
        <w:tc>
          <w:tcPr>
            <w:tcW w:w="3591" w:type="dxa"/>
          </w:tcPr>
          <w:p w14:paraId="49B09599" w14:textId="77777777" w:rsidR="00EC209D" w:rsidRPr="0041111F" w:rsidRDefault="00EC209D" w:rsidP="00EB2A84">
            <w:pPr>
              <w:rPr>
                <w:rFonts w:ascii="Arial" w:hAnsi="Arial" w:cs="Arial"/>
                <w:sz w:val="22"/>
                <w:szCs w:val="22"/>
                <w:lang w:eastAsia="en-GB"/>
              </w:rPr>
            </w:pPr>
          </w:p>
        </w:tc>
        <w:tc>
          <w:tcPr>
            <w:tcW w:w="3592" w:type="dxa"/>
          </w:tcPr>
          <w:p w14:paraId="1667EF3E" w14:textId="77777777" w:rsidR="00EC209D" w:rsidRPr="0041111F" w:rsidRDefault="00EC209D" w:rsidP="00EB2A84">
            <w:pPr>
              <w:rPr>
                <w:rFonts w:ascii="Arial" w:hAnsi="Arial" w:cs="Arial"/>
                <w:sz w:val="22"/>
                <w:szCs w:val="22"/>
                <w:lang w:eastAsia="en-GB"/>
              </w:rPr>
            </w:pPr>
          </w:p>
        </w:tc>
      </w:tr>
    </w:tbl>
    <w:p w14:paraId="5B9D69B8" w14:textId="6983D398" w:rsidR="00EC209D" w:rsidRDefault="00EC209D" w:rsidP="00EC209D">
      <w:pPr>
        <w:spacing w:after="200" w:line="276" w:lineRule="auto"/>
        <w:rPr>
          <w:rFonts w:ascii="Arial" w:hAnsi="Arial" w:cs="Arial"/>
          <w:b/>
          <w:sz w:val="22"/>
          <w:szCs w:val="22"/>
        </w:rPr>
      </w:pPr>
    </w:p>
    <w:p w14:paraId="01596C07" w14:textId="5E91FB0B" w:rsidR="00B3557C" w:rsidRDefault="00B3557C" w:rsidP="00EC209D">
      <w:pPr>
        <w:spacing w:after="200" w:line="276" w:lineRule="auto"/>
        <w:rPr>
          <w:rFonts w:ascii="Arial" w:hAnsi="Arial" w:cs="Arial"/>
          <w:b/>
          <w:sz w:val="22"/>
          <w:szCs w:val="22"/>
        </w:rPr>
      </w:pPr>
    </w:p>
    <w:p w14:paraId="2158BF2C" w14:textId="77777777" w:rsidR="00B3557C" w:rsidRDefault="00B3557C" w:rsidP="00EC209D">
      <w:pPr>
        <w:spacing w:after="200" w:line="276" w:lineRule="auto"/>
        <w:rPr>
          <w:rFonts w:ascii="Arial" w:hAnsi="Arial" w:cs="Arial"/>
          <w:b/>
          <w:sz w:val="22"/>
          <w:szCs w:val="22"/>
        </w:rPr>
      </w:pPr>
    </w:p>
    <w:p w14:paraId="2C11C66D" w14:textId="77777777" w:rsidR="00B3557C" w:rsidRDefault="00B3557C" w:rsidP="00B3557C">
      <w:pPr>
        <w:spacing w:after="200" w:line="276" w:lineRule="auto"/>
        <w:rPr>
          <w:rFonts w:ascii="Arial" w:hAnsi="Arial" w:cs="Arial"/>
          <w:b/>
          <w:sz w:val="22"/>
          <w:szCs w:val="22"/>
        </w:rPr>
      </w:pPr>
    </w:p>
    <w:p w14:paraId="40F6065C" w14:textId="64AAC8AF" w:rsidR="00B3557C" w:rsidRDefault="00B3557C" w:rsidP="00B3557C">
      <w:pPr>
        <w:rPr>
          <w:rFonts w:ascii="Arial" w:hAnsi="Arial" w:cs="Arial"/>
          <w:b/>
          <w:sz w:val="22"/>
          <w:szCs w:val="22"/>
        </w:rPr>
      </w:pPr>
      <w:r>
        <w:rPr>
          <w:rFonts w:ascii="Arial" w:hAnsi="Arial" w:cs="Arial"/>
          <w:b/>
          <w:sz w:val="22"/>
          <w:szCs w:val="22"/>
        </w:rPr>
        <w:t xml:space="preserve">6. </w:t>
      </w:r>
      <w:r w:rsidRPr="00B3557C">
        <w:rPr>
          <w:rFonts w:ascii="Arial" w:hAnsi="Arial" w:cs="Arial"/>
          <w:b/>
          <w:sz w:val="22"/>
          <w:szCs w:val="22"/>
        </w:rPr>
        <w:t>Disclosure and Barring Service (DBS)</w:t>
      </w:r>
    </w:p>
    <w:p w14:paraId="06E1C947" w14:textId="77777777" w:rsidR="00B3557C" w:rsidRDefault="00B3557C" w:rsidP="00B3557C">
      <w:pPr>
        <w:rPr>
          <w:rFonts w:ascii="Arial" w:hAnsi="Arial" w:cs="Arial"/>
          <w:b/>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358"/>
      </w:tblGrid>
      <w:tr w:rsidR="00B3557C" w14:paraId="1B97497D" w14:textId="77777777" w:rsidTr="006E7AED">
        <w:trPr>
          <w:trHeight w:val="436"/>
        </w:trPr>
        <w:tc>
          <w:tcPr>
            <w:tcW w:w="5416" w:type="dxa"/>
            <w:vMerge w:val="restart"/>
          </w:tcPr>
          <w:p w14:paraId="395ECB31" w14:textId="77777777" w:rsidR="00B3557C" w:rsidRDefault="00B3557C" w:rsidP="006E7AED">
            <w:pPr>
              <w:rPr>
                <w:rFonts w:asciiTheme="minorHAnsi" w:hAnsiTheme="minorHAnsi" w:cstheme="minorHAnsi"/>
                <w:szCs w:val="24"/>
                <w:lang w:eastAsia="en-GB"/>
              </w:rPr>
            </w:pPr>
            <w:r>
              <w:rPr>
                <w:rFonts w:asciiTheme="minorHAnsi" w:hAnsiTheme="minorHAnsi" w:cstheme="minorHAnsi"/>
                <w:szCs w:val="24"/>
                <w:lang w:eastAsia="en-GB"/>
              </w:rPr>
              <w:t xml:space="preserve">Students of the MSc Systemic Family Therapy are mental health professionals  and should have a current </w:t>
            </w:r>
            <w:r w:rsidRPr="00B3557C">
              <w:rPr>
                <w:rFonts w:asciiTheme="minorHAnsi" w:hAnsiTheme="minorHAnsi" w:cstheme="minorHAnsi"/>
                <w:szCs w:val="24"/>
                <w:lang w:eastAsia="en-GB"/>
              </w:rPr>
              <w:t>Disclosure and Barring Service (DBS)</w:t>
            </w:r>
            <w:r>
              <w:rPr>
                <w:rFonts w:asciiTheme="minorHAnsi" w:hAnsiTheme="minorHAnsi" w:cstheme="minorHAnsi"/>
                <w:szCs w:val="24"/>
                <w:lang w:eastAsia="en-GB"/>
              </w:rPr>
              <w:t xml:space="preserve"> check. </w:t>
            </w:r>
          </w:p>
          <w:p w14:paraId="04A5F37E" w14:textId="77777777" w:rsidR="00B3557C" w:rsidRPr="00AE787F" w:rsidDel="00262121" w:rsidRDefault="00B3557C" w:rsidP="006E7AED">
            <w:pPr>
              <w:rPr>
                <w:rFonts w:ascii="Arial" w:hAnsi="Arial" w:cs="Arial"/>
                <w:b/>
                <w:bCs/>
                <w:sz w:val="22"/>
                <w:szCs w:val="22"/>
                <w:lang w:eastAsia="en-GB"/>
              </w:rPr>
            </w:pPr>
            <w:r>
              <w:rPr>
                <w:rFonts w:ascii="Arial" w:hAnsi="Arial" w:cs="Arial"/>
                <w:b/>
                <w:bCs/>
                <w:sz w:val="22"/>
                <w:szCs w:val="22"/>
                <w:lang w:eastAsia="en-GB"/>
              </w:rPr>
              <w:t xml:space="preserve">If accepted, you may be required to have an additional DBS check for your clinic placements as NHS trusts have differing but specific requirements and may require their own DBS check </w:t>
            </w:r>
          </w:p>
        </w:tc>
        <w:tc>
          <w:tcPr>
            <w:tcW w:w="5358" w:type="dxa"/>
          </w:tcPr>
          <w:p w14:paraId="6D7AD055" w14:textId="77777777" w:rsidR="00B3557C" w:rsidRPr="005D52E1" w:rsidRDefault="00B3557C" w:rsidP="006E7AED">
            <w:pPr>
              <w:rPr>
                <w:rFonts w:ascii="Arial" w:hAnsi="Arial" w:cs="Arial"/>
                <w:sz w:val="22"/>
                <w:szCs w:val="22"/>
                <w:lang w:eastAsia="en-GB"/>
              </w:rPr>
            </w:pPr>
            <w:r>
              <w:rPr>
                <w:rFonts w:ascii="Arial" w:hAnsi="Arial" w:cs="Arial"/>
                <w:sz w:val="22"/>
                <w:szCs w:val="22"/>
                <w:lang w:eastAsia="en-GB"/>
              </w:rPr>
              <w:t xml:space="preserve">Please state below the details of current DBS check </w:t>
            </w:r>
          </w:p>
        </w:tc>
      </w:tr>
      <w:tr w:rsidR="00B3557C" w14:paraId="58A4B3C9" w14:textId="77777777" w:rsidTr="006E7AED">
        <w:trPr>
          <w:trHeight w:val="1072"/>
        </w:trPr>
        <w:tc>
          <w:tcPr>
            <w:tcW w:w="5416" w:type="dxa"/>
            <w:vMerge/>
          </w:tcPr>
          <w:p w14:paraId="15EAF696" w14:textId="77777777" w:rsidR="00B3557C" w:rsidRDefault="00B3557C" w:rsidP="006E7AED">
            <w:pPr>
              <w:rPr>
                <w:rFonts w:asciiTheme="minorHAnsi" w:hAnsiTheme="minorHAnsi" w:cstheme="minorHAnsi"/>
                <w:szCs w:val="24"/>
                <w:lang w:eastAsia="en-GB"/>
              </w:rPr>
            </w:pPr>
          </w:p>
        </w:tc>
        <w:tc>
          <w:tcPr>
            <w:tcW w:w="5358" w:type="dxa"/>
          </w:tcPr>
          <w:p w14:paraId="7202987A" w14:textId="77777777" w:rsidR="00B3557C" w:rsidRDefault="00B3557C" w:rsidP="006E7AED">
            <w:pPr>
              <w:rPr>
                <w:rFonts w:ascii="Arial" w:hAnsi="Arial" w:cs="Arial"/>
                <w:sz w:val="22"/>
                <w:szCs w:val="22"/>
                <w:lang w:eastAsia="en-GB"/>
              </w:rPr>
            </w:pPr>
            <w:r>
              <w:rPr>
                <w:rFonts w:ascii="Arial" w:hAnsi="Arial" w:cs="Arial"/>
                <w:sz w:val="22"/>
                <w:szCs w:val="22"/>
                <w:lang w:eastAsia="en-GB"/>
              </w:rPr>
              <w:t>Date:</w:t>
            </w:r>
          </w:p>
          <w:p w14:paraId="68A0852B" w14:textId="77777777" w:rsidR="00B3557C" w:rsidRDefault="00B3557C" w:rsidP="006E7AED">
            <w:pPr>
              <w:rPr>
                <w:rFonts w:ascii="Arial" w:hAnsi="Arial" w:cs="Arial"/>
                <w:sz w:val="22"/>
                <w:szCs w:val="22"/>
                <w:lang w:eastAsia="en-GB"/>
              </w:rPr>
            </w:pPr>
          </w:p>
          <w:p w14:paraId="71219E68" w14:textId="77777777" w:rsidR="00B3557C" w:rsidRDefault="00B3557C" w:rsidP="006E7AED">
            <w:pPr>
              <w:rPr>
                <w:rFonts w:ascii="Arial" w:hAnsi="Arial" w:cs="Arial"/>
                <w:sz w:val="22"/>
                <w:szCs w:val="22"/>
                <w:lang w:eastAsia="en-GB"/>
              </w:rPr>
            </w:pPr>
            <w:r>
              <w:rPr>
                <w:rFonts w:ascii="Arial" w:hAnsi="Arial" w:cs="Arial"/>
                <w:sz w:val="22"/>
                <w:szCs w:val="22"/>
                <w:lang w:eastAsia="en-GB"/>
              </w:rPr>
              <w:t>Employer or other who organised your DBS check</w:t>
            </w:r>
          </w:p>
          <w:p w14:paraId="31C6E92E" w14:textId="77777777" w:rsidR="00B3557C" w:rsidRDefault="00B3557C" w:rsidP="006E7AED">
            <w:pPr>
              <w:rPr>
                <w:rFonts w:ascii="Arial" w:hAnsi="Arial" w:cs="Arial"/>
                <w:sz w:val="22"/>
                <w:szCs w:val="22"/>
                <w:lang w:eastAsia="en-GB"/>
              </w:rPr>
            </w:pPr>
          </w:p>
          <w:p w14:paraId="36EC44AE" w14:textId="77777777" w:rsidR="00B3557C" w:rsidRDefault="00B3557C" w:rsidP="006E7AED">
            <w:pPr>
              <w:rPr>
                <w:rFonts w:ascii="Arial" w:hAnsi="Arial" w:cs="Arial"/>
                <w:sz w:val="22"/>
                <w:szCs w:val="22"/>
                <w:lang w:eastAsia="en-GB"/>
              </w:rPr>
            </w:pPr>
            <w:r>
              <w:rPr>
                <w:rFonts w:ascii="Arial" w:hAnsi="Arial" w:cs="Arial"/>
                <w:sz w:val="22"/>
                <w:szCs w:val="22"/>
                <w:lang w:eastAsia="en-GB"/>
              </w:rPr>
              <w:t>Level – standard or enhanced</w:t>
            </w:r>
          </w:p>
          <w:p w14:paraId="21139F2E" w14:textId="77777777" w:rsidR="00B3557C" w:rsidRDefault="00B3557C" w:rsidP="006E7AED">
            <w:pPr>
              <w:rPr>
                <w:rFonts w:ascii="Arial" w:hAnsi="Arial" w:cs="Arial"/>
                <w:sz w:val="22"/>
                <w:szCs w:val="22"/>
                <w:lang w:eastAsia="en-GB"/>
              </w:rPr>
            </w:pPr>
          </w:p>
          <w:p w14:paraId="08CE64A2" w14:textId="77777777" w:rsidR="00B3557C" w:rsidRPr="005D52E1" w:rsidRDefault="00B3557C" w:rsidP="006E7AED">
            <w:pPr>
              <w:rPr>
                <w:rFonts w:ascii="Arial" w:hAnsi="Arial" w:cs="Arial"/>
                <w:sz w:val="22"/>
                <w:szCs w:val="22"/>
                <w:lang w:eastAsia="en-GB"/>
              </w:rPr>
            </w:pPr>
            <w:r>
              <w:rPr>
                <w:rFonts w:ascii="Arial" w:hAnsi="Arial" w:cs="Arial"/>
                <w:sz w:val="22"/>
                <w:szCs w:val="22"/>
                <w:lang w:eastAsia="en-GB"/>
              </w:rPr>
              <w:t>Are you registered for annual updates?</w:t>
            </w:r>
          </w:p>
          <w:p w14:paraId="70F741D0" w14:textId="77777777" w:rsidR="00B3557C" w:rsidRPr="005D52E1" w:rsidRDefault="00B3557C" w:rsidP="006E7AED">
            <w:pPr>
              <w:rPr>
                <w:rFonts w:ascii="Arial" w:hAnsi="Arial" w:cs="Arial"/>
                <w:sz w:val="22"/>
                <w:szCs w:val="22"/>
                <w:lang w:eastAsia="en-GB"/>
              </w:rPr>
            </w:pPr>
          </w:p>
        </w:tc>
      </w:tr>
    </w:tbl>
    <w:p w14:paraId="4191FD29" w14:textId="77777777" w:rsidR="00B3557C" w:rsidRDefault="00B3557C" w:rsidP="00B3557C">
      <w:pPr>
        <w:rPr>
          <w:rFonts w:ascii="Arial" w:hAnsi="Arial" w:cs="Arial"/>
          <w:b/>
          <w:sz w:val="22"/>
          <w:szCs w:val="22"/>
        </w:rPr>
      </w:pPr>
    </w:p>
    <w:p w14:paraId="28BFB20C" w14:textId="1B192256" w:rsidR="00D3575A" w:rsidRPr="00D3575A" w:rsidRDefault="00D3575A" w:rsidP="00D6448D">
      <w:pPr>
        <w:rPr>
          <w:rFonts w:asciiTheme="minorHAnsi" w:hAnsiTheme="minorHAnsi" w:cstheme="minorHAnsi"/>
          <w:bCs/>
          <w:szCs w:val="24"/>
        </w:rPr>
      </w:pPr>
      <w:r w:rsidRPr="00D3575A">
        <w:rPr>
          <w:rFonts w:asciiTheme="minorHAnsi" w:eastAsia="SimSun" w:hAnsiTheme="minorHAnsi" w:cstheme="minorHAnsi"/>
          <w:szCs w:val="24"/>
        </w:rPr>
        <w:br w:type="page"/>
      </w:r>
    </w:p>
    <w:p w14:paraId="6CE0DE40" w14:textId="77777777" w:rsidR="00D3575A" w:rsidRPr="00D3575A" w:rsidRDefault="00D3575A" w:rsidP="00D6448D">
      <w:pPr>
        <w:rPr>
          <w:rFonts w:asciiTheme="minorHAnsi" w:hAnsiTheme="minorHAnsi" w:cstheme="minorHAnsi"/>
          <w:bCs/>
          <w:szCs w:val="24"/>
        </w:rPr>
      </w:pPr>
    </w:p>
    <w:p w14:paraId="292426E3" w14:textId="5BB1A6DF" w:rsidR="00155D27" w:rsidRDefault="00C173A7" w:rsidP="00155D27">
      <w:pPr>
        <w:rPr>
          <w:rFonts w:asciiTheme="minorHAnsi" w:hAnsiTheme="minorHAnsi" w:cstheme="minorHAnsi"/>
          <w:b/>
          <w:szCs w:val="24"/>
        </w:rPr>
      </w:pPr>
      <w:r>
        <w:rPr>
          <w:rFonts w:asciiTheme="minorHAnsi" w:hAnsiTheme="minorHAnsi" w:cstheme="minorHAnsi"/>
          <w:b/>
          <w:szCs w:val="24"/>
        </w:rPr>
        <w:t>7</w:t>
      </w:r>
      <w:r w:rsidR="00155D27" w:rsidRPr="00EC209D">
        <w:rPr>
          <w:rFonts w:asciiTheme="minorHAnsi" w:hAnsiTheme="minorHAnsi" w:cstheme="minorHAnsi"/>
          <w:b/>
          <w:szCs w:val="24"/>
        </w:rPr>
        <w:t xml:space="preserve">. </w:t>
      </w:r>
      <w:r w:rsidR="00B751D5">
        <w:rPr>
          <w:rFonts w:asciiTheme="minorHAnsi" w:hAnsiTheme="minorHAnsi" w:cstheme="minorHAnsi"/>
          <w:b/>
          <w:szCs w:val="24"/>
        </w:rPr>
        <w:t>Current employment</w:t>
      </w:r>
    </w:p>
    <w:p w14:paraId="0DBC91A6" w14:textId="77777777" w:rsidR="00B751D5" w:rsidRPr="00EC209D" w:rsidRDefault="00B751D5" w:rsidP="00155D27">
      <w:pPr>
        <w:rPr>
          <w:rFonts w:asciiTheme="minorHAnsi" w:hAnsiTheme="minorHAnsi" w:cstheme="minorHAnsi"/>
          <w:b/>
          <w:szCs w:val="24"/>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591"/>
      </w:tblGrid>
      <w:tr w:rsidR="00155D27" w:rsidRPr="00D3575A" w14:paraId="75878064" w14:textId="77777777" w:rsidTr="00155D27">
        <w:trPr>
          <w:trHeight w:val="72"/>
        </w:trPr>
        <w:tc>
          <w:tcPr>
            <w:tcW w:w="10591" w:type="dxa"/>
          </w:tcPr>
          <w:p w14:paraId="3CC3C8F4" w14:textId="77777777" w:rsidR="00BE2E79" w:rsidRDefault="00155D27" w:rsidP="00CF1A0C">
            <w:pPr>
              <w:ind w:left="720" w:hanging="720"/>
              <w:rPr>
                <w:rFonts w:asciiTheme="minorHAnsi" w:hAnsiTheme="minorHAnsi" w:cstheme="minorHAnsi"/>
                <w:bCs/>
                <w:szCs w:val="24"/>
              </w:rPr>
            </w:pPr>
            <w:r w:rsidRPr="00D3575A">
              <w:rPr>
                <w:rFonts w:asciiTheme="minorHAnsi" w:hAnsiTheme="minorHAnsi" w:cstheme="minorHAnsi"/>
                <w:bCs/>
                <w:szCs w:val="24"/>
              </w:rPr>
              <w:t>a)</w:t>
            </w:r>
            <w:r w:rsidRPr="00D3575A">
              <w:rPr>
                <w:rFonts w:asciiTheme="minorHAnsi" w:hAnsiTheme="minorHAnsi" w:cstheme="minorHAnsi"/>
                <w:bCs/>
                <w:szCs w:val="24"/>
              </w:rPr>
              <w:tab/>
              <w:t xml:space="preserve">Please tell us </w:t>
            </w:r>
            <w:r w:rsidR="00D3575A">
              <w:rPr>
                <w:rFonts w:asciiTheme="minorHAnsi" w:hAnsiTheme="minorHAnsi" w:cstheme="minorHAnsi"/>
                <w:bCs/>
                <w:szCs w:val="24"/>
              </w:rPr>
              <w:t xml:space="preserve">about your current </w:t>
            </w:r>
            <w:r w:rsidRPr="00D3575A">
              <w:rPr>
                <w:rFonts w:asciiTheme="minorHAnsi" w:hAnsiTheme="minorHAnsi" w:cstheme="minorHAnsi"/>
                <w:bCs/>
                <w:szCs w:val="24"/>
              </w:rPr>
              <w:t xml:space="preserve">work </w:t>
            </w:r>
            <w:r w:rsidR="00D3575A">
              <w:rPr>
                <w:rFonts w:asciiTheme="minorHAnsi" w:hAnsiTheme="minorHAnsi" w:cstheme="minorHAnsi"/>
                <w:bCs/>
                <w:szCs w:val="24"/>
              </w:rPr>
              <w:t xml:space="preserve">context, </w:t>
            </w:r>
            <w:r w:rsidR="00BE2E79">
              <w:rPr>
                <w:rFonts w:asciiTheme="minorHAnsi" w:hAnsiTheme="minorHAnsi" w:cstheme="minorHAnsi"/>
                <w:bCs/>
                <w:szCs w:val="24"/>
              </w:rPr>
              <w:t xml:space="preserve">your </w:t>
            </w:r>
            <w:r w:rsidR="00D3575A">
              <w:rPr>
                <w:rFonts w:asciiTheme="minorHAnsi" w:hAnsiTheme="minorHAnsi" w:cstheme="minorHAnsi"/>
                <w:bCs/>
                <w:szCs w:val="24"/>
              </w:rPr>
              <w:t>role and responsibilities:</w:t>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r w:rsidR="00D3575A">
              <w:rPr>
                <w:rFonts w:asciiTheme="minorHAnsi" w:hAnsiTheme="minorHAnsi" w:cstheme="minorHAnsi"/>
                <w:bCs/>
                <w:szCs w:val="24"/>
              </w:rPr>
              <w:br/>
            </w:r>
          </w:p>
          <w:p w14:paraId="1E3235E4" w14:textId="756AAEC4" w:rsidR="00BE2E79" w:rsidRDefault="00BE2E79" w:rsidP="00BE2E79">
            <w:pPr>
              <w:rPr>
                <w:rFonts w:asciiTheme="minorHAnsi" w:hAnsiTheme="minorHAnsi" w:cstheme="minorHAnsi"/>
                <w:bCs/>
                <w:szCs w:val="24"/>
              </w:rPr>
            </w:pPr>
            <w:r w:rsidRPr="00D3575A">
              <w:rPr>
                <w:rFonts w:asciiTheme="minorHAnsi" w:hAnsiTheme="minorHAnsi" w:cstheme="minorHAnsi"/>
                <w:bCs/>
                <w:szCs w:val="24"/>
              </w:rPr>
              <w:t>b)</w:t>
            </w:r>
            <w:r>
              <w:rPr>
                <w:rFonts w:asciiTheme="minorHAnsi" w:hAnsiTheme="minorHAnsi" w:cstheme="minorHAnsi"/>
                <w:bCs/>
                <w:szCs w:val="24"/>
              </w:rPr>
              <w:t xml:space="preserve">        What </w:t>
            </w:r>
            <w:r w:rsidRPr="00D3575A">
              <w:rPr>
                <w:rFonts w:asciiTheme="minorHAnsi" w:hAnsiTheme="minorHAnsi" w:cstheme="minorHAnsi"/>
                <w:bCs/>
                <w:szCs w:val="24"/>
              </w:rPr>
              <w:t xml:space="preserve">opportunities </w:t>
            </w:r>
            <w:r>
              <w:rPr>
                <w:rFonts w:asciiTheme="minorHAnsi" w:hAnsiTheme="minorHAnsi" w:cstheme="minorHAnsi"/>
                <w:bCs/>
                <w:szCs w:val="24"/>
              </w:rPr>
              <w:t xml:space="preserve">do you have </w:t>
            </w:r>
            <w:r w:rsidRPr="00D3575A">
              <w:rPr>
                <w:rFonts w:asciiTheme="minorHAnsi" w:hAnsiTheme="minorHAnsi" w:cstheme="minorHAnsi"/>
                <w:bCs/>
                <w:szCs w:val="24"/>
              </w:rPr>
              <w:t>to offer systemic therapeutic practice</w:t>
            </w:r>
            <w:r>
              <w:rPr>
                <w:rFonts w:asciiTheme="minorHAnsi" w:hAnsiTheme="minorHAnsi" w:cstheme="minorHAnsi"/>
                <w:bCs/>
                <w:szCs w:val="24"/>
              </w:rPr>
              <w:t xml:space="preserve"> </w:t>
            </w:r>
            <w:r w:rsidR="00EC209D">
              <w:rPr>
                <w:rFonts w:asciiTheme="minorHAnsi" w:hAnsiTheme="minorHAnsi" w:cstheme="minorHAnsi"/>
                <w:bCs/>
                <w:szCs w:val="24"/>
              </w:rPr>
              <w:t>and family</w:t>
            </w:r>
            <w:r>
              <w:rPr>
                <w:rFonts w:asciiTheme="minorHAnsi" w:hAnsiTheme="minorHAnsi" w:cstheme="minorHAnsi"/>
                <w:bCs/>
                <w:szCs w:val="24"/>
              </w:rPr>
              <w:t xml:space="preserve"> therapy</w:t>
            </w:r>
            <w:r w:rsidR="00155038">
              <w:rPr>
                <w:rFonts w:asciiTheme="minorHAnsi" w:hAnsiTheme="minorHAnsi" w:cstheme="minorHAnsi"/>
                <w:bCs/>
                <w:szCs w:val="24"/>
              </w:rPr>
              <w:t xml:space="preserve"> under live supervision</w:t>
            </w:r>
            <w:r w:rsidR="00EC209D">
              <w:rPr>
                <w:rFonts w:asciiTheme="minorHAnsi" w:hAnsiTheme="minorHAnsi" w:cstheme="minorHAnsi"/>
                <w:bCs/>
                <w:szCs w:val="24"/>
              </w:rPr>
              <w:t xml:space="preserve"> or as part of a </w:t>
            </w:r>
            <w:r w:rsidR="006D3F42">
              <w:rPr>
                <w:rFonts w:asciiTheme="minorHAnsi" w:hAnsiTheme="minorHAnsi" w:cstheme="minorHAnsi"/>
                <w:bCs/>
                <w:szCs w:val="24"/>
              </w:rPr>
              <w:t xml:space="preserve">family therapy </w:t>
            </w:r>
            <w:r w:rsidR="00EC209D">
              <w:rPr>
                <w:rFonts w:asciiTheme="minorHAnsi" w:hAnsiTheme="minorHAnsi" w:cstheme="minorHAnsi"/>
                <w:bCs/>
                <w:szCs w:val="24"/>
              </w:rPr>
              <w:t>team</w:t>
            </w:r>
            <w:r w:rsidR="006D3F42">
              <w:rPr>
                <w:rFonts w:asciiTheme="minorHAnsi" w:hAnsiTheme="minorHAnsi" w:cstheme="minorHAnsi"/>
                <w:bCs/>
                <w:szCs w:val="24"/>
              </w:rPr>
              <w:t>. Please note th</w:t>
            </w:r>
            <w:r w:rsidR="00B3557C">
              <w:rPr>
                <w:rFonts w:asciiTheme="minorHAnsi" w:hAnsiTheme="minorHAnsi" w:cstheme="minorHAnsi"/>
                <w:bCs/>
                <w:szCs w:val="24"/>
              </w:rPr>
              <w:t xml:space="preserve">at </w:t>
            </w:r>
            <w:r w:rsidR="00F93C08">
              <w:rPr>
                <w:rFonts w:asciiTheme="minorHAnsi" w:hAnsiTheme="minorHAnsi" w:cstheme="minorHAnsi"/>
                <w:bCs/>
                <w:szCs w:val="24"/>
              </w:rPr>
              <w:t>team-based</w:t>
            </w:r>
            <w:r w:rsidR="00B3557C">
              <w:rPr>
                <w:rFonts w:asciiTheme="minorHAnsi" w:hAnsiTheme="minorHAnsi" w:cstheme="minorHAnsi"/>
                <w:bCs/>
                <w:szCs w:val="24"/>
              </w:rPr>
              <w:t xml:space="preserve"> </w:t>
            </w:r>
            <w:r w:rsidR="00F93C08">
              <w:rPr>
                <w:rFonts w:asciiTheme="minorHAnsi" w:hAnsiTheme="minorHAnsi" w:cstheme="minorHAnsi"/>
                <w:bCs/>
                <w:szCs w:val="24"/>
              </w:rPr>
              <w:t>F</w:t>
            </w:r>
            <w:r w:rsidR="00B3557C">
              <w:rPr>
                <w:rFonts w:asciiTheme="minorHAnsi" w:hAnsiTheme="minorHAnsi" w:cstheme="minorHAnsi"/>
                <w:bCs/>
                <w:szCs w:val="24"/>
              </w:rPr>
              <w:t xml:space="preserve">amily Therapy </w:t>
            </w:r>
            <w:r w:rsidR="006D3F42">
              <w:rPr>
                <w:rFonts w:asciiTheme="minorHAnsi" w:hAnsiTheme="minorHAnsi" w:cstheme="minorHAnsi"/>
                <w:bCs/>
                <w:szCs w:val="24"/>
              </w:rPr>
              <w:t>experience is not essential</w:t>
            </w:r>
            <w:r>
              <w:rPr>
                <w:rFonts w:asciiTheme="minorHAnsi" w:hAnsiTheme="minorHAnsi" w:cstheme="minorHAnsi"/>
                <w:bCs/>
                <w:szCs w:val="24"/>
              </w:rPr>
              <w:t>?</w:t>
            </w:r>
            <w:r w:rsidRPr="00D3575A">
              <w:rPr>
                <w:rFonts w:asciiTheme="minorHAnsi" w:hAnsiTheme="minorHAnsi" w:cstheme="minorHAnsi"/>
                <w:bCs/>
                <w:szCs w:val="24"/>
              </w:rPr>
              <w:t xml:space="preserve"> </w:t>
            </w:r>
          </w:p>
          <w:p w14:paraId="77D06E86" w14:textId="77777777" w:rsidR="006D3F42" w:rsidRDefault="006D3F42" w:rsidP="00BE2E79">
            <w:pPr>
              <w:rPr>
                <w:rFonts w:asciiTheme="minorHAnsi" w:hAnsiTheme="minorHAnsi" w:cstheme="minorHAnsi"/>
                <w:bCs/>
                <w:szCs w:val="24"/>
              </w:rPr>
            </w:pPr>
          </w:p>
          <w:p w14:paraId="64AB55FC" w14:textId="77777777" w:rsidR="006D3F42" w:rsidRDefault="006D3F42" w:rsidP="00BE2E79">
            <w:pPr>
              <w:rPr>
                <w:rFonts w:asciiTheme="minorHAnsi" w:hAnsiTheme="minorHAnsi" w:cstheme="minorHAnsi"/>
                <w:bCs/>
                <w:szCs w:val="24"/>
              </w:rPr>
            </w:pPr>
          </w:p>
          <w:p w14:paraId="7691656A" w14:textId="77777777" w:rsidR="006D3F42" w:rsidRDefault="006D3F42" w:rsidP="00BE2E79">
            <w:pPr>
              <w:rPr>
                <w:rFonts w:asciiTheme="minorHAnsi" w:hAnsiTheme="minorHAnsi" w:cstheme="minorHAnsi"/>
                <w:bCs/>
                <w:szCs w:val="24"/>
              </w:rPr>
            </w:pPr>
          </w:p>
          <w:p w14:paraId="032C44EE" w14:textId="2ED053A0" w:rsidR="006D3F42" w:rsidRDefault="006D3F42" w:rsidP="00BE2E79">
            <w:pPr>
              <w:rPr>
                <w:rFonts w:asciiTheme="minorHAnsi" w:hAnsiTheme="minorHAnsi" w:cstheme="minorHAnsi"/>
                <w:bCs/>
                <w:szCs w:val="24"/>
              </w:rPr>
            </w:pPr>
            <w:r>
              <w:rPr>
                <w:rFonts w:asciiTheme="minorHAnsi" w:hAnsiTheme="minorHAnsi" w:cstheme="minorHAnsi"/>
                <w:bCs/>
                <w:szCs w:val="24"/>
              </w:rPr>
              <w:t>What population do you work with</w:t>
            </w:r>
            <w:r w:rsidR="00F93C08">
              <w:rPr>
                <w:rFonts w:asciiTheme="minorHAnsi" w:hAnsiTheme="minorHAnsi" w:cstheme="minorHAnsi"/>
                <w:bCs/>
                <w:szCs w:val="24"/>
              </w:rPr>
              <w:t xml:space="preserve"> and how are referrals to you organised</w:t>
            </w:r>
            <w:r>
              <w:rPr>
                <w:rFonts w:asciiTheme="minorHAnsi" w:hAnsiTheme="minorHAnsi" w:cstheme="minorHAnsi"/>
                <w:bCs/>
                <w:szCs w:val="24"/>
              </w:rPr>
              <w:t xml:space="preserve">? </w:t>
            </w:r>
          </w:p>
          <w:p w14:paraId="0EE55421" w14:textId="77777777" w:rsidR="006D3F42" w:rsidRDefault="006D3F42" w:rsidP="00BE2E79">
            <w:pPr>
              <w:rPr>
                <w:rFonts w:asciiTheme="minorHAnsi" w:hAnsiTheme="minorHAnsi" w:cstheme="minorHAnsi"/>
                <w:bCs/>
                <w:szCs w:val="24"/>
              </w:rPr>
            </w:pPr>
          </w:p>
          <w:p w14:paraId="3A833E23" w14:textId="6C6A1BBE" w:rsidR="006D3F42" w:rsidRDefault="006D3F42" w:rsidP="00BE2E79">
            <w:pPr>
              <w:rPr>
                <w:rFonts w:asciiTheme="minorHAnsi" w:hAnsiTheme="minorHAnsi" w:cstheme="minorHAnsi"/>
                <w:bCs/>
                <w:szCs w:val="24"/>
              </w:rPr>
            </w:pPr>
          </w:p>
          <w:p w14:paraId="3DB735B8" w14:textId="77777777" w:rsidR="006D3F42" w:rsidRDefault="006D3F42" w:rsidP="00BE2E79">
            <w:pPr>
              <w:rPr>
                <w:rFonts w:asciiTheme="minorHAnsi" w:hAnsiTheme="minorHAnsi" w:cstheme="minorHAnsi"/>
                <w:bCs/>
                <w:szCs w:val="24"/>
              </w:rPr>
            </w:pPr>
          </w:p>
          <w:p w14:paraId="17D640BB" w14:textId="77777777" w:rsidR="006D3F42" w:rsidRDefault="006D3F42" w:rsidP="00BE2E79">
            <w:pPr>
              <w:rPr>
                <w:rFonts w:asciiTheme="minorHAnsi" w:hAnsiTheme="minorHAnsi" w:cstheme="minorHAnsi"/>
                <w:bCs/>
                <w:szCs w:val="24"/>
              </w:rPr>
            </w:pPr>
          </w:p>
          <w:p w14:paraId="38DCD656" w14:textId="77777777" w:rsidR="006D3F42" w:rsidRDefault="00BE2E79" w:rsidP="00BE2E79">
            <w:pPr>
              <w:rPr>
                <w:rFonts w:asciiTheme="minorHAnsi" w:hAnsiTheme="minorHAnsi" w:cstheme="minorHAnsi"/>
                <w:bCs/>
                <w:szCs w:val="24"/>
              </w:rPr>
            </w:pPr>
            <w:r w:rsidRPr="00D3575A">
              <w:rPr>
                <w:rFonts w:asciiTheme="minorHAnsi" w:hAnsiTheme="minorHAnsi" w:cstheme="minorHAnsi"/>
                <w:bCs/>
                <w:szCs w:val="24"/>
              </w:rPr>
              <w:t xml:space="preserve">How will you be able to meet the requirement of 100 hours of systemic practice per year in your agency with the majority being with more than one person? </w:t>
            </w:r>
          </w:p>
          <w:p w14:paraId="1C69E25E" w14:textId="77777777" w:rsidR="006D3F42" w:rsidRDefault="006D3F42" w:rsidP="00BE2E79">
            <w:pPr>
              <w:rPr>
                <w:rFonts w:asciiTheme="minorHAnsi" w:hAnsiTheme="minorHAnsi" w:cstheme="minorHAnsi"/>
                <w:bCs/>
                <w:szCs w:val="24"/>
              </w:rPr>
            </w:pPr>
          </w:p>
          <w:p w14:paraId="086A0F04" w14:textId="3894AAB0" w:rsidR="006D3F42" w:rsidRDefault="006D3F42" w:rsidP="00BE2E79">
            <w:pPr>
              <w:rPr>
                <w:rFonts w:asciiTheme="minorHAnsi" w:hAnsiTheme="minorHAnsi" w:cstheme="minorHAnsi"/>
                <w:bCs/>
                <w:szCs w:val="24"/>
              </w:rPr>
            </w:pPr>
          </w:p>
          <w:p w14:paraId="3A64E96B" w14:textId="77777777" w:rsidR="006D3F42" w:rsidRDefault="006D3F42" w:rsidP="00BE2E79">
            <w:pPr>
              <w:rPr>
                <w:rFonts w:asciiTheme="minorHAnsi" w:hAnsiTheme="minorHAnsi" w:cstheme="minorHAnsi"/>
                <w:bCs/>
                <w:szCs w:val="24"/>
              </w:rPr>
            </w:pPr>
          </w:p>
          <w:p w14:paraId="7F139CBF" w14:textId="77777777" w:rsidR="006D3F42" w:rsidRDefault="006D3F42" w:rsidP="00BE2E79">
            <w:pPr>
              <w:rPr>
                <w:rFonts w:asciiTheme="minorHAnsi" w:hAnsiTheme="minorHAnsi" w:cstheme="minorHAnsi"/>
                <w:bCs/>
                <w:szCs w:val="24"/>
              </w:rPr>
            </w:pPr>
          </w:p>
          <w:p w14:paraId="087933EE" w14:textId="67CEAEC5" w:rsidR="00BE2E79" w:rsidRPr="00D3575A" w:rsidRDefault="00BE2E79" w:rsidP="00BE2E79">
            <w:pPr>
              <w:rPr>
                <w:rFonts w:asciiTheme="minorHAnsi" w:hAnsiTheme="minorHAnsi" w:cstheme="minorHAnsi"/>
                <w:bCs/>
                <w:szCs w:val="24"/>
              </w:rPr>
            </w:pPr>
            <w:r w:rsidRPr="00D3575A">
              <w:rPr>
                <w:rFonts w:asciiTheme="minorHAnsi" w:hAnsiTheme="minorHAnsi" w:cstheme="minorHAnsi"/>
                <w:bCs/>
                <w:szCs w:val="24"/>
              </w:rPr>
              <w:t>Will you have an opportunity to work with qualified family therapists?</w:t>
            </w:r>
          </w:p>
          <w:p w14:paraId="469468BE" w14:textId="2CC9EE3B" w:rsidR="00155D27" w:rsidRPr="00D3575A" w:rsidRDefault="00155D27" w:rsidP="00CF1A0C">
            <w:pPr>
              <w:ind w:left="720" w:hanging="720"/>
              <w:rPr>
                <w:rFonts w:asciiTheme="minorHAnsi" w:hAnsiTheme="minorHAnsi" w:cstheme="minorHAnsi"/>
                <w:bCs/>
                <w:szCs w:val="24"/>
              </w:rPr>
            </w:pPr>
          </w:p>
          <w:p w14:paraId="0548B40F" w14:textId="77777777" w:rsidR="005F5492" w:rsidRPr="00D3575A" w:rsidRDefault="005F5492" w:rsidP="00CF1A0C">
            <w:pPr>
              <w:ind w:left="720" w:hanging="720"/>
              <w:rPr>
                <w:rFonts w:asciiTheme="minorHAnsi" w:hAnsiTheme="minorHAnsi" w:cstheme="minorHAnsi"/>
                <w:bCs/>
                <w:szCs w:val="24"/>
              </w:rPr>
            </w:pPr>
          </w:p>
          <w:p w14:paraId="28AE254F" w14:textId="55DAF053" w:rsidR="00222B77" w:rsidRPr="00D3575A" w:rsidRDefault="00222B77" w:rsidP="00CF1A0C">
            <w:pPr>
              <w:ind w:left="720" w:hanging="720"/>
              <w:rPr>
                <w:rFonts w:asciiTheme="minorHAnsi" w:hAnsiTheme="minorHAnsi" w:cstheme="minorHAnsi"/>
                <w:bCs/>
                <w:szCs w:val="24"/>
              </w:rPr>
            </w:pPr>
          </w:p>
          <w:p w14:paraId="4B429497" w14:textId="544B4909" w:rsidR="00222B77" w:rsidRPr="00D3575A" w:rsidRDefault="00222B77" w:rsidP="00CF1A0C">
            <w:pPr>
              <w:ind w:left="720" w:hanging="720"/>
              <w:rPr>
                <w:rFonts w:asciiTheme="minorHAnsi" w:hAnsiTheme="minorHAnsi" w:cstheme="minorHAnsi"/>
                <w:bCs/>
                <w:szCs w:val="24"/>
              </w:rPr>
            </w:pPr>
          </w:p>
          <w:p w14:paraId="29EC263B" w14:textId="77777777" w:rsidR="00222B77" w:rsidRPr="00D3575A" w:rsidRDefault="00222B77" w:rsidP="00BE2E79">
            <w:pPr>
              <w:rPr>
                <w:rFonts w:asciiTheme="minorHAnsi" w:hAnsiTheme="minorHAnsi" w:cstheme="minorHAnsi"/>
                <w:bCs/>
                <w:szCs w:val="24"/>
              </w:rPr>
            </w:pPr>
          </w:p>
          <w:p w14:paraId="70D304D8" w14:textId="77777777" w:rsidR="00155D27" w:rsidRPr="00D3575A" w:rsidRDefault="00155D27" w:rsidP="00CF1A0C">
            <w:pPr>
              <w:ind w:left="720" w:hanging="720"/>
              <w:rPr>
                <w:rFonts w:asciiTheme="minorHAnsi" w:hAnsiTheme="minorHAnsi" w:cstheme="minorHAnsi"/>
                <w:bCs/>
                <w:szCs w:val="24"/>
              </w:rPr>
            </w:pPr>
          </w:p>
          <w:p w14:paraId="6A6DCFAC" w14:textId="77777777" w:rsidR="00155D27" w:rsidRPr="00D3575A" w:rsidRDefault="00155D27" w:rsidP="00CF1A0C">
            <w:pPr>
              <w:ind w:left="720" w:hanging="720"/>
              <w:rPr>
                <w:rFonts w:asciiTheme="minorHAnsi" w:hAnsiTheme="minorHAnsi" w:cstheme="minorHAnsi"/>
                <w:bCs/>
                <w:szCs w:val="24"/>
              </w:rPr>
            </w:pPr>
          </w:p>
          <w:p w14:paraId="5C76566C" w14:textId="117DFCDC" w:rsidR="00BE2E79" w:rsidRDefault="00BE2E79" w:rsidP="00BE2E79">
            <w:pPr>
              <w:ind w:left="720" w:hanging="720"/>
              <w:rPr>
                <w:rFonts w:asciiTheme="minorHAnsi" w:hAnsiTheme="minorHAnsi" w:cstheme="minorHAnsi"/>
                <w:bCs/>
                <w:szCs w:val="24"/>
              </w:rPr>
            </w:pPr>
            <w:r>
              <w:rPr>
                <w:rFonts w:asciiTheme="minorHAnsi" w:hAnsiTheme="minorHAnsi" w:cstheme="minorHAnsi"/>
                <w:bCs/>
                <w:szCs w:val="24"/>
              </w:rPr>
              <w:t xml:space="preserve">c)        </w:t>
            </w:r>
            <w:r w:rsidR="00155D27" w:rsidRPr="00D3575A">
              <w:rPr>
                <w:rFonts w:asciiTheme="minorHAnsi" w:hAnsiTheme="minorHAnsi" w:cstheme="minorHAnsi"/>
                <w:bCs/>
                <w:szCs w:val="24"/>
              </w:rPr>
              <w:t xml:space="preserve">How would you describe your </w:t>
            </w:r>
            <w:r w:rsidR="00732441" w:rsidRPr="00D3575A">
              <w:rPr>
                <w:rFonts w:asciiTheme="minorHAnsi" w:hAnsiTheme="minorHAnsi" w:cstheme="minorHAnsi"/>
                <w:bCs/>
                <w:szCs w:val="24"/>
              </w:rPr>
              <w:t xml:space="preserve">agency </w:t>
            </w:r>
            <w:r w:rsidR="00155D27" w:rsidRPr="00D3575A">
              <w:rPr>
                <w:rFonts w:asciiTheme="minorHAnsi" w:hAnsiTheme="minorHAnsi" w:cstheme="minorHAnsi"/>
                <w:bCs/>
                <w:szCs w:val="24"/>
              </w:rPr>
              <w:t>employer’s involvement in your application?</w:t>
            </w:r>
            <w:r>
              <w:rPr>
                <w:rFonts w:asciiTheme="minorHAnsi" w:hAnsiTheme="minorHAnsi" w:cstheme="minorHAnsi"/>
                <w:bCs/>
                <w:szCs w:val="24"/>
              </w:rPr>
              <w:t xml:space="preserve"> </w:t>
            </w:r>
          </w:p>
          <w:p w14:paraId="295A3CDE" w14:textId="4C5B92A6" w:rsidR="006D3F42" w:rsidRDefault="006D3F42" w:rsidP="00BE2E79">
            <w:pPr>
              <w:ind w:left="720" w:hanging="720"/>
              <w:rPr>
                <w:rFonts w:asciiTheme="minorHAnsi" w:hAnsiTheme="minorHAnsi" w:cstheme="minorHAnsi"/>
                <w:bCs/>
                <w:szCs w:val="24"/>
              </w:rPr>
            </w:pPr>
          </w:p>
          <w:p w14:paraId="7015CFE8" w14:textId="77777777" w:rsidR="006D3F42" w:rsidRDefault="006D3F42" w:rsidP="00BE2E79">
            <w:pPr>
              <w:ind w:left="720" w:hanging="720"/>
              <w:rPr>
                <w:rFonts w:asciiTheme="minorHAnsi" w:hAnsiTheme="minorHAnsi" w:cstheme="minorHAnsi"/>
                <w:bCs/>
                <w:szCs w:val="24"/>
              </w:rPr>
            </w:pPr>
          </w:p>
          <w:p w14:paraId="2DBE8BFB" w14:textId="0924DF9E" w:rsidR="006D3F42" w:rsidRDefault="006D3F42" w:rsidP="00BE2E79">
            <w:pPr>
              <w:ind w:left="720" w:hanging="720"/>
              <w:rPr>
                <w:rFonts w:asciiTheme="minorHAnsi" w:hAnsiTheme="minorHAnsi" w:cstheme="minorHAnsi"/>
                <w:bCs/>
                <w:szCs w:val="24"/>
              </w:rPr>
            </w:pPr>
          </w:p>
          <w:p w14:paraId="66A3769B" w14:textId="2809F9B8" w:rsidR="00F93C08" w:rsidRDefault="00F93C08" w:rsidP="00BE2E79">
            <w:pPr>
              <w:ind w:left="720" w:hanging="720"/>
              <w:rPr>
                <w:rFonts w:asciiTheme="minorHAnsi" w:hAnsiTheme="minorHAnsi" w:cstheme="minorHAnsi"/>
                <w:bCs/>
                <w:szCs w:val="24"/>
              </w:rPr>
            </w:pPr>
          </w:p>
          <w:p w14:paraId="21BDC06B" w14:textId="078B81AC" w:rsidR="00F93C08" w:rsidRDefault="00F93C08" w:rsidP="00BE2E79">
            <w:pPr>
              <w:ind w:left="720" w:hanging="720"/>
              <w:rPr>
                <w:rFonts w:asciiTheme="minorHAnsi" w:hAnsiTheme="minorHAnsi" w:cstheme="minorHAnsi"/>
                <w:bCs/>
                <w:szCs w:val="24"/>
              </w:rPr>
            </w:pPr>
          </w:p>
          <w:p w14:paraId="0DFA4AD3" w14:textId="561541FD" w:rsidR="00F93C08" w:rsidRDefault="00F93C08" w:rsidP="00BE2E79">
            <w:pPr>
              <w:ind w:left="720" w:hanging="720"/>
              <w:rPr>
                <w:rFonts w:asciiTheme="minorHAnsi" w:hAnsiTheme="minorHAnsi" w:cstheme="minorHAnsi"/>
                <w:bCs/>
                <w:szCs w:val="24"/>
              </w:rPr>
            </w:pPr>
          </w:p>
          <w:p w14:paraId="08916FBD" w14:textId="4E785D8E" w:rsidR="00F93C08" w:rsidRDefault="00F93C08" w:rsidP="00BE2E79">
            <w:pPr>
              <w:ind w:left="720" w:hanging="720"/>
              <w:rPr>
                <w:rFonts w:asciiTheme="minorHAnsi" w:hAnsiTheme="minorHAnsi" w:cstheme="minorHAnsi"/>
                <w:bCs/>
                <w:szCs w:val="24"/>
              </w:rPr>
            </w:pPr>
          </w:p>
          <w:p w14:paraId="7AA9FDC1" w14:textId="77777777" w:rsidR="00F93C08" w:rsidRDefault="00F93C08" w:rsidP="00BE2E79">
            <w:pPr>
              <w:ind w:left="720" w:hanging="720"/>
              <w:rPr>
                <w:rFonts w:asciiTheme="minorHAnsi" w:hAnsiTheme="minorHAnsi" w:cstheme="minorHAnsi"/>
                <w:bCs/>
                <w:szCs w:val="24"/>
              </w:rPr>
            </w:pPr>
          </w:p>
          <w:p w14:paraId="71EA3093" w14:textId="2163CC0C" w:rsidR="00BE2E79" w:rsidRDefault="00F93C08" w:rsidP="00BE2E79">
            <w:pPr>
              <w:ind w:left="720" w:hanging="720"/>
              <w:rPr>
                <w:rFonts w:asciiTheme="minorHAnsi" w:hAnsiTheme="minorHAnsi" w:cstheme="minorHAnsi"/>
                <w:bCs/>
                <w:szCs w:val="24"/>
              </w:rPr>
            </w:pPr>
            <w:r>
              <w:rPr>
                <w:rFonts w:asciiTheme="minorHAnsi" w:hAnsiTheme="minorHAnsi" w:cstheme="minorHAnsi"/>
                <w:bCs/>
                <w:szCs w:val="24"/>
              </w:rPr>
              <w:lastRenderedPageBreak/>
              <w:t xml:space="preserve">d) </w:t>
            </w:r>
            <w:r w:rsidR="00BE2E79" w:rsidRPr="00BE2E79">
              <w:rPr>
                <w:rFonts w:asciiTheme="minorHAnsi" w:hAnsiTheme="minorHAnsi" w:cstheme="minorHAnsi"/>
                <w:bCs/>
                <w:szCs w:val="24"/>
              </w:rPr>
              <w:t xml:space="preserve">How necessary is it for </w:t>
            </w:r>
            <w:r w:rsidR="00BE2E79">
              <w:rPr>
                <w:rFonts w:asciiTheme="minorHAnsi" w:hAnsiTheme="minorHAnsi" w:cstheme="minorHAnsi"/>
                <w:bCs/>
                <w:szCs w:val="24"/>
              </w:rPr>
              <w:t xml:space="preserve">you to have employer </w:t>
            </w:r>
            <w:r w:rsidR="00BE2E79" w:rsidRPr="00BE2E79">
              <w:rPr>
                <w:rFonts w:asciiTheme="minorHAnsi" w:hAnsiTheme="minorHAnsi" w:cstheme="minorHAnsi"/>
                <w:bCs/>
                <w:szCs w:val="24"/>
              </w:rPr>
              <w:t xml:space="preserve">support </w:t>
            </w:r>
            <w:r w:rsidR="00BE2E79">
              <w:rPr>
                <w:rFonts w:asciiTheme="minorHAnsi" w:hAnsiTheme="minorHAnsi" w:cstheme="minorHAnsi"/>
                <w:bCs/>
                <w:szCs w:val="24"/>
              </w:rPr>
              <w:t xml:space="preserve">for </w:t>
            </w:r>
            <w:r w:rsidR="00BE2E79" w:rsidRPr="00BE2E79">
              <w:rPr>
                <w:rFonts w:asciiTheme="minorHAnsi" w:hAnsiTheme="minorHAnsi" w:cstheme="minorHAnsi"/>
                <w:bCs/>
                <w:szCs w:val="24"/>
              </w:rPr>
              <w:t>your training? Please comment on relevant</w:t>
            </w:r>
          </w:p>
          <w:p w14:paraId="38EC14A9" w14:textId="10717A36" w:rsidR="00BE2E79" w:rsidRDefault="00BE2E79" w:rsidP="00BE2E79">
            <w:pPr>
              <w:ind w:left="720" w:hanging="720"/>
              <w:rPr>
                <w:rFonts w:asciiTheme="minorHAnsi" w:hAnsiTheme="minorHAnsi" w:cstheme="minorHAnsi"/>
                <w:bCs/>
                <w:szCs w:val="24"/>
              </w:rPr>
            </w:pPr>
            <w:r w:rsidRPr="00BE2E79">
              <w:rPr>
                <w:rFonts w:asciiTheme="minorHAnsi" w:hAnsiTheme="minorHAnsi" w:cstheme="minorHAnsi"/>
                <w:bCs/>
                <w:szCs w:val="24"/>
              </w:rPr>
              <w:t xml:space="preserve">aspects </w:t>
            </w:r>
            <w:r w:rsidR="006F182F" w:rsidRPr="00BE2E79">
              <w:rPr>
                <w:rFonts w:asciiTheme="minorHAnsi" w:hAnsiTheme="minorHAnsi" w:cstheme="minorHAnsi"/>
                <w:bCs/>
                <w:szCs w:val="24"/>
              </w:rPr>
              <w:t>including</w:t>
            </w:r>
            <w:r>
              <w:rPr>
                <w:rFonts w:asciiTheme="minorHAnsi" w:hAnsiTheme="minorHAnsi" w:cstheme="minorHAnsi"/>
                <w:bCs/>
                <w:szCs w:val="24"/>
              </w:rPr>
              <w:t xml:space="preserve"> </w:t>
            </w:r>
            <w:r w:rsidRPr="00BE2E79">
              <w:rPr>
                <w:rFonts w:asciiTheme="minorHAnsi" w:hAnsiTheme="minorHAnsi" w:cstheme="minorHAnsi"/>
                <w:bCs/>
                <w:szCs w:val="24"/>
              </w:rPr>
              <w:t xml:space="preserve"> support for fees, time for clinics and</w:t>
            </w:r>
            <w:r>
              <w:rPr>
                <w:rFonts w:asciiTheme="minorHAnsi" w:hAnsiTheme="minorHAnsi" w:cstheme="minorHAnsi"/>
                <w:bCs/>
                <w:szCs w:val="24"/>
              </w:rPr>
              <w:t xml:space="preserve"> university based </w:t>
            </w:r>
            <w:r w:rsidRPr="00BE2E79">
              <w:rPr>
                <w:rFonts w:asciiTheme="minorHAnsi" w:hAnsiTheme="minorHAnsi" w:cstheme="minorHAnsi"/>
                <w:bCs/>
                <w:szCs w:val="24"/>
              </w:rPr>
              <w:t>days</w:t>
            </w:r>
            <w:r>
              <w:rPr>
                <w:rFonts w:asciiTheme="minorHAnsi" w:hAnsiTheme="minorHAnsi" w:cstheme="minorHAnsi"/>
                <w:bCs/>
                <w:szCs w:val="24"/>
              </w:rPr>
              <w:t xml:space="preserve">, </w:t>
            </w:r>
            <w:r w:rsidR="006F7C65">
              <w:rPr>
                <w:rFonts w:asciiTheme="minorHAnsi" w:hAnsiTheme="minorHAnsi" w:cstheme="minorHAnsi"/>
                <w:bCs/>
                <w:szCs w:val="24"/>
              </w:rPr>
              <w:t>private study</w:t>
            </w:r>
            <w:r>
              <w:rPr>
                <w:rFonts w:asciiTheme="minorHAnsi" w:hAnsiTheme="minorHAnsi" w:cstheme="minorHAnsi"/>
                <w:bCs/>
                <w:szCs w:val="24"/>
              </w:rPr>
              <w:t xml:space="preserve"> time</w:t>
            </w:r>
            <w:r w:rsidRPr="00BE2E79">
              <w:rPr>
                <w:rFonts w:asciiTheme="minorHAnsi" w:hAnsiTheme="minorHAnsi" w:cstheme="minorHAnsi"/>
                <w:bCs/>
                <w:szCs w:val="24"/>
              </w:rPr>
              <w:t>,</w:t>
            </w:r>
            <w:r w:rsidR="006D3F42">
              <w:rPr>
                <w:rFonts w:asciiTheme="minorHAnsi" w:hAnsiTheme="minorHAnsi" w:cstheme="minorHAnsi"/>
                <w:bCs/>
                <w:szCs w:val="24"/>
              </w:rPr>
              <w:t xml:space="preserve"> </w:t>
            </w:r>
            <w:r w:rsidRPr="00BE2E79">
              <w:rPr>
                <w:rFonts w:asciiTheme="minorHAnsi" w:hAnsiTheme="minorHAnsi" w:cstheme="minorHAnsi"/>
                <w:bCs/>
                <w:szCs w:val="24"/>
              </w:rPr>
              <w:t>systemi</w:t>
            </w:r>
            <w:r w:rsidR="006D3F42">
              <w:rPr>
                <w:rFonts w:asciiTheme="minorHAnsi" w:hAnsiTheme="minorHAnsi" w:cstheme="minorHAnsi"/>
                <w:bCs/>
                <w:szCs w:val="24"/>
              </w:rPr>
              <w:t xml:space="preserve">c </w:t>
            </w:r>
            <w:r w:rsidRPr="00BE2E79">
              <w:rPr>
                <w:rFonts w:asciiTheme="minorHAnsi" w:hAnsiTheme="minorHAnsi" w:cstheme="minorHAnsi"/>
                <w:bCs/>
                <w:szCs w:val="24"/>
              </w:rPr>
              <w:t>supervision of your 100 hours per year of</w:t>
            </w:r>
            <w:r>
              <w:rPr>
                <w:rFonts w:asciiTheme="minorHAnsi" w:hAnsiTheme="minorHAnsi" w:cstheme="minorHAnsi"/>
                <w:bCs/>
                <w:szCs w:val="24"/>
              </w:rPr>
              <w:t xml:space="preserve"> </w:t>
            </w:r>
            <w:r w:rsidRPr="00BE2E79">
              <w:rPr>
                <w:rFonts w:asciiTheme="minorHAnsi" w:hAnsiTheme="minorHAnsi" w:cstheme="minorHAnsi"/>
                <w:bCs/>
                <w:szCs w:val="24"/>
              </w:rPr>
              <w:t>systemic</w:t>
            </w:r>
            <w:r>
              <w:rPr>
                <w:rFonts w:asciiTheme="minorHAnsi" w:hAnsiTheme="minorHAnsi" w:cstheme="minorHAnsi"/>
                <w:bCs/>
                <w:szCs w:val="24"/>
              </w:rPr>
              <w:t xml:space="preserve"> </w:t>
            </w:r>
            <w:r w:rsidRPr="00BE2E79">
              <w:rPr>
                <w:rFonts w:asciiTheme="minorHAnsi" w:hAnsiTheme="minorHAnsi" w:cstheme="minorHAnsi"/>
                <w:bCs/>
                <w:szCs w:val="24"/>
              </w:rPr>
              <w:t>practice,</w:t>
            </w:r>
            <w:r>
              <w:rPr>
                <w:rFonts w:asciiTheme="minorHAnsi" w:hAnsiTheme="minorHAnsi" w:cstheme="minorHAnsi"/>
                <w:bCs/>
                <w:szCs w:val="24"/>
              </w:rPr>
              <w:t xml:space="preserve"> </w:t>
            </w:r>
            <w:r w:rsidRPr="00BE2E79">
              <w:rPr>
                <w:rFonts w:asciiTheme="minorHAnsi" w:hAnsiTheme="minorHAnsi" w:cstheme="minorHAnsi"/>
                <w:bCs/>
                <w:szCs w:val="24"/>
              </w:rPr>
              <w:t>adjustments</w:t>
            </w:r>
            <w:r>
              <w:rPr>
                <w:rFonts w:asciiTheme="minorHAnsi" w:hAnsiTheme="minorHAnsi" w:cstheme="minorHAnsi"/>
                <w:bCs/>
                <w:szCs w:val="24"/>
              </w:rPr>
              <w:t xml:space="preserve"> </w:t>
            </w:r>
            <w:r w:rsidRPr="00BE2E79">
              <w:rPr>
                <w:rFonts w:asciiTheme="minorHAnsi" w:hAnsiTheme="minorHAnsi" w:cstheme="minorHAnsi"/>
                <w:bCs/>
                <w:szCs w:val="24"/>
              </w:rPr>
              <w:t>to</w:t>
            </w:r>
            <w:r>
              <w:rPr>
                <w:rFonts w:asciiTheme="minorHAnsi" w:hAnsiTheme="minorHAnsi" w:cstheme="minorHAnsi"/>
                <w:bCs/>
                <w:szCs w:val="24"/>
              </w:rPr>
              <w:t xml:space="preserve"> </w:t>
            </w:r>
            <w:r w:rsidRPr="00BE2E79">
              <w:rPr>
                <w:rFonts w:asciiTheme="minorHAnsi" w:hAnsiTheme="minorHAnsi" w:cstheme="minorHAnsi"/>
                <w:bCs/>
                <w:szCs w:val="24"/>
              </w:rPr>
              <w:t>your agency workload</w:t>
            </w:r>
            <w:r>
              <w:rPr>
                <w:rFonts w:asciiTheme="minorHAnsi" w:hAnsiTheme="minorHAnsi" w:cstheme="minorHAnsi"/>
                <w:bCs/>
                <w:szCs w:val="24"/>
              </w:rPr>
              <w:t xml:space="preserve"> during training</w:t>
            </w:r>
            <w:r w:rsidRPr="00BE2E79">
              <w:rPr>
                <w:rFonts w:asciiTheme="minorHAnsi" w:hAnsiTheme="minorHAnsi" w:cstheme="minorHAnsi"/>
                <w:bCs/>
                <w:szCs w:val="24"/>
              </w:rPr>
              <w:t>.</w:t>
            </w:r>
          </w:p>
          <w:p w14:paraId="2A8C1051" w14:textId="5A5AC300" w:rsidR="00BE2E79" w:rsidRDefault="00BE2E79" w:rsidP="00BE2E79">
            <w:pPr>
              <w:ind w:left="720" w:hanging="720"/>
              <w:rPr>
                <w:rFonts w:asciiTheme="minorHAnsi" w:hAnsiTheme="minorHAnsi" w:cstheme="minorHAnsi"/>
                <w:bCs/>
                <w:szCs w:val="24"/>
              </w:rPr>
            </w:pPr>
          </w:p>
          <w:p w14:paraId="66F7AD17" w14:textId="46B8403E" w:rsidR="00BE2E79" w:rsidRDefault="00BE2E79" w:rsidP="00BE2E79">
            <w:pPr>
              <w:ind w:left="720" w:hanging="720"/>
              <w:rPr>
                <w:rFonts w:asciiTheme="minorHAnsi" w:hAnsiTheme="minorHAnsi" w:cstheme="minorHAnsi"/>
                <w:bCs/>
                <w:szCs w:val="24"/>
              </w:rPr>
            </w:pPr>
          </w:p>
          <w:p w14:paraId="25857227" w14:textId="0B78FDAA" w:rsidR="00BE2E79" w:rsidRDefault="00BE2E79" w:rsidP="00BE2E79">
            <w:pPr>
              <w:ind w:left="720" w:hanging="720"/>
              <w:rPr>
                <w:rFonts w:asciiTheme="minorHAnsi" w:hAnsiTheme="minorHAnsi" w:cstheme="minorHAnsi"/>
                <w:bCs/>
                <w:szCs w:val="24"/>
              </w:rPr>
            </w:pPr>
          </w:p>
          <w:p w14:paraId="3BA81EC7" w14:textId="3BB17EBA" w:rsidR="00BE2E79" w:rsidRDefault="00BE2E79" w:rsidP="00BE2E79">
            <w:pPr>
              <w:ind w:left="720" w:hanging="720"/>
              <w:rPr>
                <w:rFonts w:asciiTheme="minorHAnsi" w:hAnsiTheme="minorHAnsi" w:cstheme="minorHAnsi"/>
                <w:bCs/>
                <w:szCs w:val="24"/>
              </w:rPr>
            </w:pPr>
          </w:p>
          <w:p w14:paraId="23577585" w14:textId="6D4441E3" w:rsidR="00BE2E79" w:rsidRDefault="00BE2E79" w:rsidP="00BE2E79">
            <w:pPr>
              <w:ind w:left="720" w:hanging="720"/>
              <w:rPr>
                <w:rFonts w:asciiTheme="minorHAnsi" w:hAnsiTheme="minorHAnsi" w:cstheme="minorHAnsi"/>
                <w:bCs/>
                <w:szCs w:val="24"/>
              </w:rPr>
            </w:pPr>
          </w:p>
          <w:p w14:paraId="0F506F35" w14:textId="1BC705BE" w:rsidR="00BE2E79" w:rsidRDefault="00BE2E79" w:rsidP="00BE2E79">
            <w:pPr>
              <w:rPr>
                <w:rFonts w:asciiTheme="minorHAnsi" w:hAnsiTheme="minorHAnsi" w:cstheme="minorHAnsi"/>
                <w:bCs/>
                <w:szCs w:val="24"/>
              </w:rPr>
            </w:pPr>
          </w:p>
          <w:p w14:paraId="11C4E768" w14:textId="6AF44AF2" w:rsidR="00155D27" w:rsidRPr="00D3575A" w:rsidRDefault="00BE2E79" w:rsidP="00BE2E79">
            <w:pPr>
              <w:ind w:left="720" w:hanging="720"/>
              <w:rPr>
                <w:rFonts w:asciiTheme="minorHAnsi" w:hAnsiTheme="minorHAnsi" w:cstheme="minorHAnsi"/>
                <w:bCs/>
                <w:szCs w:val="24"/>
              </w:rPr>
            </w:pPr>
            <w:r>
              <w:rPr>
                <w:rFonts w:asciiTheme="minorHAnsi" w:hAnsiTheme="minorHAnsi" w:cstheme="minorHAnsi"/>
                <w:bCs/>
                <w:szCs w:val="24"/>
              </w:rPr>
              <w:br/>
            </w:r>
            <w:r>
              <w:rPr>
                <w:rFonts w:asciiTheme="minorHAnsi" w:hAnsiTheme="minorHAnsi" w:cstheme="minorHAnsi"/>
                <w:bCs/>
                <w:szCs w:val="24"/>
              </w:rPr>
              <w:br/>
            </w:r>
          </w:p>
          <w:p w14:paraId="7711FF37" w14:textId="0878E575" w:rsidR="00222B77" w:rsidRPr="00D3575A" w:rsidRDefault="00222B77" w:rsidP="00CF1A0C">
            <w:pPr>
              <w:ind w:left="720" w:hanging="720"/>
              <w:rPr>
                <w:rFonts w:asciiTheme="minorHAnsi" w:hAnsiTheme="minorHAnsi" w:cstheme="minorHAnsi"/>
                <w:bCs/>
                <w:szCs w:val="24"/>
              </w:rPr>
            </w:pPr>
          </w:p>
          <w:p w14:paraId="21077260" w14:textId="35BBA18C" w:rsidR="00222B77" w:rsidRPr="00D3575A" w:rsidRDefault="00222B77" w:rsidP="00CF1A0C">
            <w:pPr>
              <w:ind w:left="720" w:hanging="720"/>
              <w:rPr>
                <w:rFonts w:asciiTheme="minorHAnsi" w:hAnsiTheme="minorHAnsi" w:cstheme="minorHAnsi"/>
                <w:bCs/>
                <w:szCs w:val="24"/>
              </w:rPr>
            </w:pPr>
          </w:p>
          <w:p w14:paraId="05F96C63" w14:textId="77777777" w:rsidR="00155D27" w:rsidRPr="00D3575A" w:rsidRDefault="00155D27" w:rsidP="00BE2E79">
            <w:pPr>
              <w:rPr>
                <w:rFonts w:asciiTheme="minorHAnsi" w:hAnsiTheme="minorHAnsi" w:cstheme="minorHAnsi"/>
                <w:bCs/>
                <w:szCs w:val="24"/>
              </w:rPr>
            </w:pPr>
          </w:p>
          <w:p w14:paraId="4CBFCF7B" w14:textId="77777777" w:rsidR="00155D27" w:rsidRPr="00D3575A" w:rsidRDefault="00155D27" w:rsidP="00471BD2">
            <w:pPr>
              <w:rPr>
                <w:rFonts w:asciiTheme="minorHAnsi" w:hAnsiTheme="minorHAnsi" w:cstheme="minorHAnsi"/>
                <w:bCs/>
                <w:szCs w:val="24"/>
              </w:rPr>
            </w:pPr>
          </w:p>
        </w:tc>
      </w:tr>
    </w:tbl>
    <w:p w14:paraId="6F3F609F" w14:textId="77777777" w:rsidR="00B751D5" w:rsidRDefault="00155D27" w:rsidP="00155D27">
      <w:pPr>
        <w:ind w:left="142" w:hanging="142"/>
        <w:rPr>
          <w:rFonts w:asciiTheme="minorHAnsi" w:hAnsiTheme="minorHAnsi" w:cstheme="minorHAnsi"/>
          <w:bCs/>
          <w:szCs w:val="24"/>
        </w:rPr>
      </w:pPr>
      <w:r w:rsidRPr="00D3575A">
        <w:rPr>
          <w:rFonts w:asciiTheme="minorHAnsi" w:hAnsiTheme="minorHAnsi" w:cstheme="minorHAnsi"/>
          <w:bCs/>
          <w:szCs w:val="24"/>
        </w:rPr>
        <w:lastRenderedPageBreak/>
        <w:br w:type="page"/>
      </w:r>
    </w:p>
    <w:p w14:paraId="2F0E78EE" w14:textId="77777777" w:rsidR="00B751D5" w:rsidRDefault="00B751D5" w:rsidP="00155D27">
      <w:pPr>
        <w:ind w:left="142" w:hanging="142"/>
        <w:rPr>
          <w:rFonts w:asciiTheme="minorHAnsi" w:hAnsiTheme="minorHAnsi" w:cstheme="minorHAnsi"/>
          <w:bCs/>
          <w:szCs w:val="24"/>
        </w:rPr>
      </w:pPr>
    </w:p>
    <w:p w14:paraId="6A556CF1" w14:textId="5C2883D2" w:rsidR="00155D27" w:rsidRPr="00B751D5" w:rsidRDefault="00C173A7" w:rsidP="00B751D5">
      <w:pPr>
        <w:ind w:left="142" w:hanging="142"/>
        <w:rPr>
          <w:rFonts w:asciiTheme="minorHAnsi" w:hAnsiTheme="minorHAnsi" w:cstheme="minorHAnsi"/>
          <w:b/>
          <w:szCs w:val="24"/>
        </w:rPr>
      </w:pPr>
      <w:r>
        <w:rPr>
          <w:rFonts w:asciiTheme="minorHAnsi" w:hAnsiTheme="minorHAnsi" w:cstheme="minorHAnsi"/>
          <w:b/>
          <w:szCs w:val="24"/>
        </w:rPr>
        <w:t>8</w:t>
      </w:r>
      <w:r w:rsidR="00B751D5" w:rsidRPr="00B751D5">
        <w:rPr>
          <w:rFonts w:asciiTheme="minorHAnsi" w:hAnsiTheme="minorHAnsi" w:cstheme="minorHAnsi"/>
          <w:b/>
          <w:szCs w:val="24"/>
        </w:rPr>
        <w:t>.</w:t>
      </w:r>
      <w:r w:rsidR="00B751D5">
        <w:rPr>
          <w:rFonts w:asciiTheme="minorHAnsi" w:hAnsiTheme="minorHAnsi" w:cstheme="minorHAnsi"/>
          <w:b/>
          <w:szCs w:val="24"/>
        </w:rPr>
        <w:t xml:space="preserve">  </w:t>
      </w:r>
      <w:r w:rsidR="00B751D5" w:rsidRPr="00B751D5">
        <w:rPr>
          <w:rFonts w:asciiTheme="minorHAnsi" w:hAnsiTheme="minorHAnsi" w:cstheme="minorHAnsi"/>
          <w:b/>
          <w:szCs w:val="24"/>
        </w:rPr>
        <w:t xml:space="preserve">Supervision </w:t>
      </w:r>
      <w:r w:rsidR="00155D27" w:rsidRPr="00B751D5">
        <w:rPr>
          <w:rFonts w:asciiTheme="minorHAnsi" w:hAnsiTheme="minorHAnsi" w:cstheme="minorHAnsi"/>
          <w:b/>
          <w:szCs w:val="24"/>
        </w:rPr>
        <w:t xml:space="preserve"> </w:t>
      </w:r>
    </w:p>
    <w:p w14:paraId="7C78CB31" w14:textId="77777777" w:rsidR="006F7C65" w:rsidRPr="00B751D5" w:rsidRDefault="006F7C65" w:rsidP="00155D27">
      <w:pPr>
        <w:ind w:left="142" w:hanging="142"/>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C8038B" w:rsidRPr="00D3575A" w14:paraId="1B193AB0" w14:textId="77777777" w:rsidTr="00C8038B">
        <w:trPr>
          <w:trHeight w:val="1103"/>
        </w:trPr>
        <w:tc>
          <w:tcPr>
            <w:tcW w:w="10881" w:type="dxa"/>
          </w:tcPr>
          <w:p w14:paraId="66DFA970" w14:textId="6E554DE0" w:rsidR="00BE2E79" w:rsidRDefault="00222B77" w:rsidP="00CF1A0C">
            <w:pPr>
              <w:rPr>
                <w:rFonts w:asciiTheme="minorHAnsi" w:hAnsiTheme="minorHAnsi" w:cstheme="minorHAnsi"/>
                <w:bCs/>
                <w:szCs w:val="24"/>
              </w:rPr>
            </w:pPr>
            <w:r w:rsidRPr="00D3575A">
              <w:rPr>
                <w:rFonts w:asciiTheme="minorHAnsi" w:hAnsiTheme="minorHAnsi" w:cstheme="minorHAnsi"/>
                <w:bCs/>
                <w:szCs w:val="24"/>
              </w:rPr>
              <w:t xml:space="preserve">Please describe your current professional </w:t>
            </w:r>
            <w:r w:rsidR="006D3F42">
              <w:rPr>
                <w:rFonts w:asciiTheme="minorHAnsi" w:hAnsiTheme="minorHAnsi" w:cstheme="minorHAnsi"/>
                <w:bCs/>
                <w:szCs w:val="24"/>
              </w:rPr>
              <w:t xml:space="preserve">systemic </w:t>
            </w:r>
            <w:r w:rsidRPr="00D3575A">
              <w:rPr>
                <w:rFonts w:asciiTheme="minorHAnsi" w:hAnsiTheme="minorHAnsi" w:cstheme="minorHAnsi"/>
                <w:bCs/>
                <w:szCs w:val="24"/>
              </w:rPr>
              <w:t xml:space="preserve">supervision arrangements. </w:t>
            </w:r>
          </w:p>
          <w:p w14:paraId="2E3C995C" w14:textId="59998A0D" w:rsidR="00C8038B" w:rsidRPr="00D3575A" w:rsidRDefault="00222B77" w:rsidP="00CF1A0C">
            <w:pPr>
              <w:rPr>
                <w:rFonts w:asciiTheme="minorHAnsi" w:hAnsiTheme="minorHAnsi" w:cstheme="minorHAnsi"/>
                <w:bCs/>
                <w:szCs w:val="24"/>
              </w:rPr>
            </w:pPr>
            <w:r w:rsidRPr="00D3575A">
              <w:rPr>
                <w:rFonts w:asciiTheme="minorHAnsi" w:hAnsiTheme="minorHAnsi" w:cstheme="minorHAnsi"/>
                <w:bCs/>
                <w:szCs w:val="24"/>
              </w:rPr>
              <w:t>Please indicate the amount of supervision you receive, the format (e.g. direct or indirect supervision) and the orientation of the supervision</w:t>
            </w:r>
            <w:r w:rsidR="006D3F42">
              <w:rPr>
                <w:rFonts w:asciiTheme="minorHAnsi" w:hAnsiTheme="minorHAnsi" w:cstheme="minorHAnsi"/>
                <w:bCs/>
                <w:szCs w:val="24"/>
              </w:rPr>
              <w:t>.</w:t>
            </w:r>
          </w:p>
          <w:p w14:paraId="65D43496" w14:textId="77777777" w:rsidR="00C8038B" w:rsidRPr="00D3575A" w:rsidRDefault="00C8038B" w:rsidP="00CF1A0C">
            <w:pPr>
              <w:rPr>
                <w:rFonts w:asciiTheme="minorHAnsi" w:hAnsiTheme="minorHAnsi" w:cstheme="minorHAnsi"/>
                <w:bCs/>
                <w:szCs w:val="24"/>
              </w:rPr>
            </w:pPr>
          </w:p>
          <w:p w14:paraId="18F25A5A" w14:textId="77777777" w:rsidR="00C8038B" w:rsidRPr="00D3575A" w:rsidRDefault="00C8038B" w:rsidP="00CF1A0C">
            <w:pPr>
              <w:rPr>
                <w:rFonts w:asciiTheme="minorHAnsi" w:hAnsiTheme="minorHAnsi" w:cstheme="minorHAnsi"/>
                <w:bCs/>
                <w:szCs w:val="24"/>
              </w:rPr>
            </w:pPr>
          </w:p>
          <w:p w14:paraId="2480EBD7" w14:textId="77777777" w:rsidR="00C8038B" w:rsidRPr="00D3575A" w:rsidRDefault="00C8038B" w:rsidP="00CF1A0C">
            <w:pPr>
              <w:rPr>
                <w:rFonts w:asciiTheme="minorHAnsi" w:hAnsiTheme="minorHAnsi" w:cstheme="minorHAnsi"/>
                <w:bCs/>
                <w:szCs w:val="24"/>
              </w:rPr>
            </w:pPr>
          </w:p>
          <w:p w14:paraId="00E452FA" w14:textId="77777777" w:rsidR="00C8038B" w:rsidRPr="00D3575A" w:rsidRDefault="00C8038B" w:rsidP="00CF1A0C">
            <w:pPr>
              <w:rPr>
                <w:rFonts w:asciiTheme="minorHAnsi" w:hAnsiTheme="minorHAnsi" w:cstheme="minorHAnsi"/>
                <w:bCs/>
                <w:szCs w:val="24"/>
              </w:rPr>
            </w:pPr>
          </w:p>
          <w:p w14:paraId="524FF951" w14:textId="77777777" w:rsidR="00C8038B" w:rsidRPr="00D3575A" w:rsidRDefault="00C8038B" w:rsidP="00CF1A0C">
            <w:pPr>
              <w:rPr>
                <w:rFonts w:asciiTheme="minorHAnsi" w:hAnsiTheme="minorHAnsi" w:cstheme="minorHAnsi"/>
                <w:bCs/>
                <w:szCs w:val="24"/>
              </w:rPr>
            </w:pPr>
          </w:p>
          <w:p w14:paraId="611C709E" w14:textId="77777777" w:rsidR="00C8038B" w:rsidRPr="00D3575A" w:rsidRDefault="00C8038B" w:rsidP="00CF1A0C">
            <w:pPr>
              <w:rPr>
                <w:rFonts w:asciiTheme="minorHAnsi" w:hAnsiTheme="minorHAnsi" w:cstheme="minorHAnsi"/>
                <w:bCs/>
                <w:szCs w:val="24"/>
              </w:rPr>
            </w:pPr>
          </w:p>
        </w:tc>
      </w:tr>
      <w:tr w:rsidR="00C8038B" w:rsidRPr="00D3575A" w14:paraId="6FD68958" w14:textId="77777777" w:rsidTr="00CF1A0C">
        <w:trPr>
          <w:trHeight w:val="1102"/>
        </w:trPr>
        <w:tc>
          <w:tcPr>
            <w:tcW w:w="10881" w:type="dxa"/>
          </w:tcPr>
          <w:p w14:paraId="3E05E4E9" w14:textId="19843B19" w:rsidR="00C8038B" w:rsidRPr="00D3575A" w:rsidRDefault="00C8038B" w:rsidP="00C8038B">
            <w:pPr>
              <w:rPr>
                <w:rFonts w:asciiTheme="minorHAnsi" w:hAnsiTheme="minorHAnsi" w:cstheme="minorHAnsi"/>
                <w:bCs/>
                <w:szCs w:val="24"/>
              </w:rPr>
            </w:pPr>
            <w:r w:rsidRPr="00D3575A">
              <w:rPr>
                <w:rFonts w:asciiTheme="minorHAnsi" w:hAnsiTheme="minorHAnsi" w:cstheme="minorHAnsi"/>
                <w:bCs/>
                <w:szCs w:val="24"/>
              </w:rPr>
              <w:t xml:space="preserve">Name, professional role </w:t>
            </w:r>
            <w:r w:rsidR="00BE2E79">
              <w:rPr>
                <w:rFonts w:asciiTheme="minorHAnsi" w:hAnsiTheme="minorHAnsi" w:cstheme="minorHAnsi"/>
                <w:bCs/>
                <w:szCs w:val="24"/>
              </w:rPr>
              <w:t xml:space="preserve">/ and </w:t>
            </w:r>
            <w:r w:rsidR="006D3F42">
              <w:rPr>
                <w:rFonts w:asciiTheme="minorHAnsi" w:hAnsiTheme="minorHAnsi" w:cstheme="minorHAnsi"/>
                <w:bCs/>
                <w:szCs w:val="24"/>
              </w:rPr>
              <w:t xml:space="preserve">systemic </w:t>
            </w:r>
            <w:r w:rsidR="00BE2E79">
              <w:rPr>
                <w:rFonts w:asciiTheme="minorHAnsi" w:hAnsiTheme="minorHAnsi" w:cstheme="minorHAnsi"/>
                <w:bCs/>
                <w:szCs w:val="24"/>
              </w:rPr>
              <w:t>qualification</w:t>
            </w:r>
            <w:r w:rsidR="00AD73AB">
              <w:rPr>
                <w:rFonts w:asciiTheme="minorHAnsi" w:hAnsiTheme="minorHAnsi" w:cstheme="minorHAnsi"/>
                <w:bCs/>
                <w:szCs w:val="24"/>
              </w:rPr>
              <w:t>s</w:t>
            </w:r>
            <w:r w:rsidR="00BE2E79">
              <w:rPr>
                <w:rFonts w:asciiTheme="minorHAnsi" w:hAnsiTheme="minorHAnsi" w:cstheme="minorHAnsi"/>
                <w:bCs/>
                <w:szCs w:val="24"/>
              </w:rPr>
              <w:t xml:space="preserve"> </w:t>
            </w:r>
            <w:r w:rsidRPr="00D3575A">
              <w:rPr>
                <w:rFonts w:asciiTheme="minorHAnsi" w:hAnsiTheme="minorHAnsi" w:cstheme="minorHAnsi"/>
                <w:bCs/>
                <w:szCs w:val="24"/>
              </w:rPr>
              <w:t xml:space="preserve">of </w:t>
            </w:r>
            <w:r w:rsidR="006D3F42">
              <w:rPr>
                <w:rFonts w:asciiTheme="minorHAnsi" w:hAnsiTheme="minorHAnsi" w:cstheme="minorHAnsi"/>
                <w:bCs/>
                <w:szCs w:val="24"/>
              </w:rPr>
              <w:t xml:space="preserve">your </w:t>
            </w:r>
            <w:r w:rsidRPr="00D3575A">
              <w:rPr>
                <w:rFonts w:asciiTheme="minorHAnsi" w:hAnsiTheme="minorHAnsi" w:cstheme="minorHAnsi"/>
                <w:bCs/>
                <w:szCs w:val="24"/>
              </w:rPr>
              <w:t xml:space="preserve">supervisor </w:t>
            </w:r>
            <w:r w:rsidR="00BE2E79">
              <w:rPr>
                <w:rFonts w:asciiTheme="minorHAnsi" w:hAnsiTheme="minorHAnsi" w:cstheme="minorHAnsi"/>
                <w:bCs/>
                <w:szCs w:val="24"/>
              </w:rPr>
              <w:t xml:space="preserve">. </w:t>
            </w:r>
            <w:r w:rsidRPr="00D3575A">
              <w:rPr>
                <w:rFonts w:asciiTheme="minorHAnsi" w:hAnsiTheme="minorHAnsi" w:cstheme="minorHAnsi"/>
                <w:bCs/>
                <w:szCs w:val="24"/>
              </w:rPr>
              <w:t xml:space="preserve">                                                                                               </w:t>
            </w:r>
          </w:p>
          <w:p w14:paraId="2D6AE730" w14:textId="77777777" w:rsidR="00C8038B" w:rsidRDefault="00C8038B" w:rsidP="00C8038B">
            <w:pPr>
              <w:rPr>
                <w:rFonts w:asciiTheme="minorHAnsi" w:hAnsiTheme="minorHAnsi" w:cstheme="minorHAnsi"/>
                <w:bCs/>
                <w:szCs w:val="24"/>
              </w:rPr>
            </w:pPr>
          </w:p>
          <w:p w14:paraId="58342235" w14:textId="77777777" w:rsidR="00AD73AB" w:rsidRDefault="00AD73AB" w:rsidP="00C8038B">
            <w:pPr>
              <w:rPr>
                <w:rFonts w:asciiTheme="minorHAnsi" w:hAnsiTheme="minorHAnsi" w:cstheme="minorHAnsi"/>
                <w:bCs/>
                <w:szCs w:val="24"/>
              </w:rPr>
            </w:pPr>
          </w:p>
          <w:p w14:paraId="3F63B9AA" w14:textId="488FE40A" w:rsidR="00AD73AB" w:rsidRPr="00D3575A" w:rsidRDefault="00AD73AB" w:rsidP="00C8038B">
            <w:pPr>
              <w:rPr>
                <w:rFonts w:asciiTheme="minorHAnsi" w:hAnsiTheme="minorHAnsi" w:cstheme="minorHAnsi"/>
                <w:bCs/>
                <w:szCs w:val="24"/>
              </w:rPr>
            </w:pPr>
            <w:r>
              <w:rPr>
                <w:rFonts w:asciiTheme="minorHAnsi" w:hAnsiTheme="minorHAnsi" w:cstheme="minorHAnsi"/>
                <w:bCs/>
                <w:szCs w:val="24"/>
              </w:rPr>
              <w:t>Email :</w:t>
            </w:r>
          </w:p>
        </w:tc>
      </w:tr>
    </w:tbl>
    <w:p w14:paraId="31ED2AE2" w14:textId="77777777" w:rsidR="00155D27" w:rsidRPr="00D3575A" w:rsidRDefault="00155D27" w:rsidP="00155D27">
      <w:pPr>
        <w:rPr>
          <w:rFonts w:asciiTheme="minorHAnsi" w:hAnsiTheme="minorHAnsi" w:cstheme="minorHAnsi"/>
          <w:bCs/>
          <w:szCs w:val="24"/>
        </w:rPr>
      </w:pPr>
    </w:p>
    <w:p w14:paraId="7292FBBC" w14:textId="0F2850D0" w:rsidR="00155D27" w:rsidRDefault="00C173A7" w:rsidP="00155D27">
      <w:pPr>
        <w:rPr>
          <w:rFonts w:asciiTheme="minorHAnsi" w:hAnsiTheme="minorHAnsi" w:cstheme="minorHAnsi"/>
          <w:b/>
          <w:szCs w:val="24"/>
        </w:rPr>
      </w:pPr>
      <w:r>
        <w:rPr>
          <w:rFonts w:asciiTheme="minorHAnsi" w:hAnsiTheme="minorHAnsi" w:cstheme="minorHAnsi"/>
          <w:b/>
          <w:szCs w:val="24"/>
        </w:rPr>
        <w:t>9</w:t>
      </w:r>
      <w:r w:rsidR="00B751D5" w:rsidRPr="00B751D5">
        <w:rPr>
          <w:rFonts w:asciiTheme="minorHAnsi" w:hAnsiTheme="minorHAnsi" w:cstheme="minorHAnsi"/>
          <w:b/>
          <w:szCs w:val="24"/>
        </w:rPr>
        <w:t xml:space="preserve"> </w:t>
      </w:r>
      <w:r w:rsidR="00155D27" w:rsidRPr="00B751D5">
        <w:rPr>
          <w:rFonts w:asciiTheme="minorHAnsi" w:hAnsiTheme="minorHAnsi" w:cstheme="minorHAnsi"/>
          <w:b/>
          <w:szCs w:val="24"/>
        </w:rPr>
        <w:t xml:space="preserve">. Research Experience </w:t>
      </w:r>
      <w:r w:rsidR="006F182F" w:rsidRPr="00B751D5">
        <w:rPr>
          <w:rFonts w:asciiTheme="minorHAnsi" w:hAnsiTheme="minorHAnsi" w:cstheme="minorHAnsi"/>
          <w:b/>
          <w:szCs w:val="24"/>
        </w:rPr>
        <w:t>and / or publications</w:t>
      </w:r>
      <w:r w:rsidR="00B751D5">
        <w:rPr>
          <w:rFonts w:asciiTheme="minorHAnsi" w:hAnsiTheme="minorHAnsi" w:cstheme="minorHAnsi"/>
          <w:b/>
          <w:szCs w:val="24"/>
        </w:rPr>
        <w:t xml:space="preserve"> if applicable.</w:t>
      </w:r>
      <w:r w:rsidR="006F182F" w:rsidRPr="00B751D5">
        <w:rPr>
          <w:rFonts w:asciiTheme="minorHAnsi" w:hAnsiTheme="minorHAnsi" w:cstheme="minorHAnsi"/>
          <w:b/>
          <w:szCs w:val="24"/>
        </w:rPr>
        <w:t xml:space="preserve"> </w:t>
      </w:r>
    </w:p>
    <w:p w14:paraId="424738F4" w14:textId="77777777" w:rsidR="00B751D5" w:rsidRPr="00B751D5" w:rsidRDefault="00B751D5" w:rsidP="00155D27">
      <w:pPr>
        <w:rPr>
          <w:rFonts w:asciiTheme="minorHAnsi" w:hAnsiTheme="minorHAnsi" w:cstheme="minorHAnsi"/>
          <w:b/>
          <w:szCs w:val="24"/>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36"/>
        <w:gridCol w:w="3827"/>
      </w:tblGrid>
      <w:tr w:rsidR="00155D27" w:rsidRPr="00D3575A" w14:paraId="7766B363" w14:textId="77777777" w:rsidTr="00CF1A0C">
        <w:tc>
          <w:tcPr>
            <w:tcW w:w="7036" w:type="dxa"/>
          </w:tcPr>
          <w:p w14:paraId="0BD0611F" w14:textId="32D5A32F" w:rsidR="00155D27" w:rsidRPr="00D3575A" w:rsidRDefault="006F182F" w:rsidP="00CF1A0C">
            <w:pPr>
              <w:rPr>
                <w:rFonts w:asciiTheme="minorHAnsi" w:hAnsiTheme="minorHAnsi" w:cstheme="minorHAnsi"/>
                <w:bCs/>
                <w:szCs w:val="24"/>
              </w:rPr>
            </w:pPr>
            <w:r>
              <w:rPr>
                <w:rFonts w:asciiTheme="minorHAnsi" w:hAnsiTheme="minorHAnsi" w:cstheme="minorHAnsi"/>
                <w:bCs/>
                <w:szCs w:val="24"/>
              </w:rPr>
              <w:t xml:space="preserve">Please </w:t>
            </w:r>
            <w:r w:rsidR="00B751D5">
              <w:rPr>
                <w:rFonts w:asciiTheme="minorHAnsi" w:hAnsiTheme="minorHAnsi" w:cstheme="minorHAnsi"/>
                <w:bCs/>
                <w:szCs w:val="24"/>
              </w:rPr>
              <w:t xml:space="preserve">give titles </w:t>
            </w:r>
          </w:p>
          <w:p w14:paraId="542AA59F" w14:textId="77777777" w:rsidR="00155D27" w:rsidRPr="00D3575A" w:rsidRDefault="00155D27" w:rsidP="00CF1A0C">
            <w:pPr>
              <w:rPr>
                <w:rFonts w:asciiTheme="minorHAnsi" w:hAnsiTheme="minorHAnsi" w:cstheme="minorHAnsi"/>
                <w:bCs/>
                <w:szCs w:val="24"/>
              </w:rPr>
            </w:pPr>
          </w:p>
          <w:p w14:paraId="0320A9EB" w14:textId="77777777" w:rsidR="00155D27" w:rsidRPr="00D3575A" w:rsidRDefault="00155D27" w:rsidP="00CF1A0C">
            <w:pPr>
              <w:rPr>
                <w:rFonts w:asciiTheme="minorHAnsi" w:hAnsiTheme="minorHAnsi" w:cstheme="minorHAnsi"/>
                <w:bCs/>
                <w:szCs w:val="24"/>
              </w:rPr>
            </w:pPr>
          </w:p>
          <w:p w14:paraId="17235817" w14:textId="77777777" w:rsidR="00155D27" w:rsidRPr="00D3575A" w:rsidRDefault="00155D27" w:rsidP="00CF1A0C">
            <w:pPr>
              <w:rPr>
                <w:rFonts w:asciiTheme="minorHAnsi" w:hAnsiTheme="minorHAnsi" w:cstheme="minorHAnsi"/>
                <w:bCs/>
                <w:szCs w:val="24"/>
              </w:rPr>
            </w:pPr>
          </w:p>
          <w:p w14:paraId="41F73B48" w14:textId="77777777" w:rsidR="00155D27" w:rsidRPr="00D3575A" w:rsidRDefault="00155D27" w:rsidP="00CF1A0C">
            <w:pPr>
              <w:rPr>
                <w:rFonts w:asciiTheme="minorHAnsi" w:hAnsiTheme="minorHAnsi" w:cstheme="minorHAnsi"/>
                <w:bCs/>
                <w:szCs w:val="24"/>
              </w:rPr>
            </w:pPr>
          </w:p>
          <w:p w14:paraId="44AA0A3B" w14:textId="77777777" w:rsidR="00155D27" w:rsidRPr="00D3575A" w:rsidRDefault="00155D27" w:rsidP="00CF1A0C">
            <w:pPr>
              <w:rPr>
                <w:rFonts w:asciiTheme="minorHAnsi" w:hAnsiTheme="minorHAnsi" w:cstheme="minorHAnsi"/>
                <w:bCs/>
                <w:szCs w:val="24"/>
              </w:rPr>
            </w:pPr>
          </w:p>
          <w:p w14:paraId="4A574170" w14:textId="77777777" w:rsidR="00155D27" w:rsidRPr="00D3575A" w:rsidRDefault="00155D27" w:rsidP="00CF1A0C">
            <w:pPr>
              <w:rPr>
                <w:rFonts w:asciiTheme="minorHAnsi" w:hAnsiTheme="minorHAnsi" w:cstheme="minorHAnsi"/>
                <w:bCs/>
                <w:szCs w:val="24"/>
              </w:rPr>
            </w:pPr>
          </w:p>
          <w:p w14:paraId="107654E2" w14:textId="77777777" w:rsidR="00155D27" w:rsidRPr="00D3575A" w:rsidRDefault="00155D27" w:rsidP="00CF1A0C">
            <w:pPr>
              <w:rPr>
                <w:rFonts w:asciiTheme="minorHAnsi" w:hAnsiTheme="minorHAnsi" w:cstheme="minorHAnsi"/>
                <w:bCs/>
                <w:szCs w:val="24"/>
              </w:rPr>
            </w:pPr>
          </w:p>
          <w:p w14:paraId="26A32ADC" w14:textId="77777777" w:rsidR="00155D27" w:rsidRPr="00D3575A" w:rsidRDefault="00155D27" w:rsidP="00CF1A0C">
            <w:pPr>
              <w:rPr>
                <w:rFonts w:asciiTheme="minorHAnsi" w:hAnsiTheme="minorHAnsi" w:cstheme="minorHAnsi"/>
                <w:bCs/>
                <w:szCs w:val="24"/>
              </w:rPr>
            </w:pPr>
          </w:p>
          <w:p w14:paraId="5CAFFBB5" w14:textId="77777777" w:rsidR="00155D27" w:rsidRPr="00D3575A" w:rsidRDefault="00155D27" w:rsidP="00CF1A0C">
            <w:pPr>
              <w:rPr>
                <w:rFonts w:asciiTheme="minorHAnsi" w:hAnsiTheme="minorHAnsi" w:cstheme="minorHAnsi"/>
                <w:bCs/>
                <w:szCs w:val="24"/>
              </w:rPr>
            </w:pPr>
          </w:p>
        </w:tc>
        <w:tc>
          <w:tcPr>
            <w:tcW w:w="3827" w:type="dxa"/>
          </w:tcPr>
          <w:p w14:paraId="66583B06" w14:textId="77777777" w:rsidR="00155D27" w:rsidRPr="00D3575A" w:rsidRDefault="00155D27" w:rsidP="00CF1A0C">
            <w:pPr>
              <w:jc w:val="center"/>
              <w:rPr>
                <w:rFonts w:asciiTheme="minorHAnsi" w:hAnsiTheme="minorHAnsi" w:cstheme="minorHAnsi"/>
                <w:bCs/>
                <w:szCs w:val="24"/>
              </w:rPr>
            </w:pPr>
            <w:r w:rsidRPr="00D3575A">
              <w:rPr>
                <w:rFonts w:asciiTheme="minorHAnsi" w:hAnsiTheme="minorHAnsi" w:cstheme="minorHAnsi"/>
                <w:bCs/>
                <w:szCs w:val="24"/>
              </w:rPr>
              <w:t>Dates</w:t>
            </w:r>
          </w:p>
          <w:p w14:paraId="61DD4113" w14:textId="77777777" w:rsidR="00155D27" w:rsidRPr="00D3575A" w:rsidRDefault="00155D27" w:rsidP="00CF1A0C">
            <w:pPr>
              <w:jc w:val="center"/>
              <w:rPr>
                <w:rFonts w:asciiTheme="minorHAnsi" w:hAnsiTheme="minorHAnsi" w:cstheme="minorHAnsi"/>
                <w:bCs/>
                <w:szCs w:val="24"/>
              </w:rPr>
            </w:pPr>
          </w:p>
          <w:p w14:paraId="00166553" w14:textId="77777777" w:rsidR="00155D27" w:rsidRPr="00D3575A" w:rsidRDefault="00155D27" w:rsidP="00CF1A0C">
            <w:pPr>
              <w:jc w:val="center"/>
              <w:rPr>
                <w:rFonts w:asciiTheme="minorHAnsi" w:hAnsiTheme="minorHAnsi" w:cstheme="minorHAnsi"/>
                <w:bCs/>
                <w:szCs w:val="24"/>
              </w:rPr>
            </w:pPr>
          </w:p>
          <w:p w14:paraId="7639D872" w14:textId="77777777" w:rsidR="00155D27" w:rsidRPr="00D3575A" w:rsidRDefault="00155D27" w:rsidP="00CF1A0C">
            <w:pPr>
              <w:jc w:val="center"/>
              <w:rPr>
                <w:rFonts w:asciiTheme="minorHAnsi" w:hAnsiTheme="minorHAnsi" w:cstheme="minorHAnsi"/>
                <w:bCs/>
                <w:szCs w:val="24"/>
              </w:rPr>
            </w:pPr>
          </w:p>
          <w:p w14:paraId="24318F91" w14:textId="77777777" w:rsidR="00155D27" w:rsidRPr="00D3575A" w:rsidRDefault="00155D27" w:rsidP="00CF1A0C">
            <w:pPr>
              <w:jc w:val="center"/>
              <w:rPr>
                <w:rFonts w:asciiTheme="minorHAnsi" w:hAnsiTheme="minorHAnsi" w:cstheme="minorHAnsi"/>
                <w:bCs/>
                <w:szCs w:val="24"/>
              </w:rPr>
            </w:pPr>
          </w:p>
          <w:p w14:paraId="1C5D826C" w14:textId="77777777" w:rsidR="00155D27" w:rsidRPr="00D3575A" w:rsidRDefault="00155D27" w:rsidP="00CF1A0C">
            <w:pPr>
              <w:jc w:val="center"/>
              <w:rPr>
                <w:rFonts w:asciiTheme="minorHAnsi" w:hAnsiTheme="minorHAnsi" w:cstheme="minorHAnsi"/>
                <w:bCs/>
                <w:szCs w:val="24"/>
              </w:rPr>
            </w:pPr>
          </w:p>
          <w:p w14:paraId="4A612D6B" w14:textId="77777777" w:rsidR="00155D27" w:rsidRPr="00D3575A" w:rsidRDefault="00155D27" w:rsidP="00CF1A0C">
            <w:pPr>
              <w:jc w:val="center"/>
              <w:rPr>
                <w:rFonts w:asciiTheme="minorHAnsi" w:hAnsiTheme="minorHAnsi" w:cstheme="minorHAnsi"/>
                <w:bCs/>
                <w:szCs w:val="24"/>
              </w:rPr>
            </w:pPr>
          </w:p>
          <w:p w14:paraId="0D1846F4" w14:textId="77777777" w:rsidR="00155D27" w:rsidRPr="00D3575A" w:rsidRDefault="00155D27" w:rsidP="00CF1A0C">
            <w:pPr>
              <w:jc w:val="center"/>
              <w:rPr>
                <w:rFonts w:asciiTheme="minorHAnsi" w:hAnsiTheme="minorHAnsi" w:cstheme="minorHAnsi"/>
                <w:bCs/>
                <w:szCs w:val="24"/>
              </w:rPr>
            </w:pPr>
          </w:p>
        </w:tc>
      </w:tr>
    </w:tbl>
    <w:p w14:paraId="39FCD85F" w14:textId="77777777" w:rsidR="00155D27" w:rsidRPr="00D3575A" w:rsidRDefault="00155D27" w:rsidP="00155D27">
      <w:pPr>
        <w:rPr>
          <w:rFonts w:asciiTheme="minorHAnsi" w:hAnsiTheme="minorHAnsi" w:cstheme="minorHAnsi"/>
          <w:bCs/>
          <w:szCs w:val="24"/>
        </w:rPr>
      </w:pPr>
      <w:r w:rsidRPr="00D3575A">
        <w:rPr>
          <w:rFonts w:asciiTheme="minorHAnsi" w:hAnsiTheme="minorHAnsi" w:cstheme="minorHAnsi"/>
          <w:bCs/>
          <w:szCs w:val="24"/>
        </w:rPr>
        <w:t xml:space="preserve"> </w:t>
      </w:r>
    </w:p>
    <w:p w14:paraId="340594A5" w14:textId="77777777" w:rsidR="00155D27" w:rsidRPr="00D3575A" w:rsidRDefault="00155D27" w:rsidP="00155D27">
      <w:pPr>
        <w:rPr>
          <w:rFonts w:asciiTheme="minorHAnsi" w:hAnsiTheme="minorHAnsi" w:cstheme="minorHAnsi"/>
          <w:bCs/>
          <w:szCs w:val="24"/>
        </w:rPr>
      </w:pPr>
    </w:p>
    <w:p w14:paraId="55245981" w14:textId="77777777" w:rsidR="00155D27" w:rsidRPr="00D3575A" w:rsidRDefault="00155D27" w:rsidP="00155D27">
      <w:pPr>
        <w:rPr>
          <w:rFonts w:asciiTheme="minorHAnsi" w:hAnsiTheme="minorHAnsi" w:cstheme="minorHAnsi"/>
          <w:bCs/>
          <w:szCs w:val="24"/>
        </w:rPr>
      </w:pPr>
    </w:p>
    <w:p w14:paraId="6E8A825A" w14:textId="77777777" w:rsidR="00155D27" w:rsidRPr="00D3575A" w:rsidRDefault="00155D27">
      <w:pPr>
        <w:spacing w:after="200" w:line="276" w:lineRule="auto"/>
        <w:rPr>
          <w:rFonts w:asciiTheme="minorHAnsi" w:hAnsiTheme="minorHAnsi" w:cstheme="minorHAnsi"/>
          <w:bCs/>
          <w:szCs w:val="24"/>
        </w:rPr>
      </w:pPr>
      <w:r w:rsidRPr="00D3575A">
        <w:rPr>
          <w:rFonts w:asciiTheme="minorHAnsi" w:hAnsiTheme="minorHAnsi" w:cstheme="minorHAnsi"/>
          <w:bCs/>
          <w:szCs w:val="24"/>
        </w:rPr>
        <w:br w:type="page"/>
      </w:r>
    </w:p>
    <w:p w14:paraId="6A2A672B" w14:textId="77777777" w:rsidR="00155D27" w:rsidRPr="00D3575A" w:rsidRDefault="00155D27" w:rsidP="00155D27">
      <w:pPr>
        <w:rPr>
          <w:rFonts w:asciiTheme="minorHAnsi" w:hAnsiTheme="minorHAnsi" w:cstheme="minorHAnsi"/>
          <w:bCs/>
          <w:szCs w:val="24"/>
        </w:rPr>
      </w:pPr>
    </w:p>
    <w:p w14:paraId="77C4CA76" w14:textId="0B4EE965" w:rsidR="00155D27" w:rsidRDefault="00C173A7" w:rsidP="00155D27">
      <w:pPr>
        <w:rPr>
          <w:rFonts w:asciiTheme="minorHAnsi" w:hAnsiTheme="minorHAnsi" w:cstheme="minorHAnsi"/>
          <w:b/>
          <w:szCs w:val="24"/>
        </w:rPr>
      </w:pPr>
      <w:r>
        <w:rPr>
          <w:rFonts w:asciiTheme="minorHAnsi" w:hAnsiTheme="minorHAnsi" w:cstheme="minorHAnsi"/>
          <w:b/>
          <w:szCs w:val="24"/>
        </w:rPr>
        <w:t>10</w:t>
      </w:r>
      <w:r w:rsidR="00155D27" w:rsidRPr="00B751D5">
        <w:rPr>
          <w:rFonts w:asciiTheme="minorHAnsi" w:hAnsiTheme="minorHAnsi" w:cstheme="minorHAnsi"/>
          <w:b/>
          <w:szCs w:val="24"/>
        </w:rPr>
        <w:t xml:space="preserve">. </w:t>
      </w:r>
      <w:r w:rsidR="00C8038B" w:rsidRPr="00B751D5">
        <w:rPr>
          <w:rFonts w:asciiTheme="minorHAnsi" w:hAnsiTheme="minorHAnsi" w:cstheme="minorHAnsi"/>
          <w:b/>
          <w:szCs w:val="24"/>
        </w:rPr>
        <w:t xml:space="preserve">Systemic and </w:t>
      </w:r>
      <w:r w:rsidR="00155D27" w:rsidRPr="00B751D5">
        <w:rPr>
          <w:rFonts w:asciiTheme="minorHAnsi" w:hAnsiTheme="minorHAnsi" w:cstheme="minorHAnsi"/>
          <w:b/>
          <w:szCs w:val="24"/>
        </w:rPr>
        <w:t>Family Therapy Training Courses and Study Days</w:t>
      </w:r>
    </w:p>
    <w:p w14:paraId="43E67F64" w14:textId="77777777" w:rsidR="00B751D5" w:rsidRPr="00B751D5" w:rsidRDefault="00B751D5" w:rsidP="00155D27">
      <w:pPr>
        <w:rPr>
          <w:rFonts w:asciiTheme="minorHAnsi" w:hAnsiTheme="minorHAnsi" w:cstheme="minorHAnsi"/>
          <w:b/>
          <w:szCs w:val="24"/>
        </w:rPr>
      </w:pP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464"/>
      </w:tblGrid>
      <w:tr w:rsidR="006D3F42" w:rsidRPr="00D3575A" w14:paraId="21D9C999" w14:textId="77777777" w:rsidTr="006D3F42">
        <w:tc>
          <w:tcPr>
            <w:tcW w:w="10464" w:type="dxa"/>
          </w:tcPr>
          <w:p w14:paraId="5C281CF5" w14:textId="33397EAD" w:rsidR="006D3F42" w:rsidRDefault="006D3F42" w:rsidP="00C8038B">
            <w:pPr>
              <w:rPr>
                <w:rFonts w:asciiTheme="minorHAnsi" w:hAnsiTheme="minorHAnsi" w:cstheme="minorHAnsi"/>
                <w:bCs/>
                <w:szCs w:val="24"/>
              </w:rPr>
            </w:pPr>
            <w:r w:rsidRPr="00D3575A">
              <w:rPr>
                <w:rFonts w:asciiTheme="minorHAnsi" w:hAnsiTheme="minorHAnsi" w:cstheme="minorHAnsi"/>
                <w:bCs/>
                <w:szCs w:val="24"/>
              </w:rPr>
              <w:t xml:space="preserve">Please describe </w:t>
            </w:r>
            <w:r>
              <w:rPr>
                <w:rFonts w:asciiTheme="minorHAnsi" w:hAnsiTheme="minorHAnsi" w:cstheme="minorHAnsi"/>
                <w:bCs/>
                <w:szCs w:val="24"/>
              </w:rPr>
              <w:t xml:space="preserve">how you became interested in systemic ideas and list your </w:t>
            </w:r>
            <w:r w:rsidRPr="00D3575A">
              <w:rPr>
                <w:rFonts w:asciiTheme="minorHAnsi" w:hAnsiTheme="minorHAnsi" w:cstheme="minorHAnsi"/>
                <w:bCs/>
                <w:szCs w:val="24"/>
              </w:rPr>
              <w:t>Systemic Training so far (Foundation, Intermediate)</w:t>
            </w:r>
            <w:r>
              <w:rPr>
                <w:rFonts w:asciiTheme="minorHAnsi" w:hAnsiTheme="minorHAnsi" w:cstheme="minorHAnsi"/>
                <w:bCs/>
                <w:szCs w:val="24"/>
              </w:rPr>
              <w:t xml:space="preserve"> an place of training </w:t>
            </w:r>
            <w:r w:rsidRPr="00D3575A">
              <w:rPr>
                <w:rFonts w:asciiTheme="minorHAnsi" w:hAnsiTheme="minorHAnsi" w:cstheme="minorHAnsi"/>
                <w:bCs/>
                <w:szCs w:val="24"/>
              </w:rPr>
              <w:t xml:space="preserve">. </w:t>
            </w:r>
          </w:p>
          <w:p w14:paraId="339E9D4E" w14:textId="77777777" w:rsidR="006D3F42" w:rsidRDefault="006D3F42" w:rsidP="00C8038B">
            <w:pPr>
              <w:rPr>
                <w:rFonts w:asciiTheme="minorHAnsi" w:hAnsiTheme="minorHAnsi" w:cstheme="minorHAnsi"/>
                <w:bCs/>
                <w:szCs w:val="24"/>
              </w:rPr>
            </w:pPr>
          </w:p>
          <w:p w14:paraId="53981C02" w14:textId="36F1498D" w:rsidR="006D3F42" w:rsidRPr="00D3575A" w:rsidRDefault="006D3F42" w:rsidP="00C8038B">
            <w:pPr>
              <w:rPr>
                <w:rFonts w:asciiTheme="minorHAnsi" w:hAnsiTheme="minorHAnsi" w:cstheme="minorHAnsi"/>
                <w:bCs/>
                <w:szCs w:val="24"/>
              </w:rPr>
            </w:pPr>
            <w:r w:rsidRPr="00D3575A">
              <w:rPr>
                <w:rFonts w:asciiTheme="minorHAnsi" w:hAnsiTheme="minorHAnsi" w:cstheme="minorHAnsi"/>
                <w:bCs/>
                <w:szCs w:val="24"/>
              </w:rPr>
              <w:t xml:space="preserve">If relevant include </w:t>
            </w:r>
            <w:r>
              <w:rPr>
                <w:rFonts w:asciiTheme="minorHAnsi" w:hAnsiTheme="minorHAnsi" w:cstheme="minorHAnsi"/>
                <w:bCs/>
                <w:szCs w:val="24"/>
              </w:rPr>
              <w:t xml:space="preserve">here </w:t>
            </w:r>
            <w:r w:rsidRPr="00D3575A">
              <w:rPr>
                <w:rFonts w:asciiTheme="minorHAnsi" w:hAnsiTheme="minorHAnsi" w:cstheme="minorHAnsi"/>
                <w:bCs/>
                <w:szCs w:val="24"/>
              </w:rPr>
              <w:t xml:space="preserve">trainings commenced that were not finished and briefly state reasons for this. </w:t>
            </w:r>
          </w:p>
          <w:p w14:paraId="6B47D888" w14:textId="77777777" w:rsidR="006D3F42" w:rsidRPr="00D3575A" w:rsidRDefault="006D3F42" w:rsidP="00C8038B">
            <w:pPr>
              <w:rPr>
                <w:rFonts w:asciiTheme="minorHAnsi" w:hAnsiTheme="minorHAnsi" w:cstheme="minorHAnsi"/>
                <w:bCs/>
                <w:szCs w:val="24"/>
              </w:rPr>
            </w:pPr>
          </w:p>
          <w:p w14:paraId="3E4ACDB2" w14:textId="77777777" w:rsidR="006D3F42" w:rsidRPr="00D3575A" w:rsidRDefault="006D3F42" w:rsidP="00C8038B">
            <w:pPr>
              <w:rPr>
                <w:rFonts w:asciiTheme="minorHAnsi" w:hAnsiTheme="minorHAnsi" w:cstheme="minorHAnsi"/>
                <w:bCs/>
                <w:szCs w:val="24"/>
              </w:rPr>
            </w:pPr>
          </w:p>
          <w:p w14:paraId="56C1FBE8" w14:textId="77777777" w:rsidR="006D3F42" w:rsidRPr="00D3575A" w:rsidRDefault="006D3F42" w:rsidP="00C8038B">
            <w:pPr>
              <w:rPr>
                <w:rFonts w:asciiTheme="minorHAnsi" w:hAnsiTheme="minorHAnsi" w:cstheme="minorHAnsi"/>
                <w:bCs/>
                <w:szCs w:val="24"/>
              </w:rPr>
            </w:pPr>
          </w:p>
          <w:p w14:paraId="6AE9CFBE" w14:textId="77777777" w:rsidR="006D3F42" w:rsidRPr="00D3575A" w:rsidRDefault="006D3F42" w:rsidP="00C8038B">
            <w:pPr>
              <w:rPr>
                <w:rFonts w:asciiTheme="minorHAnsi" w:hAnsiTheme="minorHAnsi" w:cstheme="minorHAnsi"/>
                <w:bCs/>
                <w:szCs w:val="24"/>
              </w:rPr>
            </w:pPr>
          </w:p>
          <w:p w14:paraId="26D38B69" w14:textId="77777777" w:rsidR="006D3F42" w:rsidRPr="00D3575A" w:rsidRDefault="006D3F42" w:rsidP="00C8038B">
            <w:pPr>
              <w:rPr>
                <w:rFonts w:asciiTheme="minorHAnsi" w:hAnsiTheme="minorHAnsi" w:cstheme="minorHAnsi"/>
                <w:bCs/>
                <w:szCs w:val="24"/>
              </w:rPr>
            </w:pPr>
          </w:p>
          <w:p w14:paraId="0D775E68" w14:textId="4C758A83" w:rsidR="006D3F42" w:rsidRPr="00D3575A" w:rsidRDefault="006D3F42" w:rsidP="00CF1A0C">
            <w:pPr>
              <w:rPr>
                <w:rFonts w:asciiTheme="minorHAnsi" w:hAnsiTheme="minorHAnsi" w:cstheme="minorHAnsi"/>
                <w:bCs/>
                <w:szCs w:val="24"/>
              </w:rPr>
            </w:pPr>
          </w:p>
          <w:p w14:paraId="544F999B" w14:textId="09DC1F41" w:rsidR="006D3F42" w:rsidRDefault="006D3F42" w:rsidP="00CF1A0C">
            <w:pPr>
              <w:rPr>
                <w:rFonts w:asciiTheme="minorHAnsi" w:hAnsiTheme="minorHAnsi" w:cstheme="minorHAnsi"/>
                <w:bCs/>
                <w:szCs w:val="24"/>
              </w:rPr>
            </w:pPr>
          </w:p>
          <w:p w14:paraId="5CA7AADF" w14:textId="275317F0" w:rsidR="006D3F42" w:rsidRDefault="006D3F42" w:rsidP="00CF1A0C">
            <w:pPr>
              <w:rPr>
                <w:rFonts w:asciiTheme="minorHAnsi" w:hAnsiTheme="minorHAnsi" w:cstheme="minorHAnsi"/>
                <w:bCs/>
                <w:szCs w:val="24"/>
              </w:rPr>
            </w:pPr>
          </w:p>
          <w:p w14:paraId="39CA0D62" w14:textId="17702F1D" w:rsidR="006D3F42" w:rsidRDefault="006D3F42" w:rsidP="00CF1A0C">
            <w:pPr>
              <w:rPr>
                <w:rFonts w:asciiTheme="minorHAnsi" w:hAnsiTheme="minorHAnsi" w:cstheme="minorHAnsi"/>
                <w:bCs/>
                <w:szCs w:val="24"/>
              </w:rPr>
            </w:pPr>
          </w:p>
          <w:p w14:paraId="45CC1C17" w14:textId="425E6CCE" w:rsidR="006D3F42" w:rsidRDefault="006D3F42" w:rsidP="00CF1A0C">
            <w:pPr>
              <w:rPr>
                <w:rFonts w:asciiTheme="minorHAnsi" w:hAnsiTheme="minorHAnsi" w:cstheme="minorHAnsi"/>
                <w:bCs/>
                <w:szCs w:val="24"/>
              </w:rPr>
            </w:pPr>
          </w:p>
          <w:p w14:paraId="3B80FB7E" w14:textId="5E3CF6C0" w:rsidR="006D3F42" w:rsidRDefault="006D3F42" w:rsidP="00CF1A0C">
            <w:pPr>
              <w:rPr>
                <w:rFonts w:asciiTheme="minorHAnsi" w:hAnsiTheme="minorHAnsi" w:cstheme="minorHAnsi"/>
                <w:bCs/>
                <w:szCs w:val="24"/>
              </w:rPr>
            </w:pPr>
          </w:p>
          <w:p w14:paraId="63D305C1" w14:textId="77777777" w:rsidR="006D3F42" w:rsidRPr="00D3575A" w:rsidRDefault="006D3F42" w:rsidP="00CF1A0C">
            <w:pPr>
              <w:rPr>
                <w:rFonts w:asciiTheme="minorHAnsi" w:hAnsiTheme="minorHAnsi" w:cstheme="minorHAnsi"/>
                <w:bCs/>
                <w:szCs w:val="24"/>
              </w:rPr>
            </w:pPr>
          </w:p>
          <w:p w14:paraId="349FA078" w14:textId="77777777" w:rsidR="006D3F42" w:rsidRPr="00D3575A" w:rsidRDefault="006D3F42" w:rsidP="00CF1A0C">
            <w:pPr>
              <w:rPr>
                <w:rFonts w:asciiTheme="minorHAnsi" w:hAnsiTheme="minorHAnsi" w:cstheme="minorHAnsi"/>
                <w:bCs/>
                <w:szCs w:val="24"/>
              </w:rPr>
            </w:pPr>
          </w:p>
          <w:p w14:paraId="6ADBFA87" w14:textId="66FA4051" w:rsidR="006D3F42" w:rsidRPr="00D3575A" w:rsidRDefault="006D3F42" w:rsidP="00CF1A0C">
            <w:pPr>
              <w:rPr>
                <w:rFonts w:asciiTheme="minorHAnsi" w:hAnsiTheme="minorHAnsi" w:cstheme="minorHAnsi"/>
                <w:bCs/>
                <w:szCs w:val="24"/>
              </w:rPr>
            </w:pPr>
            <w:r w:rsidRPr="00D3575A">
              <w:rPr>
                <w:rFonts w:asciiTheme="minorHAnsi" w:hAnsiTheme="minorHAnsi" w:cstheme="minorHAnsi"/>
                <w:bCs/>
                <w:szCs w:val="24"/>
              </w:rPr>
              <w:t xml:space="preserve">Additional </w:t>
            </w:r>
            <w:r>
              <w:rPr>
                <w:rFonts w:asciiTheme="minorHAnsi" w:hAnsiTheme="minorHAnsi" w:cstheme="minorHAnsi"/>
                <w:bCs/>
                <w:szCs w:val="24"/>
              </w:rPr>
              <w:t xml:space="preserve">Systemic / </w:t>
            </w:r>
            <w:r w:rsidRPr="00D3575A">
              <w:rPr>
                <w:rFonts w:asciiTheme="minorHAnsi" w:hAnsiTheme="minorHAnsi" w:cstheme="minorHAnsi"/>
                <w:bCs/>
                <w:szCs w:val="24"/>
              </w:rPr>
              <w:t>Family Therapy Conferences and Study Days :</w:t>
            </w:r>
          </w:p>
          <w:p w14:paraId="716D27CD" w14:textId="77777777" w:rsidR="006D3F42" w:rsidRPr="00D3575A" w:rsidRDefault="006D3F42" w:rsidP="00CF1A0C">
            <w:pPr>
              <w:rPr>
                <w:rFonts w:asciiTheme="minorHAnsi" w:hAnsiTheme="minorHAnsi" w:cstheme="minorHAnsi"/>
                <w:bCs/>
                <w:szCs w:val="24"/>
              </w:rPr>
            </w:pPr>
          </w:p>
          <w:p w14:paraId="344054BE" w14:textId="77777777" w:rsidR="006D3F42" w:rsidRPr="00D3575A" w:rsidRDefault="006D3F42" w:rsidP="00CF1A0C">
            <w:pPr>
              <w:rPr>
                <w:rFonts w:asciiTheme="minorHAnsi" w:hAnsiTheme="minorHAnsi" w:cstheme="minorHAnsi"/>
                <w:bCs/>
                <w:szCs w:val="24"/>
              </w:rPr>
            </w:pPr>
          </w:p>
          <w:p w14:paraId="22FFCC4D" w14:textId="77777777" w:rsidR="006D3F42" w:rsidRPr="00D3575A" w:rsidRDefault="006D3F42" w:rsidP="00CF1A0C">
            <w:pPr>
              <w:rPr>
                <w:rFonts w:asciiTheme="minorHAnsi" w:hAnsiTheme="minorHAnsi" w:cstheme="minorHAnsi"/>
                <w:bCs/>
                <w:szCs w:val="24"/>
              </w:rPr>
            </w:pPr>
          </w:p>
          <w:p w14:paraId="6CE351CB" w14:textId="702F4468" w:rsidR="006D3F42" w:rsidRPr="00D3575A" w:rsidRDefault="006D3F42" w:rsidP="00CF1A0C">
            <w:pPr>
              <w:rPr>
                <w:rFonts w:asciiTheme="minorHAnsi" w:hAnsiTheme="minorHAnsi" w:cstheme="minorHAnsi"/>
                <w:bCs/>
                <w:szCs w:val="24"/>
              </w:rPr>
            </w:pPr>
          </w:p>
          <w:p w14:paraId="60602FC2" w14:textId="6515078E" w:rsidR="006D3F42" w:rsidRPr="00D3575A" w:rsidRDefault="006D3F42" w:rsidP="00CF1A0C">
            <w:pPr>
              <w:rPr>
                <w:rFonts w:asciiTheme="minorHAnsi" w:hAnsiTheme="minorHAnsi" w:cstheme="minorHAnsi"/>
                <w:bCs/>
                <w:szCs w:val="24"/>
              </w:rPr>
            </w:pPr>
          </w:p>
          <w:p w14:paraId="72CFC9DE" w14:textId="28805072" w:rsidR="006D3F42" w:rsidRPr="00D3575A" w:rsidRDefault="006D3F42" w:rsidP="00CF1A0C">
            <w:pPr>
              <w:rPr>
                <w:rFonts w:asciiTheme="minorHAnsi" w:hAnsiTheme="minorHAnsi" w:cstheme="minorHAnsi"/>
                <w:bCs/>
                <w:szCs w:val="24"/>
              </w:rPr>
            </w:pPr>
          </w:p>
          <w:p w14:paraId="5D9AF68F" w14:textId="2982559E" w:rsidR="006D3F42" w:rsidRDefault="006D3F42" w:rsidP="00CF1A0C">
            <w:pPr>
              <w:rPr>
                <w:rFonts w:asciiTheme="minorHAnsi" w:hAnsiTheme="minorHAnsi" w:cstheme="minorHAnsi"/>
                <w:bCs/>
                <w:szCs w:val="24"/>
              </w:rPr>
            </w:pPr>
          </w:p>
          <w:p w14:paraId="081B6159" w14:textId="1D7249BB" w:rsidR="006D3F42" w:rsidRDefault="006D3F42" w:rsidP="00CF1A0C">
            <w:pPr>
              <w:rPr>
                <w:rFonts w:asciiTheme="minorHAnsi" w:hAnsiTheme="minorHAnsi" w:cstheme="minorHAnsi"/>
                <w:bCs/>
                <w:szCs w:val="24"/>
              </w:rPr>
            </w:pPr>
          </w:p>
          <w:p w14:paraId="44835FD4" w14:textId="7F001A22" w:rsidR="006D3F42" w:rsidRDefault="006D3F42" w:rsidP="00CF1A0C">
            <w:pPr>
              <w:rPr>
                <w:rFonts w:asciiTheme="minorHAnsi" w:hAnsiTheme="minorHAnsi" w:cstheme="minorHAnsi"/>
                <w:bCs/>
                <w:szCs w:val="24"/>
              </w:rPr>
            </w:pPr>
          </w:p>
          <w:p w14:paraId="41F78D8D" w14:textId="50FE3629" w:rsidR="006D3F42" w:rsidRDefault="006D3F42" w:rsidP="00CF1A0C">
            <w:pPr>
              <w:rPr>
                <w:rFonts w:asciiTheme="minorHAnsi" w:hAnsiTheme="minorHAnsi" w:cstheme="minorHAnsi"/>
                <w:bCs/>
                <w:szCs w:val="24"/>
              </w:rPr>
            </w:pPr>
          </w:p>
          <w:p w14:paraId="437097DD" w14:textId="517ED260" w:rsidR="006D3F42" w:rsidRDefault="006D3F42" w:rsidP="00CF1A0C">
            <w:pPr>
              <w:rPr>
                <w:rFonts w:asciiTheme="minorHAnsi" w:hAnsiTheme="minorHAnsi" w:cstheme="minorHAnsi"/>
                <w:bCs/>
                <w:szCs w:val="24"/>
              </w:rPr>
            </w:pPr>
          </w:p>
          <w:p w14:paraId="09598598" w14:textId="4A66CE18" w:rsidR="006D3F42" w:rsidRDefault="006D3F42" w:rsidP="00CF1A0C">
            <w:pPr>
              <w:rPr>
                <w:rFonts w:asciiTheme="minorHAnsi" w:hAnsiTheme="minorHAnsi" w:cstheme="minorHAnsi"/>
                <w:bCs/>
                <w:szCs w:val="24"/>
              </w:rPr>
            </w:pPr>
          </w:p>
          <w:p w14:paraId="64FD3932" w14:textId="61882222" w:rsidR="006D3F42" w:rsidRDefault="006D3F42" w:rsidP="00CF1A0C">
            <w:pPr>
              <w:rPr>
                <w:rFonts w:asciiTheme="minorHAnsi" w:hAnsiTheme="minorHAnsi" w:cstheme="minorHAnsi"/>
                <w:bCs/>
                <w:szCs w:val="24"/>
              </w:rPr>
            </w:pPr>
          </w:p>
          <w:p w14:paraId="7B03BABB" w14:textId="591F8853" w:rsidR="006D3F42" w:rsidRDefault="006D3F42" w:rsidP="00CF1A0C">
            <w:pPr>
              <w:rPr>
                <w:rFonts w:asciiTheme="minorHAnsi" w:hAnsiTheme="minorHAnsi" w:cstheme="minorHAnsi"/>
                <w:bCs/>
                <w:szCs w:val="24"/>
              </w:rPr>
            </w:pPr>
          </w:p>
          <w:p w14:paraId="29BDC3AD" w14:textId="7008906C" w:rsidR="006D3F42" w:rsidRDefault="006D3F42" w:rsidP="00CF1A0C">
            <w:pPr>
              <w:rPr>
                <w:rFonts w:asciiTheme="minorHAnsi" w:hAnsiTheme="minorHAnsi" w:cstheme="minorHAnsi"/>
                <w:bCs/>
                <w:szCs w:val="24"/>
              </w:rPr>
            </w:pPr>
          </w:p>
          <w:p w14:paraId="67C5BE1F" w14:textId="42692A5A" w:rsidR="006D3F42" w:rsidRPr="00D3575A" w:rsidRDefault="006D3F42" w:rsidP="00CF1A0C">
            <w:pPr>
              <w:rPr>
                <w:rFonts w:asciiTheme="minorHAnsi" w:hAnsiTheme="minorHAnsi" w:cstheme="minorHAnsi"/>
                <w:bCs/>
                <w:szCs w:val="24"/>
              </w:rPr>
            </w:pPr>
            <w:r>
              <w:rPr>
                <w:rFonts w:asciiTheme="minorHAnsi" w:hAnsiTheme="minorHAnsi" w:cstheme="minorHAnsi"/>
                <w:bCs/>
                <w:szCs w:val="24"/>
              </w:rPr>
              <w:t>Are you a member of the Association for Family Therapy and Systemic Practice</w:t>
            </w:r>
          </w:p>
          <w:p w14:paraId="7C7A80E2" w14:textId="77777777" w:rsidR="006D3F42" w:rsidRDefault="006D3F42" w:rsidP="00CF1A0C">
            <w:pPr>
              <w:rPr>
                <w:rFonts w:asciiTheme="minorHAnsi" w:hAnsiTheme="minorHAnsi" w:cstheme="minorHAnsi"/>
                <w:bCs/>
                <w:szCs w:val="24"/>
              </w:rPr>
            </w:pPr>
          </w:p>
          <w:p w14:paraId="1E20584F" w14:textId="2ADB299D" w:rsidR="006D3F42" w:rsidRDefault="006D3F42" w:rsidP="00CF1A0C">
            <w:pPr>
              <w:rPr>
                <w:rFonts w:asciiTheme="minorHAnsi" w:hAnsiTheme="minorHAnsi" w:cstheme="minorHAnsi"/>
                <w:bCs/>
                <w:szCs w:val="24"/>
              </w:rPr>
            </w:pPr>
          </w:p>
          <w:p w14:paraId="34D8261B" w14:textId="633AAAE1" w:rsidR="006D3F42" w:rsidRDefault="006D3F42" w:rsidP="00CF1A0C">
            <w:pPr>
              <w:rPr>
                <w:rFonts w:asciiTheme="minorHAnsi" w:hAnsiTheme="minorHAnsi" w:cstheme="minorHAnsi"/>
                <w:bCs/>
                <w:szCs w:val="24"/>
              </w:rPr>
            </w:pPr>
          </w:p>
          <w:p w14:paraId="5CBA681B" w14:textId="7638C300" w:rsidR="006D3F42" w:rsidRDefault="006D3F42" w:rsidP="00CF1A0C">
            <w:pPr>
              <w:rPr>
                <w:rFonts w:asciiTheme="minorHAnsi" w:hAnsiTheme="minorHAnsi" w:cstheme="minorHAnsi"/>
                <w:bCs/>
                <w:szCs w:val="24"/>
              </w:rPr>
            </w:pPr>
          </w:p>
          <w:p w14:paraId="7A9DC61E" w14:textId="11C65520" w:rsidR="006D3F42" w:rsidRDefault="006D3F42" w:rsidP="00CF1A0C">
            <w:pPr>
              <w:rPr>
                <w:rFonts w:asciiTheme="minorHAnsi" w:hAnsiTheme="minorHAnsi" w:cstheme="minorHAnsi"/>
                <w:bCs/>
                <w:szCs w:val="24"/>
              </w:rPr>
            </w:pPr>
          </w:p>
          <w:p w14:paraId="00BC7995" w14:textId="5990EB25" w:rsidR="006D3F42" w:rsidRDefault="006D3F42" w:rsidP="00CF1A0C">
            <w:pPr>
              <w:rPr>
                <w:rFonts w:asciiTheme="minorHAnsi" w:hAnsiTheme="minorHAnsi" w:cstheme="minorHAnsi"/>
                <w:bCs/>
                <w:szCs w:val="24"/>
              </w:rPr>
            </w:pPr>
          </w:p>
          <w:p w14:paraId="2799D61E" w14:textId="77777777" w:rsidR="006D3F42" w:rsidRDefault="006D3F42" w:rsidP="00CF1A0C">
            <w:pPr>
              <w:rPr>
                <w:rFonts w:asciiTheme="minorHAnsi" w:hAnsiTheme="minorHAnsi" w:cstheme="minorHAnsi"/>
                <w:bCs/>
                <w:szCs w:val="24"/>
              </w:rPr>
            </w:pPr>
          </w:p>
          <w:p w14:paraId="281BA253" w14:textId="02AF6773" w:rsidR="006D3F42" w:rsidRPr="00D3575A" w:rsidRDefault="006D3F42" w:rsidP="00CF1A0C">
            <w:pPr>
              <w:rPr>
                <w:rFonts w:asciiTheme="minorHAnsi" w:hAnsiTheme="minorHAnsi" w:cstheme="minorHAnsi"/>
                <w:bCs/>
                <w:szCs w:val="24"/>
              </w:rPr>
            </w:pPr>
          </w:p>
        </w:tc>
      </w:tr>
    </w:tbl>
    <w:p w14:paraId="3B17A95B" w14:textId="77777777" w:rsidR="00155D27" w:rsidRPr="00D3575A" w:rsidRDefault="00155D27" w:rsidP="00155D27">
      <w:pPr>
        <w:rPr>
          <w:rFonts w:asciiTheme="minorHAnsi" w:hAnsiTheme="minorHAnsi" w:cstheme="minorHAnsi"/>
          <w:bCs/>
          <w:szCs w:val="24"/>
        </w:rPr>
      </w:pPr>
    </w:p>
    <w:p w14:paraId="08DC6ADD" w14:textId="77777777" w:rsidR="00B751D5" w:rsidRDefault="00B751D5" w:rsidP="00155D27">
      <w:pPr>
        <w:rPr>
          <w:rFonts w:asciiTheme="minorHAnsi" w:hAnsiTheme="minorHAnsi" w:cstheme="minorHAnsi"/>
          <w:b/>
          <w:szCs w:val="24"/>
        </w:rPr>
      </w:pPr>
    </w:p>
    <w:p w14:paraId="15C8D96F" w14:textId="12AB52BE" w:rsidR="00155D27" w:rsidRDefault="00B751D5" w:rsidP="00155D27">
      <w:pPr>
        <w:rPr>
          <w:rFonts w:asciiTheme="minorHAnsi" w:hAnsiTheme="minorHAnsi" w:cstheme="minorHAnsi"/>
          <w:b/>
          <w:szCs w:val="24"/>
        </w:rPr>
      </w:pPr>
      <w:r>
        <w:rPr>
          <w:rFonts w:asciiTheme="minorHAnsi" w:hAnsiTheme="minorHAnsi" w:cstheme="minorHAnsi"/>
          <w:b/>
          <w:szCs w:val="24"/>
        </w:rPr>
        <w:t>1</w:t>
      </w:r>
      <w:r w:rsidR="00C173A7">
        <w:rPr>
          <w:rFonts w:asciiTheme="minorHAnsi" w:hAnsiTheme="minorHAnsi" w:cstheme="minorHAnsi"/>
          <w:b/>
          <w:szCs w:val="24"/>
        </w:rPr>
        <w:t>1</w:t>
      </w:r>
      <w:r>
        <w:rPr>
          <w:rFonts w:asciiTheme="minorHAnsi" w:hAnsiTheme="minorHAnsi" w:cstheme="minorHAnsi"/>
          <w:b/>
          <w:szCs w:val="24"/>
        </w:rPr>
        <w:t xml:space="preserve"> </w:t>
      </w:r>
      <w:r w:rsidR="00155D27" w:rsidRPr="00B751D5">
        <w:rPr>
          <w:rFonts w:asciiTheme="minorHAnsi" w:hAnsiTheme="minorHAnsi" w:cstheme="minorHAnsi"/>
          <w:b/>
          <w:szCs w:val="24"/>
        </w:rPr>
        <w:t>. Personal and Professional Development</w:t>
      </w:r>
    </w:p>
    <w:p w14:paraId="0C9C37B9" w14:textId="77777777" w:rsidR="00B751D5" w:rsidRPr="00B751D5" w:rsidRDefault="00B751D5" w:rsidP="00155D27">
      <w:pPr>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155D27" w:rsidRPr="00D3575A" w14:paraId="0FFE39D2" w14:textId="77777777" w:rsidTr="00CF1A0C">
        <w:tc>
          <w:tcPr>
            <w:tcW w:w="10881" w:type="dxa"/>
          </w:tcPr>
          <w:p w14:paraId="545F0F98" w14:textId="77777777" w:rsidR="006D3F42" w:rsidRDefault="00155D27" w:rsidP="00CF1A0C">
            <w:pPr>
              <w:rPr>
                <w:rFonts w:asciiTheme="minorHAnsi" w:hAnsiTheme="minorHAnsi" w:cstheme="minorHAnsi"/>
                <w:bCs/>
                <w:szCs w:val="24"/>
              </w:rPr>
            </w:pPr>
            <w:r w:rsidRPr="00D3575A">
              <w:rPr>
                <w:rFonts w:asciiTheme="minorHAnsi" w:hAnsiTheme="minorHAnsi" w:cstheme="minorHAnsi"/>
                <w:bCs/>
                <w:szCs w:val="24"/>
              </w:rPr>
              <w:t xml:space="preserve">Please </w:t>
            </w:r>
            <w:r w:rsidR="00B751D5">
              <w:rPr>
                <w:rFonts w:asciiTheme="minorHAnsi" w:hAnsiTheme="minorHAnsi" w:cstheme="minorHAnsi"/>
                <w:bCs/>
                <w:szCs w:val="24"/>
              </w:rPr>
              <w:t>describe</w:t>
            </w:r>
            <w:r w:rsidRPr="00D3575A">
              <w:rPr>
                <w:rFonts w:asciiTheme="minorHAnsi" w:hAnsiTheme="minorHAnsi" w:cstheme="minorHAnsi"/>
                <w:bCs/>
                <w:szCs w:val="24"/>
              </w:rPr>
              <w:t xml:space="preserve"> your personal and professional development so far in </w:t>
            </w:r>
            <w:r w:rsidR="00B751D5">
              <w:rPr>
                <w:rFonts w:asciiTheme="minorHAnsi" w:hAnsiTheme="minorHAnsi" w:cstheme="minorHAnsi"/>
                <w:bCs/>
                <w:szCs w:val="24"/>
              </w:rPr>
              <w:t xml:space="preserve">both </w:t>
            </w:r>
            <w:r w:rsidR="006B3090" w:rsidRPr="00D3575A">
              <w:rPr>
                <w:rFonts w:asciiTheme="minorHAnsi" w:hAnsiTheme="minorHAnsi" w:cstheme="minorHAnsi"/>
                <w:bCs/>
                <w:szCs w:val="24"/>
              </w:rPr>
              <w:t>your first profession</w:t>
            </w:r>
            <w:r w:rsidR="0025547D">
              <w:rPr>
                <w:rFonts w:asciiTheme="minorHAnsi" w:hAnsiTheme="minorHAnsi" w:cstheme="minorHAnsi"/>
                <w:bCs/>
                <w:szCs w:val="24"/>
              </w:rPr>
              <w:t>al practice</w:t>
            </w:r>
            <w:r w:rsidR="00B751D5">
              <w:rPr>
                <w:rFonts w:asciiTheme="minorHAnsi" w:hAnsiTheme="minorHAnsi" w:cstheme="minorHAnsi"/>
                <w:bCs/>
                <w:szCs w:val="24"/>
              </w:rPr>
              <w:t xml:space="preserve"> (or equivalent*) </w:t>
            </w:r>
            <w:r w:rsidR="006B3090" w:rsidRPr="00D3575A">
              <w:rPr>
                <w:rFonts w:asciiTheme="minorHAnsi" w:hAnsiTheme="minorHAnsi" w:cstheme="minorHAnsi"/>
                <w:bCs/>
                <w:szCs w:val="24"/>
              </w:rPr>
              <w:t xml:space="preserve"> and in systemic practice / </w:t>
            </w:r>
            <w:r w:rsidRPr="00D3575A">
              <w:rPr>
                <w:rFonts w:asciiTheme="minorHAnsi" w:hAnsiTheme="minorHAnsi" w:cstheme="minorHAnsi"/>
                <w:bCs/>
                <w:szCs w:val="24"/>
              </w:rPr>
              <w:t xml:space="preserve">family therapy. </w:t>
            </w:r>
          </w:p>
          <w:p w14:paraId="61FAAE52" w14:textId="77777777" w:rsidR="006D3F42" w:rsidRDefault="006D3F42" w:rsidP="00CF1A0C">
            <w:pPr>
              <w:rPr>
                <w:rFonts w:asciiTheme="minorHAnsi" w:hAnsiTheme="minorHAnsi" w:cstheme="minorHAnsi"/>
                <w:bCs/>
                <w:szCs w:val="24"/>
              </w:rPr>
            </w:pPr>
          </w:p>
          <w:p w14:paraId="554A34D7" w14:textId="5DE62A89" w:rsidR="00155D27" w:rsidRPr="00D3575A" w:rsidRDefault="00155D27" w:rsidP="00CF1A0C">
            <w:pPr>
              <w:rPr>
                <w:rFonts w:asciiTheme="minorHAnsi" w:hAnsiTheme="minorHAnsi" w:cstheme="minorHAnsi"/>
                <w:bCs/>
                <w:i/>
                <w:iCs/>
                <w:szCs w:val="24"/>
              </w:rPr>
            </w:pPr>
            <w:r w:rsidRPr="00D3575A">
              <w:rPr>
                <w:rFonts w:asciiTheme="minorHAnsi" w:hAnsiTheme="minorHAnsi" w:cstheme="minorHAnsi"/>
                <w:bCs/>
                <w:szCs w:val="24"/>
              </w:rPr>
              <w:t xml:space="preserve">Please include any </w:t>
            </w:r>
            <w:r w:rsidR="00B751D5">
              <w:rPr>
                <w:rFonts w:asciiTheme="minorHAnsi" w:hAnsiTheme="minorHAnsi" w:cstheme="minorHAnsi"/>
                <w:bCs/>
                <w:szCs w:val="24"/>
              </w:rPr>
              <w:t>personal of professional</w:t>
            </w:r>
            <w:r w:rsidRPr="00D3575A">
              <w:rPr>
                <w:rFonts w:asciiTheme="minorHAnsi" w:hAnsiTheme="minorHAnsi" w:cstheme="minorHAnsi"/>
                <w:bCs/>
                <w:szCs w:val="24"/>
              </w:rPr>
              <w:t xml:space="preserve"> life experiences that you consider relevant to your way of working, or any ideas or comments you wish to share with us about how you see the relationship between these experiences and your professional development</w:t>
            </w:r>
            <w:r w:rsidR="006B3090" w:rsidRPr="00D3575A">
              <w:rPr>
                <w:rFonts w:asciiTheme="minorHAnsi" w:hAnsiTheme="minorHAnsi" w:cstheme="minorHAnsi"/>
                <w:bCs/>
                <w:szCs w:val="24"/>
              </w:rPr>
              <w:t>.</w:t>
            </w:r>
            <w:r w:rsidRPr="00D3575A">
              <w:rPr>
                <w:rFonts w:asciiTheme="minorHAnsi" w:hAnsiTheme="minorHAnsi" w:cstheme="minorHAnsi"/>
                <w:bCs/>
                <w:szCs w:val="24"/>
              </w:rPr>
              <w:t xml:space="preserve"> </w:t>
            </w:r>
          </w:p>
          <w:p w14:paraId="702D77C8" w14:textId="77777777" w:rsidR="00982288" w:rsidRPr="00D3575A" w:rsidRDefault="00982288" w:rsidP="00CF1A0C">
            <w:pPr>
              <w:rPr>
                <w:rFonts w:asciiTheme="minorHAnsi" w:hAnsiTheme="minorHAnsi" w:cstheme="minorHAnsi"/>
                <w:bCs/>
                <w:szCs w:val="24"/>
              </w:rPr>
            </w:pPr>
          </w:p>
          <w:p w14:paraId="41EF76EB" w14:textId="77777777" w:rsidR="00155D27" w:rsidRPr="00D3575A" w:rsidRDefault="00155D27" w:rsidP="00CF1A0C">
            <w:pPr>
              <w:rPr>
                <w:rFonts w:asciiTheme="minorHAnsi" w:hAnsiTheme="minorHAnsi" w:cstheme="minorHAnsi"/>
                <w:bCs/>
                <w:szCs w:val="24"/>
              </w:rPr>
            </w:pPr>
          </w:p>
          <w:p w14:paraId="1AB1F043" w14:textId="77777777" w:rsidR="00155D27" w:rsidRPr="00D3575A" w:rsidRDefault="00155D27" w:rsidP="00CF1A0C">
            <w:pPr>
              <w:rPr>
                <w:rFonts w:asciiTheme="minorHAnsi" w:hAnsiTheme="minorHAnsi" w:cstheme="minorHAnsi"/>
                <w:bCs/>
                <w:szCs w:val="24"/>
              </w:rPr>
            </w:pPr>
          </w:p>
          <w:p w14:paraId="375AFA7B" w14:textId="77777777" w:rsidR="00155D27" w:rsidRPr="00D3575A" w:rsidRDefault="00155D27" w:rsidP="00CF1A0C">
            <w:pPr>
              <w:rPr>
                <w:rFonts w:asciiTheme="minorHAnsi" w:hAnsiTheme="minorHAnsi" w:cstheme="minorHAnsi"/>
                <w:bCs/>
                <w:szCs w:val="24"/>
              </w:rPr>
            </w:pPr>
          </w:p>
          <w:p w14:paraId="384806BE" w14:textId="77777777" w:rsidR="00155D27" w:rsidRPr="00D3575A" w:rsidRDefault="00155D27" w:rsidP="00CF1A0C">
            <w:pPr>
              <w:rPr>
                <w:rFonts w:asciiTheme="minorHAnsi" w:hAnsiTheme="minorHAnsi" w:cstheme="minorHAnsi"/>
                <w:bCs/>
                <w:szCs w:val="24"/>
              </w:rPr>
            </w:pPr>
          </w:p>
          <w:p w14:paraId="3E377A7E" w14:textId="73FC2596" w:rsidR="00155D27" w:rsidRDefault="00155D27" w:rsidP="00CF1A0C">
            <w:pPr>
              <w:rPr>
                <w:rFonts w:asciiTheme="minorHAnsi" w:hAnsiTheme="minorHAnsi" w:cstheme="minorHAnsi"/>
                <w:bCs/>
                <w:szCs w:val="24"/>
              </w:rPr>
            </w:pPr>
          </w:p>
          <w:p w14:paraId="2B3AD7D7" w14:textId="0B771FC3" w:rsidR="006F182F" w:rsidRDefault="006F182F" w:rsidP="00CF1A0C">
            <w:pPr>
              <w:rPr>
                <w:rFonts w:asciiTheme="minorHAnsi" w:hAnsiTheme="minorHAnsi" w:cstheme="minorHAnsi"/>
                <w:bCs/>
                <w:szCs w:val="24"/>
              </w:rPr>
            </w:pPr>
          </w:p>
          <w:p w14:paraId="740A2858" w14:textId="44BAB420" w:rsidR="006F182F" w:rsidRDefault="006F182F" w:rsidP="00CF1A0C">
            <w:pPr>
              <w:rPr>
                <w:rFonts w:asciiTheme="minorHAnsi" w:hAnsiTheme="minorHAnsi" w:cstheme="minorHAnsi"/>
                <w:bCs/>
                <w:szCs w:val="24"/>
              </w:rPr>
            </w:pPr>
          </w:p>
          <w:p w14:paraId="499D08B7" w14:textId="28642D33" w:rsidR="006F182F" w:rsidRDefault="006F182F" w:rsidP="00CF1A0C">
            <w:pPr>
              <w:rPr>
                <w:rFonts w:asciiTheme="minorHAnsi" w:hAnsiTheme="minorHAnsi" w:cstheme="minorHAnsi"/>
                <w:bCs/>
                <w:szCs w:val="24"/>
              </w:rPr>
            </w:pPr>
          </w:p>
          <w:p w14:paraId="2626B367" w14:textId="35BD40E6" w:rsidR="006F182F" w:rsidRDefault="006F182F" w:rsidP="00CF1A0C">
            <w:pPr>
              <w:rPr>
                <w:rFonts w:asciiTheme="minorHAnsi" w:hAnsiTheme="minorHAnsi" w:cstheme="minorHAnsi"/>
                <w:bCs/>
                <w:szCs w:val="24"/>
              </w:rPr>
            </w:pPr>
          </w:p>
          <w:p w14:paraId="386F8029" w14:textId="28947F1C" w:rsidR="006F182F" w:rsidRDefault="006F182F" w:rsidP="00CF1A0C">
            <w:pPr>
              <w:rPr>
                <w:rFonts w:asciiTheme="minorHAnsi" w:hAnsiTheme="minorHAnsi" w:cstheme="minorHAnsi"/>
                <w:bCs/>
                <w:szCs w:val="24"/>
              </w:rPr>
            </w:pPr>
          </w:p>
          <w:p w14:paraId="63DD2352" w14:textId="35A0EBF0" w:rsidR="006F182F" w:rsidRDefault="006F182F" w:rsidP="00CF1A0C">
            <w:pPr>
              <w:rPr>
                <w:rFonts w:asciiTheme="minorHAnsi" w:hAnsiTheme="minorHAnsi" w:cstheme="minorHAnsi"/>
                <w:bCs/>
                <w:szCs w:val="24"/>
              </w:rPr>
            </w:pPr>
          </w:p>
          <w:p w14:paraId="79882648" w14:textId="77319F06" w:rsidR="006F182F" w:rsidRDefault="006F182F" w:rsidP="00CF1A0C">
            <w:pPr>
              <w:rPr>
                <w:rFonts w:asciiTheme="minorHAnsi" w:hAnsiTheme="minorHAnsi" w:cstheme="minorHAnsi"/>
                <w:bCs/>
                <w:szCs w:val="24"/>
              </w:rPr>
            </w:pPr>
          </w:p>
          <w:p w14:paraId="45AEA795" w14:textId="55E7B3A1" w:rsidR="006F182F" w:rsidRDefault="006F182F" w:rsidP="00CF1A0C">
            <w:pPr>
              <w:rPr>
                <w:rFonts w:asciiTheme="minorHAnsi" w:hAnsiTheme="minorHAnsi" w:cstheme="minorHAnsi"/>
                <w:bCs/>
                <w:szCs w:val="24"/>
              </w:rPr>
            </w:pPr>
          </w:p>
          <w:p w14:paraId="34E2FE8E" w14:textId="034C69FA" w:rsidR="0025547D" w:rsidRDefault="0025547D" w:rsidP="00CF1A0C">
            <w:pPr>
              <w:rPr>
                <w:rFonts w:asciiTheme="minorHAnsi" w:hAnsiTheme="minorHAnsi" w:cstheme="minorHAnsi"/>
                <w:bCs/>
                <w:szCs w:val="24"/>
              </w:rPr>
            </w:pPr>
          </w:p>
          <w:p w14:paraId="46A73E07" w14:textId="77777777" w:rsidR="0025547D" w:rsidRDefault="0025547D" w:rsidP="00CF1A0C">
            <w:pPr>
              <w:rPr>
                <w:rFonts w:asciiTheme="minorHAnsi" w:hAnsiTheme="minorHAnsi" w:cstheme="minorHAnsi"/>
                <w:bCs/>
                <w:szCs w:val="24"/>
              </w:rPr>
            </w:pPr>
          </w:p>
          <w:p w14:paraId="728BD750" w14:textId="79CFFF89" w:rsidR="006F182F" w:rsidRDefault="006F182F" w:rsidP="00CF1A0C">
            <w:pPr>
              <w:rPr>
                <w:rFonts w:asciiTheme="minorHAnsi" w:hAnsiTheme="minorHAnsi" w:cstheme="minorHAnsi"/>
                <w:bCs/>
                <w:szCs w:val="24"/>
              </w:rPr>
            </w:pPr>
          </w:p>
          <w:p w14:paraId="3B8B2521" w14:textId="641C2E4A" w:rsidR="006F182F" w:rsidRDefault="006F182F" w:rsidP="00CF1A0C">
            <w:pPr>
              <w:rPr>
                <w:rFonts w:asciiTheme="minorHAnsi" w:hAnsiTheme="minorHAnsi" w:cstheme="minorHAnsi"/>
                <w:bCs/>
                <w:szCs w:val="24"/>
              </w:rPr>
            </w:pPr>
          </w:p>
          <w:p w14:paraId="6D274467" w14:textId="6279E10E" w:rsidR="006F182F" w:rsidRPr="0025547D" w:rsidRDefault="0025547D" w:rsidP="0025547D">
            <w:pPr>
              <w:rPr>
                <w:rFonts w:asciiTheme="minorHAnsi" w:hAnsiTheme="minorHAnsi" w:cstheme="minorHAnsi"/>
                <w:bCs/>
                <w:szCs w:val="24"/>
              </w:rPr>
            </w:pPr>
            <w:r>
              <w:rPr>
                <w:rFonts w:asciiTheme="minorHAnsi" w:hAnsiTheme="minorHAnsi" w:cstheme="minorHAnsi"/>
                <w:bCs/>
                <w:szCs w:val="24"/>
              </w:rPr>
              <w:t xml:space="preserve">* </w:t>
            </w:r>
            <w:r w:rsidR="00B751D5">
              <w:rPr>
                <w:rFonts w:asciiTheme="minorHAnsi" w:hAnsiTheme="minorHAnsi" w:cstheme="minorHAnsi"/>
                <w:bCs/>
                <w:szCs w:val="24"/>
              </w:rPr>
              <w:t>If you do not have one of the first professional qualifications recognised as an entry requirement for the course your application may still be considered under our professional APEL route. Your employment and qualification history will be relevant here. Please add any additional training or experience that you consider relevant here e.g. voluntary experience or study.</w:t>
            </w:r>
          </w:p>
          <w:p w14:paraId="71631AF2" w14:textId="77777777" w:rsidR="00155D27" w:rsidRPr="00D3575A" w:rsidRDefault="00155D27" w:rsidP="00CF1A0C">
            <w:pPr>
              <w:rPr>
                <w:rFonts w:asciiTheme="minorHAnsi" w:hAnsiTheme="minorHAnsi" w:cstheme="minorHAnsi"/>
                <w:bCs/>
                <w:szCs w:val="24"/>
              </w:rPr>
            </w:pPr>
          </w:p>
          <w:p w14:paraId="020DBAB1" w14:textId="77777777" w:rsidR="00155D27" w:rsidRPr="00D3575A" w:rsidRDefault="00155D27" w:rsidP="00CF1A0C">
            <w:pPr>
              <w:rPr>
                <w:rFonts w:asciiTheme="minorHAnsi" w:hAnsiTheme="minorHAnsi" w:cstheme="minorHAnsi"/>
                <w:bCs/>
                <w:szCs w:val="24"/>
              </w:rPr>
            </w:pPr>
          </w:p>
          <w:p w14:paraId="63BFC6AE" w14:textId="190371A1" w:rsidR="00155D27" w:rsidRDefault="00155D27" w:rsidP="00CF1A0C">
            <w:pPr>
              <w:rPr>
                <w:rFonts w:asciiTheme="minorHAnsi" w:hAnsiTheme="minorHAnsi" w:cstheme="minorHAnsi"/>
                <w:bCs/>
                <w:szCs w:val="24"/>
              </w:rPr>
            </w:pPr>
          </w:p>
          <w:p w14:paraId="342AF439" w14:textId="6EE7F42A" w:rsidR="0025547D" w:rsidRDefault="0025547D" w:rsidP="00CF1A0C">
            <w:pPr>
              <w:rPr>
                <w:rFonts w:asciiTheme="minorHAnsi" w:hAnsiTheme="minorHAnsi" w:cstheme="minorHAnsi"/>
                <w:bCs/>
                <w:szCs w:val="24"/>
              </w:rPr>
            </w:pPr>
          </w:p>
          <w:p w14:paraId="538ED7B5" w14:textId="29F61CB0" w:rsidR="0025547D" w:rsidRDefault="0025547D" w:rsidP="00CF1A0C">
            <w:pPr>
              <w:rPr>
                <w:rFonts w:asciiTheme="minorHAnsi" w:hAnsiTheme="minorHAnsi" w:cstheme="minorHAnsi"/>
                <w:bCs/>
                <w:szCs w:val="24"/>
              </w:rPr>
            </w:pPr>
          </w:p>
          <w:p w14:paraId="61B74EEC" w14:textId="505B9C69" w:rsidR="0025547D" w:rsidRDefault="0025547D" w:rsidP="00CF1A0C">
            <w:pPr>
              <w:rPr>
                <w:rFonts w:asciiTheme="minorHAnsi" w:hAnsiTheme="minorHAnsi" w:cstheme="minorHAnsi"/>
                <w:bCs/>
                <w:szCs w:val="24"/>
              </w:rPr>
            </w:pPr>
          </w:p>
          <w:p w14:paraId="179C0C90" w14:textId="589AA13D" w:rsidR="00415CEC" w:rsidRDefault="00415CEC" w:rsidP="00CF1A0C">
            <w:pPr>
              <w:rPr>
                <w:rFonts w:asciiTheme="minorHAnsi" w:hAnsiTheme="minorHAnsi" w:cstheme="minorHAnsi"/>
                <w:bCs/>
                <w:szCs w:val="24"/>
              </w:rPr>
            </w:pPr>
          </w:p>
          <w:p w14:paraId="3F289274" w14:textId="12873832" w:rsidR="00415CEC" w:rsidRDefault="00415CEC" w:rsidP="00CF1A0C">
            <w:pPr>
              <w:rPr>
                <w:rFonts w:asciiTheme="minorHAnsi" w:hAnsiTheme="minorHAnsi" w:cstheme="minorHAnsi"/>
                <w:bCs/>
                <w:szCs w:val="24"/>
              </w:rPr>
            </w:pPr>
          </w:p>
          <w:p w14:paraId="688397A6" w14:textId="68FE76D9" w:rsidR="00415CEC" w:rsidRDefault="00415CEC" w:rsidP="00CF1A0C">
            <w:pPr>
              <w:rPr>
                <w:rFonts w:asciiTheme="minorHAnsi" w:hAnsiTheme="minorHAnsi" w:cstheme="minorHAnsi"/>
                <w:bCs/>
                <w:szCs w:val="24"/>
              </w:rPr>
            </w:pPr>
          </w:p>
          <w:p w14:paraId="052254BA" w14:textId="11191AA5" w:rsidR="006D3F42" w:rsidRDefault="006D3F42" w:rsidP="00CF1A0C">
            <w:pPr>
              <w:rPr>
                <w:rFonts w:asciiTheme="minorHAnsi" w:hAnsiTheme="minorHAnsi" w:cstheme="minorHAnsi"/>
                <w:bCs/>
                <w:szCs w:val="24"/>
              </w:rPr>
            </w:pPr>
          </w:p>
          <w:p w14:paraId="0B1FF2D4" w14:textId="77777777" w:rsidR="006D3F42" w:rsidRPr="00D3575A" w:rsidRDefault="006D3F42" w:rsidP="00CF1A0C">
            <w:pPr>
              <w:rPr>
                <w:rFonts w:asciiTheme="minorHAnsi" w:hAnsiTheme="minorHAnsi" w:cstheme="minorHAnsi"/>
                <w:bCs/>
                <w:szCs w:val="24"/>
              </w:rPr>
            </w:pPr>
          </w:p>
          <w:p w14:paraId="3AFE8481" w14:textId="77777777" w:rsidR="00155D27" w:rsidRPr="00D3575A" w:rsidRDefault="00155D27" w:rsidP="00CF1A0C">
            <w:pPr>
              <w:rPr>
                <w:rFonts w:asciiTheme="minorHAnsi" w:hAnsiTheme="minorHAnsi" w:cstheme="minorHAnsi"/>
                <w:bCs/>
                <w:szCs w:val="24"/>
              </w:rPr>
            </w:pPr>
          </w:p>
          <w:p w14:paraId="5D869B3C" w14:textId="77777777" w:rsidR="00155D27" w:rsidRPr="00D3575A" w:rsidRDefault="00155D27" w:rsidP="00CF1A0C">
            <w:pPr>
              <w:rPr>
                <w:rFonts w:asciiTheme="minorHAnsi" w:hAnsiTheme="minorHAnsi" w:cstheme="minorHAnsi"/>
                <w:bCs/>
                <w:szCs w:val="24"/>
              </w:rPr>
            </w:pPr>
          </w:p>
        </w:tc>
      </w:tr>
    </w:tbl>
    <w:p w14:paraId="4FEE1DDD" w14:textId="77777777" w:rsidR="00155D27" w:rsidRPr="00D3575A" w:rsidRDefault="00155D27">
      <w:pPr>
        <w:spacing w:after="200" w:line="276" w:lineRule="auto"/>
        <w:rPr>
          <w:rFonts w:asciiTheme="minorHAnsi" w:hAnsiTheme="minorHAnsi" w:cstheme="minorHAnsi"/>
          <w:bCs/>
          <w:szCs w:val="24"/>
        </w:rPr>
      </w:pPr>
      <w:r w:rsidRPr="00D3575A">
        <w:rPr>
          <w:rFonts w:asciiTheme="minorHAnsi" w:hAnsiTheme="minorHAnsi" w:cstheme="minorHAnsi"/>
          <w:bCs/>
          <w:szCs w:val="24"/>
        </w:rPr>
        <w:br w:type="page"/>
      </w:r>
    </w:p>
    <w:p w14:paraId="7F14CD3B" w14:textId="30B7F564" w:rsidR="00155D27" w:rsidRDefault="00CF22B4" w:rsidP="00155D27">
      <w:pPr>
        <w:rPr>
          <w:rFonts w:asciiTheme="minorHAnsi" w:hAnsiTheme="minorHAnsi" w:cstheme="minorHAnsi"/>
          <w:b/>
          <w:szCs w:val="24"/>
        </w:rPr>
      </w:pPr>
      <w:r w:rsidRPr="00CF22B4">
        <w:rPr>
          <w:rFonts w:asciiTheme="minorHAnsi" w:hAnsiTheme="minorHAnsi" w:cstheme="minorHAnsi"/>
          <w:b/>
          <w:szCs w:val="24"/>
        </w:rPr>
        <w:lastRenderedPageBreak/>
        <w:t>1</w:t>
      </w:r>
      <w:r w:rsidR="00C173A7">
        <w:rPr>
          <w:rFonts w:asciiTheme="minorHAnsi" w:hAnsiTheme="minorHAnsi" w:cstheme="minorHAnsi"/>
          <w:b/>
          <w:szCs w:val="24"/>
        </w:rPr>
        <w:t>2</w:t>
      </w:r>
      <w:r w:rsidR="00155D27" w:rsidRPr="00CF22B4">
        <w:rPr>
          <w:rFonts w:asciiTheme="minorHAnsi" w:hAnsiTheme="minorHAnsi" w:cstheme="minorHAnsi"/>
          <w:b/>
          <w:szCs w:val="24"/>
        </w:rPr>
        <w:t xml:space="preserve">. </w:t>
      </w:r>
      <w:r w:rsidR="00AD73AB" w:rsidRPr="00CF22B4">
        <w:rPr>
          <w:rFonts w:asciiTheme="minorHAnsi" w:hAnsiTheme="minorHAnsi" w:cstheme="minorHAnsi"/>
          <w:b/>
          <w:szCs w:val="24"/>
        </w:rPr>
        <w:t xml:space="preserve">Qualifying level </w:t>
      </w:r>
      <w:r w:rsidR="00155D27" w:rsidRPr="00CF22B4">
        <w:rPr>
          <w:rFonts w:asciiTheme="minorHAnsi" w:hAnsiTheme="minorHAnsi" w:cstheme="minorHAnsi"/>
          <w:b/>
          <w:szCs w:val="24"/>
        </w:rPr>
        <w:t xml:space="preserve">Training: </w:t>
      </w:r>
    </w:p>
    <w:p w14:paraId="610170EC" w14:textId="77777777" w:rsidR="00CF22B4" w:rsidRPr="00CF22B4" w:rsidRDefault="00CF22B4" w:rsidP="00155D27">
      <w:pPr>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155D27" w:rsidRPr="00D3575A" w14:paraId="72D6CC37" w14:textId="77777777" w:rsidTr="00CF1A0C">
        <w:trPr>
          <w:trHeight w:val="5978"/>
        </w:trPr>
        <w:tc>
          <w:tcPr>
            <w:tcW w:w="10881" w:type="dxa"/>
          </w:tcPr>
          <w:p w14:paraId="0CECA3C7" w14:textId="58DF43F7" w:rsidR="00155D27" w:rsidRPr="00D3575A" w:rsidRDefault="00AD73AB" w:rsidP="00C8038B">
            <w:pPr>
              <w:rPr>
                <w:rFonts w:asciiTheme="minorHAnsi" w:hAnsiTheme="minorHAnsi" w:cstheme="minorHAnsi"/>
                <w:bCs/>
                <w:szCs w:val="24"/>
              </w:rPr>
            </w:pPr>
            <w:r>
              <w:rPr>
                <w:rFonts w:asciiTheme="minorHAnsi" w:hAnsiTheme="minorHAnsi" w:cstheme="minorHAnsi"/>
                <w:bCs/>
                <w:szCs w:val="24"/>
              </w:rPr>
              <w:t xml:space="preserve">Please tell us what </w:t>
            </w:r>
            <w:r w:rsidRPr="00D3575A">
              <w:rPr>
                <w:rFonts w:asciiTheme="minorHAnsi" w:hAnsiTheme="minorHAnsi" w:cstheme="minorHAnsi"/>
                <w:bCs/>
                <w:szCs w:val="24"/>
              </w:rPr>
              <w:t xml:space="preserve"> do you hope to gain from </w:t>
            </w:r>
            <w:r>
              <w:rPr>
                <w:rFonts w:asciiTheme="minorHAnsi" w:hAnsiTheme="minorHAnsi" w:cstheme="minorHAnsi"/>
                <w:bCs/>
                <w:szCs w:val="24"/>
              </w:rPr>
              <w:t xml:space="preserve">this training </w:t>
            </w:r>
            <w:r w:rsidRPr="00D3575A">
              <w:rPr>
                <w:rFonts w:asciiTheme="minorHAnsi" w:hAnsiTheme="minorHAnsi" w:cstheme="minorHAnsi"/>
                <w:bCs/>
                <w:szCs w:val="24"/>
              </w:rPr>
              <w:t>? Please comment on your career aspirations and hoped for personal and professional developments.</w:t>
            </w:r>
          </w:p>
          <w:p w14:paraId="423B2F31" w14:textId="77777777" w:rsidR="00155D27" w:rsidRPr="00D3575A" w:rsidRDefault="00155D27" w:rsidP="00CF1A0C">
            <w:pPr>
              <w:rPr>
                <w:rFonts w:asciiTheme="minorHAnsi" w:hAnsiTheme="minorHAnsi" w:cstheme="minorHAnsi"/>
                <w:bCs/>
                <w:szCs w:val="24"/>
              </w:rPr>
            </w:pPr>
          </w:p>
          <w:p w14:paraId="738E51AD" w14:textId="77777777" w:rsidR="00155D27" w:rsidRPr="00D3575A" w:rsidRDefault="00155D27" w:rsidP="00CF1A0C">
            <w:pPr>
              <w:rPr>
                <w:rFonts w:asciiTheme="minorHAnsi" w:hAnsiTheme="minorHAnsi" w:cstheme="minorHAnsi"/>
                <w:bCs/>
                <w:szCs w:val="24"/>
              </w:rPr>
            </w:pPr>
          </w:p>
          <w:p w14:paraId="35E042C0" w14:textId="1F6B1E40" w:rsidR="00155D27" w:rsidRPr="00D3575A" w:rsidRDefault="00155D27" w:rsidP="00CF1A0C">
            <w:pPr>
              <w:rPr>
                <w:rFonts w:asciiTheme="minorHAnsi" w:hAnsiTheme="minorHAnsi" w:cstheme="minorHAnsi"/>
                <w:bCs/>
                <w:szCs w:val="24"/>
              </w:rPr>
            </w:pPr>
          </w:p>
          <w:p w14:paraId="7C2D59B1" w14:textId="77777777" w:rsidR="00155D27" w:rsidRPr="00D3575A" w:rsidRDefault="00155D27" w:rsidP="00CF1A0C">
            <w:pPr>
              <w:rPr>
                <w:rFonts w:asciiTheme="minorHAnsi" w:hAnsiTheme="minorHAnsi" w:cstheme="minorHAnsi"/>
                <w:bCs/>
                <w:szCs w:val="24"/>
              </w:rPr>
            </w:pPr>
          </w:p>
        </w:tc>
      </w:tr>
    </w:tbl>
    <w:p w14:paraId="35654FFE" w14:textId="77777777" w:rsidR="00155D27" w:rsidRPr="00D3575A" w:rsidRDefault="00155D27" w:rsidP="00155D27">
      <w:pPr>
        <w:rPr>
          <w:rFonts w:asciiTheme="minorHAnsi" w:hAnsiTheme="minorHAnsi" w:cstheme="minorHAnsi"/>
          <w:bCs/>
          <w:szCs w:val="24"/>
        </w:rPr>
      </w:pPr>
    </w:p>
    <w:p w14:paraId="0ABAA06A" w14:textId="70C5E3FB" w:rsidR="00155D27" w:rsidRPr="00CF22B4" w:rsidRDefault="00CF22B4" w:rsidP="00155D27">
      <w:pPr>
        <w:rPr>
          <w:rFonts w:asciiTheme="minorHAnsi" w:hAnsiTheme="minorHAnsi" w:cstheme="minorHAnsi"/>
          <w:b/>
          <w:szCs w:val="24"/>
        </w:rPr>
      </w:pPr>
      <w:r w:rsidRPr="00CF22B4">
        <w:rPr>
          <w:rFonts w:asciiTheme="minorHAnsi" w:hAnsiTheme="minorHAnsi" w:cstheme="minorHAnsi"/>
          <w:b/>
          <w:szCs w:val="24"/>
        </w:rPr>
        <w:t>1</w:t>
      </w:r>
      <w:r w:rsidR="00C173A7">
        <w:rPr>
          <w:rFonts w:asciiTheme="minorHAnsi" w:hAnsiTheme="minorHAnsi" w:cstheme="minorHAnsi"/>
          <w:b/>
          <w:szCs w:val="24"/>
        </w:rPr>
        <w:t>3</w:t>
      </w:r>
      <w:r w:rsidRPr="00CF22B4">
        <w:rPr>
          <w:rFonts w:asciiTheme="minorHAnsi" w:hAnsiTheme="minorHAnsi" w:cstheme="minorHAnsi"/>
          <w:b/>
          <w:szCs w:val="24"/>
        </w:rPr>
        <w:t xml:space="preserve"> </w:t>
      </w:r>
      <w:r w:rsidR="00155D27" w:rsidRPr="00CF22B4">
        <w:rPr>
          <w:rFonts w:asciiTheme="minorHAnsi" w:hAnsiTheme="minorHAnsi" w:cstheme="minorHAnsi"/>
          <w:b/>
          <w:szCs w:val="24"/>
        </w:rPr>
        <w:t>.</w:t>
      </w:r>
      <w:r>
        <w:rPr>
          <w:rFonts w:asciiTheme="minorHAnsi" w:hAnsiTheme="minorHAnsi" w:cstheme="minorHAnsi"/>
          <w:b/>
          <w:szCs w:val="24"/>
        </w:rPr>
        <w:t xml:space="preserve"> Course </w:t>
      </w:r>
      <w:r w:rsidR="00155D27" w:rsidRPr="00CF22B4">
        <w:rPr>
          <w:rFonts w:asciiTheme="minorHAnsi" w:hAnsiTheme="minorHAnsi" w:cstheme="minorHAnsi"/>
          <w:b/>
          <w:szCs w:val="24"/>
        </w:rPr>
        <w:t xml:space="preserve"> Supervision Group</w:t>
      </w:r>
      <w:r>
        <w:rPr>
          <w:rFonts w:asciiTheme="minorHAnsi" w:hAnsiTheme="minorHAnsi" w:cstheme="minorHAnsi"/>
          <w:b/>
          <w:szCs w:val="24"/>
        </w:rPr>
        <w:t xml:space="preserve"> </w:t>
      </w:r>
      <w:r w:rsidR="00155D27" w:rsidRPr="00CF22B4">
        <w:rPr>
          <w:rFonts w:asciiTheme="minorHAnsi" w:hAnsiTheme="minorHAnsi" w:cstheme="minorHAnsi"/>
          <w:b/>
          <w:szCs w:val="24"/>
        </w:rPr>
        <w:t xml:space="preserve"> – 4 hours per week</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81"/>
      </w:tblGrid>
      <w:tr w:rsidR="00155D27" w:rsidRPr="00D3575A" w14:paraId="2AA7DF48" w14:textId="77777777" w:rsidTr="00CF1A0C">
        <w:tc>
          <w:tcPr>
            <w:tcW w:w="10881" w:type="dxa"/>
          </w:tcPr>
          <w:p w14:paraId="54591419" w14:textId="61ADE171" w:rsidR="00D21B0F" w:rsidRPr="00D3575A" w:rsidRDefault="00155D27" w:rsidP="00CF1A0C">
            <w:pPr>
              <w:rPr>
                <w:rFonts w:asciiTheme="minorHAnsi" w:hAnsiTheme="minorHAnsi" w:cstheme="minorHAnsi"/>
                <w:bCs/>
                <w:szCs w:val="24"/>
              </w:rPr>
            </w:pPr>
            <w:r w:rsidRPr="00D3575A">
              <w:rPr>
                <w:rFonts w:asciiTheme="minorHAnsi" w:hAnsiTheme="minorHAnsi" w:cstheme="minorHAnsi"/>
                <w:bCs/>
                <w:szCs w:val="24"/>
              </w:rPr>
              <w:t>Supervision clinics are organised for students in various locations in the region and on different days</w:t>
            </w:r>
            <w:r w:rsidR="00CF22B4">
              <w:rPr>
                <w:rFonts w:asciiTheme="minorHAnsi" w:hAnsiTheme="minorHAnsi" w:cstheme="minorHAnsi"/>
                <w:bCs/>
                <w:szCs w:val="24"/>
              </w:rPr>
              <w:t xml:space="preserve"> and times </w:t>
            </w:r>
            <w:r w:rsidRPr="00D3575A">
              <w:rPr>
                <w:rFonts w:asciiTheme="minorHAnsi" w:hAnsiTheme="minorHAnsi" w:cstheme="minorHAnsi"/>
                <w:bCs/>
                <w:szCs w:val="24"/>
              </w:rPr>
              <w:t xml:space="preserve">. In order to inform our early planning of the course please list times of week when you would NOT be able to attend a weekly clinic (days/evenings). </w:t>
            </w:r>
          </w:p>
          <w:p w14:paraId="515F3130" w14:textId="77777777" w:rsidR="00D21B0F" w:rsidRPr="00D3575A" w:rsidRDefault="00D21B0F" w:rsidP="00CF1A0C">
            <w:pPr>
              <w:rPr>
                <w:rFonts w:asciiTheme="minorHAnsi" w:hAnsiTheme="minorHAnsi" w:cstheme="minorHAnsi"/>
                <w:bCs/>
                <w:szCs w:val="24"/>
              </w:rPr>
            </w:pPr>
          </w:p>
          <w:p w14:paraId="4BEEEB9C" w14:textId="77777777" w:rsidR="00D21B0F" w:rsidRPr="00D3575A" w:rsidRDefault="00D21B0F" w:rsidP="00CF1A0C">
            <w:pPr>
              <w:rPr>
                <w:rFonts w:asciiTheme="minorHAnsi" w:hAnsiTheme="minorHAnsi" w:cstheme="minorHAnsi"/>
                <w:bCs/>
                <w:szCs w:val="24"/>
              </w:rPr>
            </w:pPr>
          </w:p>
          <w:p w14:paraId="7679C85B" w14:textId="2671E412" w:rsidR="00D21B0F" w:rsidRDefault="00D21B0F" w:rsidP="00CF1A0C">
            <w:pPr>
              <w:rPr>
                <w:rFonts w:asciiTheme="minorHAnsi" w:hAnsiTheme="minorHAnsi" w:cstheme="minorHAnsi"/>
                <w:bCs/>
                <w:szCs w:val="24"/>
              </w:rPr>
            </w:pPr>
          </w:p>
          <w:p w14:paraId="4460ED8C" w14:textId="5585DC3D" w:rsidR="00CF22B4" w:rsidRDefault="00CF22B4" w:rsidP="00CF1A0C">
            <w:pPr>
              <w:rPr>
                <w:rFonts w:asciiTheme="minorHAnsi" w:hAnsiTheme="minorHAnsi" w:cstheme="minorHAnsi"/>
                <w:bCs/>
                <w:szCs w:val="24"/>
              </w:rPr>
            </w:pPr>
          </w:p>
          <w:p w14:paraId="0B5EFBD6" w14:textId="77777777" w:rsidR="00CF22B4" w:rsidRPr="00D3575A" w:rsidRDefault="00CF22B4" w:rsidP="00CF1A0C">
            <w:pPr>
              <w:rPr>
                <w:rFonts w:asciiTheme="minorHAnsi" w:hAnsiTheme="minorHAnsi" w:cstheme="minorHAnsi"/>
                <w:bCs/>
                <w:szCs w:val="24"/>
              </w:rPr>
            </w:pPr>
          </w:p>
          <w:p w14:paraId="04F92A14" w14:textId="77777777" w:rsidR="00D21B0F" w:rsidRPr="00D3575A" w:rsidRDefault="00D21B0F" w:rsidP="00CF1A0C">
            <w:pPr>
              <w:rPr>
                <w:rFonts w:asciiTheme="minorHAnsi" w:hAnsiTheme="minorHAnsi" w:cstheme="minorHAnsi"/>
                <w:bCs/>
                <w:szCs w:val="24"/>
              </w:rPr>
            </w:pPr>
          </w:p>
          <w:p w14:paraId="34A8AD85" w14:textId="6A487B60" w:rsidR="00155D27" w:rsidRPr="00D3575A" w:rsidRDefault="00155D27" w:rsidP="00CF1A0C">
            <w:pPr>
              <w:rPr>
                <w:rFonts w:asciiTheme="minorHAnsi" w:hAnsiTheme="minorHAnsi" w:cstheme="minorHAnsi"/>
                <w:bCs/>
                <w:szCs w:val="24"/>
              </w:rPr>
            </w:pPr>
            <w:r w:rsidRPr="00D3575A">
              <w:rPr>
                <w:rFonts w:asciiTheme="minorHAnsi" w:hAnsiTheme="minorHAnsi" w:cstheme="minorHAnsi"/>
                <w:bCs/>
                <w:szCs w:val="24"/>
              </w:rPr>
              <w:t>Please include any issues which may affect your ability to travel</w:t>
            </w:r>
            <w:r w:rsidR="0025547D">
              <w:rPr>
                <w:rFonts w:asciiTheme="minorHAnsi" w:hAnsiTheme="minorHAnsi" w:cstheme="minorHAnsi"/>
                <w:bCs/>
                <w:szCs w:val="24"/>
              </w:rPr>
              <w:t xml:space="preserve"> and relevant caring responsibilities or other issues which may need consideration in clinic allocation</w:t>
            </w:r>
            <w:r w:rsidRPr="00D3575A">
              <w:rPr>
                <w:rFonts w:asciiTheme="minorHAnsi" w:hAnsiTheme="minorHAnsi" w:cstheme="minorHAnsi"/>
                <w:bCs/>
                <w:szCs w:val="24"/>
              </w:rPr>
              <w:t>.</w:t>
            </w:r>
          </w:p>
          <w:p w14:paraId="461584D5" w14:textId="55EFF4E4" w:rsidR="00155D27" w:rsidRDefault="00155D27" w:rsidP="00CF1A0C">
            <w:pPr>
              <w:rPr>
                <w:rFonts w:asciiTheme="minorHAnsi" w:hAnsiTheme="minorHAnsi" w:cstheme="minorHAnsi"/>
                <w:bCs/>
                <w:szCs w:val="24"/>
              </w:rPr>
            </w:pPr>
          </w:p>
          <w:p w14:paraId="7192B8D9" w14:textId="24CA5DDC" w:rsidR="00CF22B4" w:rsidRDefault="00CF22B4" w:rsidP="00CF1A0C">
            <w:pPr>
              <w:rPr>
                <w:rFonts w:asciiTheme="minorHAnsi" w:hAnsiTheme="minorHAnsi" w:cstheme="minorHAnsi"/>
                <w:bCs/>
                <w:szCs w:val="24"/>
              </w:rPr>
            </w:pPr>
          </w:p>
          <w:p w14:paraId="027F92AC" w14:textId="732A8A7A" w:rsidR="00CF22B4" w:rsidRDefault="00CF22B4" w:rsidP="00CF1A0C">
            <w:pPr>
              <w:rPr>
                <w:rFonts w:asciiTheme="minorHAnsi" w:hAnsiTheme="minorHAnsi" w:cstheme="minorHAnsi"/>
                <w:bCs/>
                <w:szCs w:val="24"/>
              </w:rPr>
            </w:pPr>
          </w:p>
          <w:p w14:paraId="420F5ACA" w14:textId="621ADA83" w:rsidR="00CF22B4" w:rsidRDefault="00CF22B4" w:rsidP="00CF1A0C">
            <w:pPr>
              <w:rPr>
                <w:rFonts w:asciiTheme="minorHAnsi" w:hAnsiTheme="minorHAnsi" w:cstheme="minorHAnsi"/>
                <w:bCs/>
                <w:szCs w:val="24"/>
              </w:rPr>
            </w:pPr>
          </w:p>
          <w:p w14:paraId="3B3DB958" w14:textId="49FC3212" w:rsidR="00CF22B4" w:rsidRDefault="00CF22B4" w:rsidP="00CF1A0C">
            <w:pPr>
              <w:rPr>
                <w:rFonts w:asciiTheme="minorHAnsi" w:hAnsiTheme="minorHAnsi" w:cstheme="minorHAnsi"/>
                <w:bCs/>
                <w:szCs w:val="24"/>
              </w:rPr>
            </w:pPr>
          </w:p>
          <w:p w14:paraId="6B19B2DB" w14:textId="53EF5EFD" w:rsidR="00CF22B4" w:rsidRDefault="00CF22B4" w:rsidP="00CF1A0C">
            <w:pPr>
              <w:rPr>
                <w:rFonts w:asciiTheme="minorHAnsi" w:hAnsiTheme="minorHAnsi" w:cstheme="minorHAnsi"/>
                <w:bCs/>
                <w:szCs w:val="24"/>
              </w:rPr>
            </w:pPr>
          </w:p>
          <w:p w14:paraId="74076AA3" w14:textId="24788943" w:rsidR="00155D27" w:rsidRPr="00D3575A" w:rsidRDefault="00CF22B4" w:rsidP="00CF1A0C">
            <w:pPr>
              <w:rPr>
                <w:rFonts w:asciiTheme="minorHAnsi" w:hAnsiTheme="minorHAnsi" w:cstheme="minorHAnsi"/>
                <w:bCs/>
                <w:szCs w:val="24"/>
              </w:rPr>
            </w:pPr>
            <w:r>
              <w:rPr>
                <w:rFonts w:asciiTheme="minorHAnsi" w:hAnsiTheme="minorHAnsi" w:cstheme="minorHAnsi"/>
                <w:bCs/>
                <w:szCs w:val="24"/>
              </w:rPr>
              <w:t xml:space="preserve">The course make every effort to match students to suitable supervision group places but we cannot guarantee to provide a placement that does not require some travelling or adjustment to your other commitments. </w:t>
            </w:r>
          </w:p>
          <w:p w14:paraId="5B92D2A5" w14:textId="77777777" w:rsidR="00155D27" w:rsidRPr="00D3575A" w:rsidRDefault="00155D27" w:rsidP="00CF1A0C">
            <w:pPr>
              <w:rPr>
                <w:rFonts w:asciiTheme="minorHAnsi" w:hAnsiTheme="minorHAnsi" w:cstheme="minorHAnsi"/>
                <w:bCs/>
                <w:szCs w:val="24"/>
              </w:rPr>
            </w:pPr>
          </w:p>
        </w:tc>
      </w:tr>
    </w:tbl>
    <w:p w14:paraId="409D6C18" w14:textId="77777777" w:rsidR="005D6FB0" w:rsidRDefault="005D6FB0" w:rsidP="0025547D">
      <w:pPr>
        <w:rPr>
          <w:rFonts w:asciiTheme="minorHAnsi" w:hAnsiTheme="minorHAnsi" w:cstheme="minorHAnsi"/>
          <w:bCs/>
          <w:szCs w:val="24"/>
        </w:rPr>
      </w:pPr>
    </w:p>
    <w:p w14:paraId="6FA97C77" w14:textId="7F1F3E97" w:rsidR="00CF22B4" w:rsidRDefault="00CF22B4" w:rsidP="0025547D">
      <w:pPr>
        <w:rPr>
          <w:rFonts w:asciiTheme="minorHAnsi" w:hAnsiTheme="minorHAnsi" w:cstheme="minorHAnsi"/>
          <w:bCs/>
          <w:szCs w:val="24"/>
        </w:rPr>
      </w:pPr>
      <w:r w:rsidRPr="005D6FB0">
        <w:rPr>
          <w:rFonts w:asciiTheme="minorHAnsi" w:hAnsiTheme="minorHAnsi" w:cstheme="minorHAnsi"/>
          <w:b/>
          <w:szCs w:val="24"/>
        </w:rPr>
        <w:lastRenderedPageBreak/>
        <w:t>1</w:t>
      </w:r>
      <w:r w:rsidR="00C173A7">
        <w:rPr>
          <w:rFonts w:asciiTheme="minorHAnsi" w:hAnsiTheme="minorHAnsi" w:cstheme="minorHAnsi"/>
          <w:b/>
          <w:szCs w:val="24"/>
        </w:rPr>
        <w:t>4</w:t>
      </w:r>
      <w:r w:rsidR="0025547D" w:rsidRPr="005D6FB0">
        <w:rPr>
          <w:rFonts w:asciiTheme="minorHAnsi" w:hAnsiTheme="minorHAnsi" w:cstheme="minorHAnsi"/>
          <w:b/>
          <w:szCs w:val="24"/>
        </w:rPr>
        <w:t>.</w:t>
      </w:r>
      <w:r w:rsidR="0025547D" w:rsidRPr="0025547D">
        <w:rPr>
          <w:rFonts w:asciiTheme="minorHAnsi" w:hAnsiTheme="minorHAnsi" w:cstheme="minorHAnsi"/>
          <w:bCs/>
          <w:szCs w:val="24"/>
        </w:rPr>
        <w:t xml:space="preserve"> </w:t>
      </w:r>
      <w:r w:rsidR="0025547D" w:rsidRPr="00CF22B4">
        <w:rPr>
          <w:rFonts w:asciiTheme="minorHAnsi" w:hAnsiTheme="minorHAnsi" w:cstheme="minorHAnsi"/>
          <w:b/>
          <w:szCs w:val="24"/>
        </w:rPr>
        <w:t>Refere</w:t>
      </w:r>
      <w:r w:rsidR="0085196D" w:rsidRPr="00CF22B4">
        <w:rPr>
          <w:rFonts w:asciiTheme="minorHAnsi" w:hAnsiTheme="minorHAnsi" w:cstheme="minorHAnsi"/>
          <w:b/>
          <w:szCs w:val="24"/>
        </w:rPr>
        <w:t xml:space="preserve">nces – please give the names of two referees who can comment directly on your suitability for this </w:t>
      </w:r>
      <w:r w:rsidR="0038025D" w:rsidRPr="00CF22B4">
        <w:rPr>
          <w:rFonts w:asciiTheme="minorHAnsi" w:hAnsiTheme="minorHAnsi" w:cstheme="minorHAnsi"/>
          <w:b/>
          <w:szCs w:val="24"/>
        </w:rPr>
        <w:t>training</w:t>
      </w:r>
      <w:r w:rsidR="0038025D">
        <w:rPr>
          <w:rFonts w:asciiTheme="minorHAnsi" w:hAnsiTheme="minorHAnsi" w:cstheme="minorHAnsi"/>
          <w:bCs/>
          <w:szCs w:val="24"/>
        </w:rPr>
        <w:t>.</w:t>
      </w:r>
      <w:r w:rsidR="0085196D">
        <w:rPr>
          <w:rFonts w:asciiTheme="minorHAnsi" w:hAnsiTheme="minorHAnsi" w:cstheme="minorHAnsi"/>
          <w:bCs/>
          <w:szCs w:val="24"/>
        </w:rPr>
        <w:t xml:space="preserve"> </w:t>
      </w:r>
    </w:p>
    <w:p w14:paraId="2AC9608B" w14:textId="77777777" w:rsidR="00E86D0C" w:rsidRDefault="0085196D" w:rsidP="0025547D">
      <w:pPr>
        <w:rPr>
          <w:rFonts w:asciiTheme="minorHAnsi" w:hAnsiTheme="minorHAnsi" w:cstheme="minorHAnsi"/>
          <w:bCs/>
          <w:szCs w:val="24"/>
        </w:rPr>
      </w:pPr>
      <w:r w:rsidRPr="00CF22B4">
        <w:rPr>
          <w:rFonts w:asciiTheme="minorHAnsi" w:hAnsiTheme="minorHAnsi" w:cstheme="minorHAnsi"/>
          <w:b/>
          <w:szCs w:val="24"/>
        </w:rPr>
        <w:t xml:space="preserve">Please ensure that they are aware that they will be contacted for </w:t>
      </w:r>
      <w:r w:rsidR="0038025D" w:rsidRPr="00CF22B4">
        <w:rPr>
          <w:rFonts w:asciiTheme="minorHAnsi" w:hAnsiTheme="minorHAnsi" w:cstheme="minorHAnsi"/>
          <w:b/>
          <w:szCs w:val="24"/>
        </w:rPr>
        <w:t>your</w:t>
      </w:r>
      <w:r w:rsidRPr="00CF22B4">
        <w:rPr>
          <w:rFonts w:asciiTheme="minorHAnsi" w:hAnsiTheme="minorHAnsi" w:cstheme="minorHAnsi"/>
          <w:b/>
          <w:szCs w:val="24"/>
        </w:rPr>
        <w:t xml:space="preserve"> reference prior to</w:t>
      </w:r>
      <w:r w:rsidR="0038025D" w:rsidRPr="00CF22B4">
        <w:rPr>
          <w:rFonts w:asciiTheme="minorHAnsi" w:hAnsiTheme="minorHAnsi" w:cstheme="minorHAnsi"/>
          <w:b/>
          <w:szCs w:val="24"/>
        </w:rPr>
        <w:t xml:space="preserve"> you being called for</w:t>
      </w:r>
      <w:r w:rsidRPr="00CF22B4">
        <w:rPr>
          <w:rFonts w:asciiTheme="minorHAnsi" w:hAnsiTheme="minorHAnsi" w:cstheme="minorHAnsi"/>
          <w:b/>
          <w:szCs w:val="24"/>
        </w:rPr>
        <w:t xml:space="preserve"> interview</w:t>
      </w:r>
      <w:r w:rsidR="0038025D" w:rsidRPr="00CF22B4">
        <w:rPr>
          <w:rFonts w:asciiTheme="minorHAnsi" w:hAnsiTheme="minorHAnsi" w:cstheme="minorHAnsi"/>
          <w:b/>
          <w:szCs w:val="24"/>
        </w:rPr>
        <w:t>.</w:t>
      </w:r>
      <w:r w:rsidR="0038025D">
        <w:rPr>
          <w:rFonts w:asciiTheme="minorHAnsi" w:hAnsiTheme="minorHAnsi" w:cstheme="minorHAnsi"/>
          <w:bCs/>
          <w:szCs w:val="24"/>
        </w:rPr>
        <w:t xml:space="preserve"> </w:t>
      </w:r>
      <w:r w:rsidR="00CF22B4">
        <w:rPr>
          <w:rFonts w:asciiTheme="minorHAnsi" w:hAnsiTheme="minorHAnsi" w:cstheme="minorHAnsi"/>
          <w:bCs/>
          <w:szCs w:val="24"/>
        </w:rPr>
        <w:t xml:space="preserve">In the event of your referee not responding to the reference request you will be informed and it will be your responsibility to prompt this or name an alternative suitable referee. </w:t>
      </w:r>
    </w:p>
    <w:p w14:paraId="41952090" w14:textId="63B35C0C" w:rsidR="0025547D" w:rsidRDefault="00CF22B4" w:rsidP="0025547D">
      <w:pPr>
        <w:rPr>
          <w:rFonts w:asciiTheme="minorHAnsi" w:hAnsiTheme="minorHAnsi" w:cstheme="minorHAnsi"/>
          <w:b/>
          <w:szCs w:val="24"/>
        </w:rPr>
      </w:pPr>
      <w:r w:rsidRPr="00E86D0C">
        <w:rPr>
          <w:rFonts w:asciiTheme="minorHAnsi" w:hAnsiTheme="minorHAnsi" w:cstheme="minorHAnsi"/>
          <w:b/>
          <w:szCs w:val="24"/>
        </w:rPr>
        <w:t xml:space="preserve">No offers will be made without the receipt of both references. </w:t>
      </w:r>
    </w:p>
    <w:p w14:paraId="72DF1891" w14:textId="77777777" w:rsidR="006D3F42" w:rsidRPr="00E86D0C" w:rsidRDefault="006D3F42" w:rsidP="0025547D">
      <w:pPr>
        <w:rPr>
          <w:rFonts w:asciiTheme="minorHAnsi" w:hAnsiTheme="minorHAnsi" w:cstheme="minorHAnsi"/>
          <w:b/>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82"/>
        <w:gridCol w:w="5399"/>
      </w:tblGrid>
      <w:tr w:rsidR="0085196D" w:rsidRPr="00D3575A" w14:paraId="6347ACB6" w14:textId="77777777" w:rsidTr="0085196D">
        <w:trPr>
          <w:trHeight w:val="588"/>
        </w:trPr>
        <w:tc>
          <w:tcPr>
            <w:tcW w:w="5482" w:type="dxa"/>
          </w:tcPr>
          <w:p w14:paraId="01A6512B" w14:textId="5FA226CD" w:rsidR="0085196D" w:rsidRPr="00D3575A" w:rsidRDefault="0085196D" w:rsidP="000159DE">
            <w:pPr>
              <w:rPr>
                <w:rFonts w:asciiTheme="minorHAnsi" w:hAnsiTheme="minorHAnsi" w:cstheme="minorHAnsi"/>
                <w:bCs/>
                <w:szCs w:val="24"/>
              </w:rPr>
            </w:pPr>
            <w:r w:rsidRPr="00CF22B4">
              <w:rPr>
                <w:rFonts w:asciiTheme="minorHAnsi" w:hAnsiTheme="minorHAnsi" w:cstheme="minorHAnsi"/>
                <w:b/>
                <w:szCs w:val="24"/>
              </w:rPr>
              <w:t>Academic referee</w:t>
            </w:r>
            <w:r>
              <w:rPr>
                <w:rFonts w:asciiTheme="minorHAnsi" w:hAnsiTheme="minorHAnsi" w:cstheme="minorHAnsi"/>
                <w:bCs/>
                <w:szCs w:val="24"/>
              </w:rPr>
              <w:t xml:space="preserve"> – this should be your tutor or course lead from your Intermediate level training.</w:t>
            </w:r>
          </w:p>
          <w:p w14:paraId="2D1F3332" w14:textId="77777777" w:rsidR="0085196D" w:rsidRPr="00D3575A" w:rsidRDefault="0085196D" w:rsidP="000159DE">
            <w:pPr>
              <w:rPr>
                <w:rFonts w:asciiTheme="minorHAnsi" w:hAnsiTheme="minorHAnsi" w:cstheme="minorHAnsi"/>
                <w:bCs/>
                <w:szCs w:val="24"/>
              </w:rPr>
            </w:pPr>
          </w:p>
        </w:tc>
        <w:tc>
          <w:tcPr>
            <w:tcW w:w="5399" w:type="dxa"/>
          </w:tcPr>
          <w:p w14:paraId="41A7F3FB" w14:textId="1E0B307E" w:rsidR="0085196D" w:rsidRPr="00D3575A" w:rsidRDefault="0085196D" w:rsidP="000159DE">
            <w:pPr>
              <w:rPr>
                <w:rFonts w:asciiTheme="minorHAnsi" w:hAnsiTheme="minorHAnsi" w:cstheme="minorHAnsi"/>
                <w:bCs/>
                <w:szCs w:val="24"/>
              </w:rPr>
            </w:pPr>
            <w:r w:rsidRPr="00CF22B4">
              <w:rPr>
                <w:rFonts w:asciiTheme="minorHAnsi" w:hAnsiTheme="minorHAnsi" w:cstheme="minorHAnsi"/>
                <w:b/>
                <w:szCs w:val="24"/>
              </w:rPr>
              <w:t>Professional referee</w:t>
            </w:r>
            <w:r>
              <w:rPr>
                <w:rFonts w:asciiTheme="minorHAnsi" w:hAnsiTheme="minorHAnsi" w:cstheme="minorHAnsi"/>
                <w:bCs/>
                <w:szCs w:val="24"/>
              </w:rPr>
              <w:t xml:space="preserve"> – this should be your line manager or professional supervisor</w:t>
            </w:r>
          </w:p>
        </w:tc>
      </w:tr>
      <w:tr w:rsidR="0085196D" w:rsidRPr="00D3575A" w14:paraId="3724CDF9" w14:textId="77777777" w:rsidTr="0085196D">
        <w:trPr>
          <w:trHeight w:val="1496"/>
        </w:trPr>
        <w:tc>
          <w:tcPr>
            <w:tcW w:w="5482" w:type="dxa"/>
          </w:tcPr>
          <w:p w14:paraId="0B3C8DF9" w14:textId="67BC8CD3" w:rsidR="0085196D" w:rsidRPr="00D3575A" w:rsidRDefault="0085196D" w:rsidP="000159DE">
            <w:pPr>
              <w:rPr>
                <w:rFonts w:asciiTheme="minorHAnsi" w:hAnsiTheme="minorHAnsi" w:cstheme="minorHAnsi"/>
                <w:bCs/>
                <w:szCs w:val="24"/>
              </w:rPr>
            </w:pPr>
            <w:r>
              <w:rPr>
                <w:rFonts w:asciiTheme="minorHAnsi" w:hAnsiTheme="minorHAnsi" w:cstheme="minorHAnsi"/>
                <w:bCs/>
                <w:szCs w:val="24"/>
              </w:rPr>
              <w:t>Name</w:t>
            </w:r>
            <w:r w:rsidR="00CF22B4">
              <w:rPr>
                <w:rFonts w:asciiTheme="minorHAnsi" w:hAnsiTheme="minorHAnsi" w:cstheme="minorHAnsi"/>
                <w:bCs/>
                <w:szCs w:val="24"/>
              </w:rPr>
              <w:t xml:space="preserve"> </w:t>
            </w:r>
            <w:r w:rsidR="0038025D">
              <w:rPr>
                <w:rFonts w:asciiTheme="minorHAnsi" w:hAnsiTheme="minorHAnsi" w:cstheme="minorHAnsi"/>
                <w:bCs/>
                <w:szCs w:val="24"/>
              </w:rPr>
              <w:t>:</w:t>
            </w:r>
          </w:p>
        </w:tc>
        <w:tc>
          <w:tcPr>
            <w:tcW w:w="5399" w:type="dxa"/>
          </w:tcPr>
          <w:p w14:paraId="681CE25C" w14:textId="772AE132" w:rsidR="0085196D" w:rsidRPr="00D3575A" w:rsidRDefault="0038025D" w:rsidP="000159DE">
            <w:pPr>
              <w:rPr>
                <w:rFonts w:asciiTheme="minorHAnsi" w:hAnsiTheme="minorHAnsi" w:cstheme="minorHAnsi"/>
                <w:bCs/>
                <w:szCs w:val="24"/>
              </w:rPr>
            </w:pPr>
            <w:r>
              <w:rPr>
                <w:rFonts w:asciiTheme="minorHAnsi" w:hAnsiTheme="minorHAnsi" w:cstheme="minorHAnsi"/>
                <w:bCs/>
                <w:szCs w:val="24"/>
              </w:rPr>
              <w:t>Name:</w:t>
            </w:r>
          </w:p>
        </w:tc>
      </w:tr>
      <w:tr w:rsidR="0038025D" w:rsidRPr="00D3575A" w14:paraId="54BADB19" w14:textId="77777777" w:rsidTr="0085196D">
        <w:trPr>
          <w:trHeight w:val="1496"/>
        </w:trPr>
        <w:tc>
          <w:tcPr>
            <w:tcW w:w="5482" w:type="dxa"/>
          </w:tcPr>
          <w:p w14:paraId="455374E4" w14:textId="7261DD56"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Course</w:t>
            </w:r>
            <w:r w:rsidR="00CF22B4">
              <w:rPr>
                <w:rFonts w:asciiTheme="minorHAnsi" w:hAnsiTheme="minorHAnsi" w:cstheme="minorHAnsi"/>
                <w:bCs/>
                <w:szCs w:val="24"/>
              </w:rPr>
              <w:t xml:space="preserve"> and relationship to you </w:t>
            </w:r>
            <w:r>
              <w:rPr>
                <w:rFonts w:asciiTheme="minorHAnsi" w:hAnsiTheme="minorHAnsi" w:cstheme="minorHAnsi"/>
                <w:bCs/>
                <w:szCs w:val="24"/>
              </w:rPr>
              <w:t>:</w:t>
            </w:r>
          </w:p>
        </w:tc>
        <w:tc>
          <w:tcPr>
            <w:tcW w:w="5399" w:type="dxa"/>
          </w:tcPr>
          <w:p w14:paraId="19FE882D" w14:textId="227E1B19"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Place of work</w:t>
            </w:r>
            <w:r w:rsidR="00CF22B4">
              <w:rPr>
                <w:rFonts w:asciiTheme="minorHAnsi" w:hAnsiTheme="minorHAnsi" w:cstheme="minorHAnsi"/>
                <w:bCs/>
                <w:szCs w:val="24"/>
              </w:rPr>
              <w:t xml:space="preserve"> and relationship to you </w:t>
            </w:r>
            <w:r>
              <w:rPr>
                <w:rFonts w:asciiTheme="minorHAnsi" w:hAnsiTheme="minorHAnsi" w:cstheme="minorHAnsi"/>
                <w:bCs/>
                <w:szCs w:val="24"/>
              </w:rPr>
              <w:t xml:space="preserve">:  </w:t>
            </w:r>
          </w:p>
        </w:tc>
      </w:tr>
      <w:tr w:rsidR="0038025D" w:rsidRPr="00D3575A" w14:paraId="457462AF" w14:textId="77777777" w:rsidTr="0085196D">
        <w:trPr>
          <w:trHeight w:val="1496"/>
        </w:trPr>
        <w:tc>
          <w:tcPr>
            <w:tcW w:w="5482" w:type="dxa"/>
          </w:tcPr>
          <w:p w14:paraId="56B1579A" w14:textId="77777777" w:rsidR="0038025D" w:rsidRDefault="0038025D" w:rsidP="0038025D">
            <w:pPr>
              <w:rPr>
                <w:rFonts w:asciiTheme="minorHAnsi" w:hAnsiTheme="minorHAnsi" w:cstheme="minorHAnsi"/>
                <w:bCs/>
                <w:szCs w:val="24"/>
              </w:rPr>
            </w:pPr>
            <w:r>
              <w:rPr>
                <w:rFonts w:asciiTheme="minorHAnsi" w:hAnsiTheme="minorHAnsi" w:cstheme="minorHAnsi"/>
                <w:bCs/>
                <w:szCs w:val="24"/>
              </w:rPr>
              <w:t>Contact details:</w:t>
            </w:r>
          </w:p>
          <w:p w14:paraId="6A35E2DC" w14:textId="77777777" w:rsidR="0038025D" w:rsidRDefault="0038025D" w:rsidP="0038025D">
            <w:pPr>
              <w:rPr>
                <w:rFonts w:asciiTheme="minorHAnsi" w:hAnsiTheme="minorHAnsi" w:cstheme="minorHAnsi"/>
                <w:bCs/>
                <w:szCs w:val="24"/>
              </w:rPr>
            </w:pPr>
            <w:r>
              <w:rPr>
                <w:rFonts w:asciiTheme="minorHAnsi" w:hAnsiTheme="minorHAnsi" w:cstheme="minorHAnsi"/>
                <w:bCs/>
                <w:szCs w:val="24"/>
              </w:rPr>
              <w:t>Email:</w:t>
            </w:r>
          </w:p>
          <w:p w14:paraId="12CC6034" w14:textId="77777777" w:rsidR="0038025D" w:rsidRDefault="0038025D" w:rsidP="0038025D">
            <w:pPr>
              <w:rPr>
                <w:rFonts w:asciiTheme="minorHAnsi" w:hAnsiTheme="minorHAnsi" w:cstheme="minorHAnsi"/>
                <w:bCs/>
                <w:szCs w:val="24"/>
              </w:rPr>
            </w:pPr>
          </w:p>
          <w:p w14:paraId="44E3CC6E" w14:textId="006865C1"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Telephone Number:</w:t>
            </w:r>
          </w:p>
        </w:tc>
        <w:tc>
          <w:tcPr>
            <w:tcW w:w="5399" w:type="dxa"/>
          </w:tcPr>
          <w:p w14:paraId="3735D967" w14:textId="77777777" w:rsidR="0038025D" w:rsidRDefault="0038025D" w:rsidP="0038025D">
            <w:pPr>
              <w:rPr>
                <w:rFonts w:asciiTheme="minorHAnsi" w:hAnsiTheme="minorHAnsi" w:cstheme="minorHAnsi"/>
                <w:bCs/>
                <w:szCs w:val="24"/>
              </w:rPr>
            </w:pPr>
            <w:r>
              <w:rPr>
                <w:rFonts w:asciiTheme="minorHAnsi" w:hAnsiTheme="minorHAnsi" w:cstheme="minorHAnsi"/>
                <w:bCs/>
                <w:szCs w:val="24"/>
              </w:rPr>
              <w:t>Contact details:</w:t>
            </w:r>
          </w:p>
          <w:p w14:paraId="27E2139E" w14:textId="7DF82FE2" w:rsidR="0038025D" w:rsidRDefault="0038025D" w:rsidP="0038025D">
            <w:pPr>
              <w:rPr>
                <w:rFonts w:asciiTheme="minorHAnsi" w:hAnsiTheme="minorHAnsi" w:cstheme="minorHAnsi"/>
                <w:bCs/>
                <w:szCs w:val="24"/>
              </w:rPr>
            </w:pPr>
            <w:r>
              <w:rPr>
                <w:rFonts w:asciiTheme="minorHAnsi" w:hAnsiTheme="minorHAnsi" w:cstheme="minorHAnsi"/>
                <w:bCs/>
                <w:szCs w:val="24"/>
              </w:rPr>
              <w:t>Work mail:</w:t>
            </w:r>
          </w:p>
          <w:p w14:paraId="27176E04" w14:textId="77777777" w:rsidR="0038025D" w:rsidRDefault="0038025D" w:rsidP="0038025D">
            <w:pPr>
              <w:rPr>
                <w:rFonts w:asciiTheme="minorHAnsi" w:hAnsiTheme="minorHAnsi" w:cstheme="minorHAnsi"/>
                <w:bCs/>
                <w:szCs w:val="24"/>
              </w:rPr>
            </w:pPr>
          </w:p>
          <w:p w14:paraId="1F742321" w14:textId="48E44C38" w:rsidR="0038025D" w:rsidRPr="00D3575A" w:rsidRDefault="0038025D" w:rsidP="0038025D">
            <w:pPr>
              <w:rPr>
                <w:rFonts w:asciiTheme="minorHAnsi" w:hAnsiTheme="minorHAnsi" w:cstheme="minorHAnsi"/>
                <w:bCs/>
                <w:szCs w:val="24"/>
              </w:rPr>
            </w:pPr>
            <w:r>
              <w:rPr>
                <w:rFonts w:asciiTheme="minorHAnsi" w:hAnsiTheme="minorHAnsi" w:cstheme="minorHAnsi"/>
                <w:bCs/>
                <w:szCs w:val="24"/>
              </w:rPr>
              <w:t>Telephone Number:</w:t>
            </w:r>
          </w:p>
        </w:tc>
      </w:tr>
    </w:tbl>
    <w:p w14:paraId="4FB9BBBA" w14:textId="77777777" w:rsidR="0025547D" w:rsidRPr="00D3575A" w:rsidRDefault="0025547D" w:rsidP="0025547D">
      <w:pPr>
        <w:rPr>
          <w:rFonts w:asciiTheme="minorHAnsi" w:hAnsiTheme="minorHAnsi" w:cstheme="minorHAnsi"/>
          <w:bCs/>
          <w:szCs w:val="24"/>
        </w:rPr>
      </w:pPr>
    </w:p>
    <w:p w14:paraId="2B4432A3" w14:textId="77777777" w:rsidR="00CF22B4" w:rsidRPr="00D3575A" w:rsidRDefault="00CF22B4" w:rsidP="00CF22B4">
      <w:pPr>
        <w:rPr>
          <w:rFonts w:asciiTheme="minorHAnsi" w:hAnsiTheme="minorHAnsi" w:cstheme="minorHAnsi"/>
          <w:bCs/>
          <w:szCs w:val="24"/>
        </w:rPr>
      </w:pPr>
      <w:r w:rsidRPr="00D3575A">
        <w:rPr>
          <w:rFonts w:asciiTheme="minorHAnsi" w:hAnsiTheme="minorHAnsi" w:cstheme="minorHAnsi"/>
          <w:bCs/>
          <w:szCs w:val="24"/>
        </w:rPr>
        <w:t>Interview:</w:t>
      </w:r>
    </w:p>
    <w:p w14:paraId="72574FB5" w14:textId="77777777" w:rsidR="00CF22B4" w:rsidRDefault="00CF22B4" w:rsidP="00CF22B4">
      <w:pPr>
        <w:rPr>
          <w:rFonts w:asciiTheme="minorHAnsi" w:hAnsiTheme="minorHAnsi" w:cstheme="minorHAnsi"/>
          <w:bCs/>
          <w:szCs w:val="24"/>
        </w:rPr>
      </w:pPr>
      <w:r w:rsidRPr="00D3575A">
        <w:rPr>
          <w:rFonts w:asciiTheme="minorHAnsi" w:hAnsiTheme="minorHAnsi" w:cstheme="minorHAnsi"/>
          <w:bCs/>
          <w:szCs w:val="24"/>
        </w:rPr>
        <w:t xml:space="preserve">Interviews will be held </w:t>
      </w:r>
      <w:r>
        <w:rPr>
          <w:rFonts w:asciiTheme="minorHAnsi" w:hAnsiTheme="minorHAnsi" w:cstheme="minorHAnsi"/>
          <w:bCs/>
          <w:szCs w:val="24"/>
        </w:rPr>
        <w:t>online via MS teams</w:t>
      </w:r>
      <w:r w:rsidRPr="00D3575A">
        <w:rPr>
          <w:rFonts w:asciiTheme="minorHAnsi" w:hAnsiTheme="minorHAnsi" w:cstheme="minorHAnsi"/>
          <w:bCs/>
          <w:szCs w:val="24"/>
        </w:rPr>
        <w:t>.</w:t>
      </w:r>
      <w:r>
        <w:rPr>
          <w:rFonts w:asciiTheme="minorHAnsi" w:hAnsiTheme="minorHAnsi" w:cstheme="minorHAnsi"/>
          <w:bCs/>
          <w:szCs w:val="24"/>
        </w:rPr>
        <w:t xml:space="preserve"> </w:t>
      </w:r>
    </w:p>
    <w:p w14:paraId="1A99D14F" w14:textId="77777777" w:rsidR="00CF22B4" w:rsidRPr="00D3575A" w:rsidRDefault="00CF22B4" w:rsidP="00CF22B4">
      <w:pPr>
        <w:rPr>
          <w:rFonts w:asciiTheme="minorHAnsi" w:hAnsiTheme="minorHAnsi" w:cstheme="minorHAnsi"/>
          <w:bCs/>
          <w:szCs w:val="24"/>
        </w:rPr>
      </w:pPr>
      <w:r>
        <w:rPr>
          <w:rFonts w:asciiTheme="minorHAnsi" w:hAnsiTheme="minorHAnsi" w:cstheme="minorHAnsi"/>
          <w:bCs/>
          <w:szCs w:val="24"/>
        </w:rPr>
        <w:t>Please let us know if you foresee and difficulty with this e.g. do not have access to reliable computing equipment with sound / microphone and camera and internet and need to make additional arrangements.</w:t>
      </w:r>
    </w:p>
    <w:p w14:paraId="19FF9599" w14:textId="77777777" w:rsidR="00CF22B4" w:rsidRDefault="00CF22B4" w:rsidP="00CF22B4">
      <w:pPr>
        <w:rPr>
          <w:rFonts w:asciiTheme="minorHAnsi" w:hAnsiTheme="minorHAnsi" w:cstheme="minorHAnsi"/>
          <w:bCs/>
          <w:szCs w:val="24"/>
        </w:rPr>
      </w:pPr>
      <w:r w:rsidRPr="00D3575A">
        <w:rPr>
          <w:rFonts w:asciiTheme="minorHAnsi" w:hAnsiTheme="minorHAnsi" w:cstheme="minorHAnsi"/>
          <w:bCs/>
          <w:szCs w:val="24"/>
        </w:rPr>
        <w:t xml:space="preserve">Applicants will be called for interview </w:t>
      </w:r>
      <w:r>
        <w:rPr>
          <w:rFonts w:asciiTheme="minorHAnsi" w:hAnsiTheme="minorHAnsi" w:cstheme="minorHAnsi"/>
          <w:bCs/>
          <w:szCs w:val="24"/>
        </w:rPr>
        <w:t xml:space="preserve">with at least two weeks’ notice. </w:t>
      </w:r>
    </w:p>
    <w:p w14:paraId="7D1AD683" w14:textId="77777777" w:rsidR="00CF22B4" w:rsidRPr="00D3575A" w:rsidRDefault="00CF22B4" w:rsidP="00CF22B4">
      <w:pPr>
        <w:rPr>
          <w:rFonts w:asciiTheme="minorHAnsi" w:hAnsiTheme="minorHAnsi" w:cstheme="minorHAnsi"/>
          <w:bCs/>
          <w:szCs w:val="24"/>
        </w:rPr>
      </w:pPr>
      <w:r>
        <w:rPr>
          <w:rFonts w:asciiTheme="minorHAnsi" w:hAnsiTheme="minorHAnsi" w:cstheme="minorHAnsi"/>
          <w:bCs/>
          <w:szCs w:val="24"/>
        </w:rPr>
        <w:t>The interview will last approximately two hours and will include a given practice related task.</w:t>
      </w:r>
    </w:p>
    <w:p w14:paraId="09A447D2" w14:textId="77777777" w:rsidR="00CF22B4" w:rsidRPr="00D3575A" w:rsidRDefault="00CF22B4" w:rsidP="00CF22B4">
      <w:pPr>
        <w:rPr>
          <w:rFonts w:asciiTheme="minorHAnsi" w:hAnsiTheme="minorHAnsi" w:cstheme="minorHAnsi"/>
          <w:bCs/>
          <w:szCs w:val="24"/>
        </w:rPr>
      </w:pPr>
    </w:p>
    <w:p w14:paraId="7E63E9E0" w14:textId="77777777" w:rsidR="00CF22B4" w:rsidRPr="00D3575A" w:rsidRDefault="00CF22B4" w:rsidP="00CF22B4">
      <w:pPr>
        <w:rPr>
          <w:rFonts w:asciiTheme="minorHAnsi" w:hAnsiTheme="minorHAnsi" w:cstheme="minorHAnsi"/>
          <w:bCs/>
          <w:szCs w:val="24"/>
        </w:rPr>
      </w:pPr>
    </w:p>
    <w:p w14:paraId="5A10251E" w14:textId="180F188A" w:rsidR="00CF22B4" w:rsidRPr="00D3575A" w:rsidRDefault="00CF22B4" w:rsidP="00CF22B4">
      <w:pPr>
        <w:rPr>
          <w:rFonts w:asciiTheme="minorHAnsi" w:hAnsiTheme="minorHAnsi" w:cstheme="minorHAnsi"/>
          <w:bCs/>
          <w:szCs w:val="24"/>
        </w:rPr>
      </w:pPr>
      <w:r>
        <w:rPr>
          <w:rFonts w:asciiTheme="minorHAnsi" w:hAnsiTheme="minorHAnsi" w:cstheme="minorHAnsi"/>
          <w:bCs/>
          <w:szCs w:val="24"/>
        </w:rPr>
        <w:t xml:space="preserve">If you have a disability for which adjustment is required e.g. dyslexia please let us know so that the required adjustment can be made. </w:t>
      </w:r>
      <w:r w:rsidR="006D3F42">
        <w:rPr>
          <w:rFonts w:asciiTheme="minorHAnsi" w:hAnsiTheme="minorHAnsi" w:cstheme="minorHAnsi"/>
          <w:bCs/>
          <w:szCs w:val="24"/>
        </w:rPr>
        <w:t>You will be asked again via the interview invitation.</w:t>
      </w:r>
    </w:p>
    <w:p w14:paraId="226C8BF8" w14:textId="77777777" w:rsidR="00CF22B4" w:rsidRDefault="00CF22B4" w:rsidP="0085196D">
      <w:pPr>
        <w:spacing w:after="200" w:line="276" w:lineRule="auto"/>
        <w:rPr>
          <w:rFonts w:ascii="Arial" w:hAnsi="Arial" w:cs="Arial"/>
          <w:sz w:val="22"/>
          <w:szCs w:val="22"/>
        </w:rPr>
      </w:pPr>
    </w:p>
    <w:p w14:paraId="394267BC" w14:textId="77777777" w:rsidR="00CF22B4" w:rsidRDefault="00CF22B4" w:rsidP="00CF22B4">
      <w:pPr>
        <w:spacing w:after="200" w:line="276" w:lineRule="auto"/>
        <w:rPr>
          <w:rFonts w:ascii="Arial" w:hAnsi="Arial" w:cs="Arial"/>
          <w:sz w:val="22"/>
          <w:szCs w:val="22"/>
        </w:rPr>
      </w:pPr>
      <w:r w:rsidRPr="0085196D">
        <w:rPr>
          <w:rFonts w:ascii="Arial" w:hAnsi="Arial" w:cs="Arial"/>
          <w:sz w:val="22"/>
          <w:szCs w:val="22"/>
        </w:rPr>
        <w:t>Applicant</w:t>
      </w:r>
      <w:r>
        <w:rPr>
          <w:rFonts w:ascii="Arial" w:hAnsi="Arial" w:cs="Arial"/>
          <w:sz w:val="22"/>
          <w:szCs w:val="22"/>
        </w:rPr>
        <w:t xml:space="preserve"> confirmation and </w:t>
      </w:r>
      <w:r w:rsidRPr="0085196D">
        <w:rPr>
          <w:rFonts w:ascii="Arial" w:hAnsi="Arial" w:cs="Arial"/>
          <w:sz w:val="22"/>
          <w:szCs w:val="22"/>
        </w:rPr>
        <w:t>/ student consent</w:t>
      </w:r>
      <w:r>
        <w:rPr>
          <w:rFonts w:ascii="Arial" w:hAnsi="Arial" w:cs="Arial"/>
          <w:sz w:val="22"/>
          <w:szCs w:val="22"/>
        </w:rPr>
        <w:t>.</w:t>
      </w:r>
    </w:p>
    <w:p w14:paraId="43926B71" w14:textId="77777777" w:rsidR="00CF22B4" w:rsidRPr="0085196D" w:rsidRDefault="00CF22B4" w:rsidP="00CF22B4">
      <w:pPr>
        <w:spacing w:after="200" w:line="276" w:lineRule="auto"/>
        <w:rPr>
          <w:rFonts w:ascii="Arial" w:hAnsi="Arial" w:cs="Arial"/>
          <w:sz w:val="22"/>
          <w:szCs w:val="22"/>
        </w:rPr>
      </w:pPr>
      <w:r>
        <w:rPr>
          <w:rFonts w:ascii="Arial" w:hAnsi="Arial" w:cs="Arial"/>
          <w:sz w:val="22"/>
          <w:szCs w:val="22"/>
        </w:rPr>
        <w:t>I confirm that all the details given in this application  are accurate.</w:t>
      </w:r>
      <w:r w:rsidRPr="0085196D">
        <w:rPr>
          <w:rFonts w:ascii="Arial" w:hAnsi="Arial" w:cs="Arial"/>
          <w:sz w:val="22"/>
          <w:szCs w:val="22"/>
        </w:rPr>
        <w:t xml:space="preserve"> </w:t>
      </w:r>
    </w:p>
    <w:p w14:paraId="6330A737" w14:textId="77777777" w:rsidR="00CF22B4" w:rsidRPr="0085196D" w:rsidRDefault="00CF22B4" w:rsidP="00CF22B4">
      <w:pPr>
        <w:spacing w:after="200" w:line="276" w:lineRule="auto"/>
        <w:rPr>
          <w:rFonts w:ascii="Arial" w:hAnsi="Arial" w:cs="Arial"/>
          <w:sz w:val="22"/>
          <w:szCs w:val="22"/>
        </w:rPr>
      </w:pPr>
      <w:r w:rsidRPr="0085196D">
        <w:rPr>
          <w:rFonts w:ascii="Arial" w:hAnsi="Arial" w:cs="Arial"/>
          <w:sz w:val="22"/>
          <w:szCs w:val="22"/>
        </w:rPr>
        <w:t xml:space="preserve">If successful in being admitted to the MSc Systemic Family Therapy I agree to practice within and abide by the Association for Family Therapy and Systemic Practice Code of Ethics and Practice  </w:t>
      </w:r>
    </w:p>
    <w:p w14:paraId="5C8BC8AA" w14:textId="1B4C17C8" w:rsidR="00CF22B4" w:rsidRPr="0085196D" w:rsidRDefault="00CF22B4" w:rsidP="00CF22B4">
      <w:pPr>
        <w:rPr>
          <w:rFonts w:ascii="Arial" w:hAnsi="Arial" w:cs="Arial"/>
          <w:sz w:val="22"/>
          <w:szCs w:val="22"/>
        </w:rPr>
      </w:pPr>
      <w:r w:rsidRPr="0085196D">
        <w:rPr>
          <w:rFonts w:ascii="Arial" w:hAnsi="Arial" w:cs="Arial"/>
          <w:sz w:val="22"/>
          <w:szCs w:val="22"/>
        </w:rPr>
        <w:t xml:space="preserve">Name of applicant / </w:t>
      </w:r>
      <w:r>
        <w:rPr>
          <w:rFonts w:ascii="Arial" w:hAnsi="Arial" w:cs="Arial"/>
          <w:sz w:val="22"/>
          <w:szCs w:val="22"/>
        </w:rPr>
        <w:t>………………………………………………</w:t>
      </w:r>
    </w:p>
    <w:p w14:paraId="799DF9DF" w14:textId="77777777" w:rsidR="00CF22B4" w:rsidRPr="0085196D" w:rsidRDefault="00CF22B4" w:rsidP="00CF22B4">
      <w:pPr>
        <w:rPr>
          <w:rFonts w:ascii="Arial" w:hAnsi="Arial" w:cs="Arial"/>
          <w:sz w:val="22"/>
          <w:szCs w:val="22"/>
        </w:rPr>
      </w:pPr>
    </w:p>
    <w:p w14:paraId="3095514A" w14:textId="0BFA25EC" w:rsidR="00F80646" w:rsidRDefault="00CF22B4" w:rsidP="00415CEC">
      <w:pPr>
        <w:spacing w:after="200" w:line="276" w:lineRule="auto"/>
        <w:rPr>
          <w:rFonts w:ascii="Arial" w:hAnsi="Arial" w:cs="Arial"/>
          <w:sz w:val="22"/>
          <w:szCs w:val="22"/>
        </w:rPr>
      </w:pPr>
      <w:r w:rsidRPr="0085196D">
        <w:rPr>
          <w:rFonts w:ascii="Arial" w:hAnsi="Arial" w:cs="Arial"/>
          <w:sz w:val="22"/>
          <w:szCs w:val="22"/>
        </w:rPr>
        <w:t>Signed ………………………………………………    Date …............................................................................</w:t>
      </w:r>
    </w:p>
    <w:p w14:paraId="4A8ADC81" w14:textId="77777777" w:rsidR="00F80646" w:rsidRDefault="00F80646" w:rsidP="00F80646">
      <w:pPr>
        <w:ind w:right="2"/>
        <w:rPr>
          <w:rFonts w:ascii="Arial" w:hAnsi="Arial" w:cs="Arial"/>
          <w:b/>
          <w:bCs/>
          <w:sz w:val="32"/>
          <w:szCs w:val="32"/>
        </w:rPr>
      </w:pPr>
    </w:p>
    <w:p w14:paraId="4C3A14C8" w14:textId="77777777" w:rsidR="00F80646" w:rsidRDefault="00F80646" w:rsidP="00F80646">
      <w:pPr>
        <w:ind w:right="2"/>
        <w:jc w:val="center"/>
        <w:rPr>
          <w:rFonts w:ascii="Arial" w:hAnsi="Arial" w:cs="Arial"/>
          <w:b/>
          <w:bCs/>
        </w:rPr>
      </w:pPr>
      <w:r>
        <w:rPr>
          <w:rFonts w:ascii="Arial" w:hAnsi="Arial" w:cs="Arial"/>
          <w:b/>
          <w:bCs/>
        </w:rPr>
        <w:t>Managerial Support Form</w:t>
      </w:r>
    </w:p>
    <w:p w14:paraId="7DBBBAD6" w14:textId="08095AD9" w:rsidR="00F80646" w:rsidRDefault="00F80646" w:rsidP="00F80646">
      <w:pPr>
        <w:ind w:right="2"/>
        <w:jc w:val="center"/>
        <w:rPr>
          <w:rFonts w:ascii="Arial" w:hAnsi="Arial" w:cs="Arial"/>
          <w:b/>
          <w:bCs/>
        </w:rPr>
      </w:pPr>
      <w:r>
        <w:rPr>
          <w:rFonts w:ascii="Arial" w:hAnsi="Arial" w:cs="Arial"/>
          <w:b/>
          <w:bCs/>
          <w:sz w:val="22"/>
          <w:szCs w:val="22"/>
        </w:rPr>
        <w:t xml:space="preserve">MSc in SYSTEMIC FAMILY THERAPY – </w:t>
      </w:r>
      <w:r w:rsidR="006D3F42">
        <w:rPr>
          <w:rFonts w:ascii="Arial" w:hAnsi="Arial" w:cs="Arial"/>
          <w:b/>
          <w:bCs/>
          <w:sz w:val="22"/>
          <w:szCs w:val="22"/>
        </w:rPr>
        <w:t>2023 - 2025</w:t>
      </w:r>
    </w:p>
    <w:p w14:paraId="25FBA140" w14:textId="77777777" w:rsidR="00F80646" w:rsidRDefault="00F80646" w:rsidP="00F80646">
      <w:pPr>
        <w:ind w:right="2"/>
        <w:jc w:val="both"/>
        <w:rPr>
          <w:rFonts w:ascii="Arial" w:hAnsi="Arial" w:cs="Arial"/>
          <w:bCs/>
          <w:sz w:val="22"/>
          <w:szCs w:val="22"/>
        </w:rPr>
      </w:pPr>
      <w:r>
        <w:rPr>
          <w:rFonts w:ascii="Arial" w:hAnsi="Arial" w:cs="Arial"/>
          <w:bCs/>
          <w:sz w:val="22"/>
          <w:szCs w:val="22"/>
        </w:rPr>
        <w:t>Dear Manager,</w:t>
      </w:r>
    </w:p>
    <w:p w14:paraId="4165D151" w14:textId="77777777" w:rsidR="00F80646" w:rsidRDefault="00F80646" w:rsidP="00F80646">
      <w:pPr>
        <w:ind w:right="2"/>
        <w:jc w:val="both"/>
        <w:rPr>
          <w:rFonts w:ascii="Arial" w:hAnsi="Arial" w:cs="Arial"/>
          <w:b/>
          <w:bCs/>
          <w:sz w:val="22"/>
          <w:szCs w:val="22"/>
        </w:rPr>
      </w:pPr>
    </w:p>
    <w:p w14:paraId="7A1BEBAF" w14:textId="77777777" w:rsidR="00F80646" w:rsidRDefault="00F80646" w:rsidP="00F80646">
      <w:pPr>
        <w:ind w:right="2"/>
        <w:jc w:val="both"/>
        <w:rPr>
          <w:rFonts w:ascii="Arial" w:hAnsi="Arial" w:cs="Arial"/>
          <w:b/>
          <w:bCs/>
          <w:sz w:val="22"/>
          <w:szCs w:val="22"/>
        </w:rPr>
      </w:pPr>
      <w:r>
        <w:rPr>
          <w:rFonts w:ascii="Arial" w:hAnsi="Arial" w:cs="Arial"/>
          <w:b/>
          <w:bCs/>
          <w:sz w:val="22"/>
          <w:szCs w:val="22"/>
        </w:rPr>
        <w:t xml:space="preserve">APPLICANT’S NAME: </w:t>
      </w:r>
    </w:p>
    <w:p w14:paraId="1C2DA1EC" w14:textId="77777777" w:rsidR="00F80646" w:rsidRDefault="00F80646" w:rsidP="00F80646">
      <w:pPr>
        <w:ind w:right="2"/>
        <w:jc w:val="both"/>
        <w:rPr>
          <w:rFonts w:ascii="Arial" w:hAnsi="Arial" w:cs="Arial"/>
          <w:b/>
          <w:bCs/>
          <w:sz w:val="22"/>
          <w:szCs w:val="22"/>
        </w:rPr>
      </w:pPr>
    </w:p>
    <w:p w14:paraId="1DA98C44" w14:textId="77777777" w:rsidR="00F80646" w:rsidRDefault="00F80646" w:rsidP="00F80646">
      <w:pPr>
        <w:ind w:right="2"/>
        <w:jc w:val="both"/>
        <w:rPr>
          <w:rFonts w:ascii="Arial" w:hAnsi="Arial" w:cs="Arial"/>
          <w:bCs/>
          <w:sz w:val="22"/>
          <w:szCs w:val="22"/>
        </w:rPr>
      </w:pPr>
      <w:r>
        <w:rPr>
          <w:rFonts w:ascii="Arial" w:hAnsi="Arial" w:cs="Arial"/>
          <w:bCs/>
          <w:sz w:val="22"/>
          <w:szCs w:val="22"/>
        </w:rPr>
        <w:t>The above applicant is applying to complete the qualifying level training course in Systemic Family Therapy leading to  MSc degree at the University of Leeds and UKCP registration as a Systemic Psychotherapist.</w:t>
      </w:r>
    </w:p>
    <w:p w14:paraId="0C76C2A8" w14:textId="77777777" w:rsidR="00F80646" w:rsidRDefault="00F80646" w:rsidP="00F80646">
      <w:pPr>
        <w:ind w:right="2"/>
        <w:jc w:val="both"/>
        <w:rPr>
          <w:rFonts w:ascii="Arial" w:hAnsi="Arial" w:cs="Arial"/>
          <w:bCs/>
          <w:sz w:val="22"/>
          <w:szCs w:val="22"/>
        </w:rPr>
      </w:pPr>
    </w:p>
    <w:p w14:paraId="4316521D" w14:textId="77777777" w:rsidR="00F80646" w:rsidRDefault="00F80646" w:rsidP="00F80646">
      <w:pPr>
        <w:ind w:right="2"/>
        <w:jc w:val="both"/>
        <w:rPr>
          <w:rFonts w:ascii="Arial" w:hAnsi="Arial" w:cs="Arial"/>
          <w:bCs/>
          <w:sz w:val="22"/>
          <w:szCs w:val="22"/>
        </w:rPr>
      </w:pPr>
      <w:r>
        <w:rPr>
          <w:rFonts w:ascii="Arial" w:hAnsi="Arial" w:cs="Arial"/>
          <w:bCs/>
          <w:sz w:val="22"/>
          <w:szCs w:val="22"/>
        </w:rPr>
        <w:t>The training comprises of:</w:t>
      </w:r>
    </w:p>
    <w:p w14:paraId="4A590D62" w14:textId="77777777" w:rsidR="00F80646" w:rsidRDefault="00F80646" w:rsidP="00F80646">
      <w:pPr>
        <w:ind w:right="2"/>
        <w:jc w:val="both"/>
        <w:rPr>
          <w:rFonts w:ascii="Arial" w:hAnsi="Arial" w:cs="Arial"/>
          <w:bCs/>
          <w:sz w:val="22"/>
          <w:szCs w:val="22"/>
        </w:rPr>
      </w:pPr>
    </w:p>
    <w:p w14:paraId="55634330" w14:textId="35752753" w:rsidR="00F80646" w:rsidRP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Approximately 3</w:t>
      </w:r>
      <w:r>
        <w:rPr>
          <w:rFonts w:ascii="Arial" w:hAnsi="Arial" w:cs="Arial"/>
          <w:bCs/>
          <w:sz w:val="22"/>
          <w:szCs w:val="22"/>
        </w:rPr>
        <w:t>8</w:t>
      </w:r>
      <w:r w:rsidR="006D3F42">
        <w:rPr>
          <w:rFonts w:ascii="Arial" w:hAnsi="Arial" w:cs="Arial"/>
          <w:bCs/>
          <w:sz w:val="22"/>
          <w:szCs w:val="22"/>
        </w:rPr>
        <w:t xml:space="preserve"> – 40 </w:t>
      </w:r>
      <w:r w:rsidRPr="00F80646">
        <w:rPr>
          <w:rFonts w:ascii="Arial" w:hAnsi="Arial" w:cs="Arial"/>
          <w:bCs/>
          <w:sz w:val="22"/>
          <w:szCs w:val="22"/>
        </w:rPr>
        <w:t xml:space="preserve"> days attendance at the University of Leeds over the two year course with academic tuition and related learning.</w:t>
      </w:r>
    </w:p>
    <w:p w14:paraId="5C15796E" w14:textId="57216C6D" w:rsidR="00F80646" w:rsidRP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 xml:space="preserve">A weekly </w:t>
      </w:r>
      <w:r>
        <w:rPr>
          <w:rFonts w:ascii="Arial" w:hAnsi="Arial" w:cs="Arial"/>
          <w:bCs/>
          <w:sz w:val="22"/>
          <w:szCs w:val="22"/>
        </w:rPr>
        <w:t>5</w:t>
      </w:r>
      <w:r w:rsidRPr="00F80646">
        <w:rPr>
          <w:rFonts w:ascii="Arial" w:hAnsi="Arial" w:cs="Arial"/>
          <w:bCs/>
          <w:sz w:val="22"/>
          <w:szCs w:val="22"/>
        </w:rPr>
        <w:t xml:space="preserve"> hour training clinic arranged by LFTRC for which travel </w:t>
      </w:r>
      <w:r>
        <w:rPr>
          <w:rFonts w:ascii="Arial" w:hAnsi="Arial" w:cs="Arial"/>
          <w:bCs/>
          <w:sz w:val="22"/>
          <w:szCs w:val="22"/>
        </w:rPr>
        <w:t xml:space="preserve">to the clinic base </w:t>
      </w:r>
      <w:r w:rsidRPr="00F80646">
        <w:rPr>
          <w:rFonts w:ascii="Arial" w:hAnsi="Arial" w:cs="Arial"/>
          <w:bCs/>
          <w:sz w:val="22"/>
          <w:szCs w:val="22"/>
        </w:rPr>
        <w:t xml:space="preserve">will be required. </w:t>
      </w:r>
      <w:r>
        <w:rPr>
          <w:rFonts w:ascii="Arial" w:hAnsi="Arial" w:cs="Arial"/>
          <w:bCs/>
          <w:sz w:val="22"/>
          <w:szCs w:val="22"/>
        </w:rPr>
        <w:t xml:space="preserve">Travel costs are </w:t>
      </w:r>
      <w:r w:rsidRPr="00F80646">
        <w:rPr>
          <w:rFonts w:ascii="Arial" w:hAnsi="Arial" w:cs="Arial"/>
          <w:bCs/>
          <w:sz w:val="22"/>
          <w:szCs w:val="22"/>
          <w:u w:val="single"/>
        </w:rPr>
        <w:t>not</w:t>
      </w:r>
      <w:r>
        <w:rPr>
          <w:rFonts w:ascii="Arial" w:hAnsi="Arial" w:cs="Arial"/>
          <w:bCs/>
          <w:sz w:val="22"/>
          <w:szCs w:val="22"/>
        </w:rPr>
        <w:t xml:space="preserve"> met by the course. </w:t>
      </w:r>
    </w:p>
    <w:p w14:paraId="5909D532" w14:textId="77777777" w:rsid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Private study (a minimum ratio of 3:1 to the academic days)</w:t>
      </w:r>
    </w:p>
    <w:p w14:paraId="3D23F1D6" w14:textId="71FDF7A4" w:rsidR="00F80646" w:rsidRPr="00F80646" w:rsidRDefault="00F80646" w:rsidP="00F80646">
      <w:pPr>
        <w:widowControl w:val="0"/>
        <w:numPr>
          <w:ilvl w:val="0"/>
          <w:numId w:val="21"/>
        </w:numPr>
        <w:autoSpaceDE w:val="0"/>
        <w:autoSpaceDN w:val="0"/>
        <w:ind w:right="2"/>
        <w:jc w:val="both"/>
        <w:rPr>
          <w:rFonts w:ascii="Arial" w:hAnsi="Arial" w:cs="Arial"/>
          <w:bCs/>
          <w:sz w:val="22"/>
          <w:szCs w:val="22"/>
        </w:rPr>
      </w:pPr>
      <w:r w:rsidRPr="00F80646">
        <w:rPr>
          <w:rFonts w:ascii="Arial" w:hAnsi="Arial" w:cs="Arial"/>
          <w:bCs/>
          <w:sz w:val="22"/>
          <w:szCs w:val="22"/>
        </w:rPr>
        <w:t xml:space="preserve">The student will be required to conduct 200 hours of client work in their own agency using a systemic approach and </w:t>
      </w:r>
      <w:r>
        <w:rPr>
          <w:rFonts w:ascii="Arial" w:hAnsi="Arial" w:cs="Arial"/>
          <w:bCs/>
          <w:sz w:val="22"/>
          <w:szCs w:val="22"/>
        </w:rPr>
        <w:t>have agency</w:t>
      </w:r>
      <w:r w:rsidRPr="00F80646">
        <w:rPr>
          <w:rFonts w:ascii="Arial" w:hAnsi="Arial" w:cs="Arial"/>
          <w:bCs/>
          <w:sz w:val="22"/>
          <w:szCs w:val="22"/>
        </w:rPr>
        <w:t xml:space="preserve"> clinical supervision for this work. The supervisor will ideally be a qualified systemic psychotherapist /family therapist. At least half of these hours will be in direct practice with more than one person i.e. families / part families or couples.</w:t>
      </w:r>
    </w:p>
    <w:p w14:paraId="27016DA5" w14:textId="77777777" w:rsidR="00F80646" w:rsidRDefault="00F80646" w:rsidP="00F80646">
      <w:pPr>
        <w:ind w:right="2"/>
        <w:jc w:val="both"/>
        <w:rPr>
          <w:rFonts w:ascii="Arial" w:hAnsi="Arial" w:cs="Arial"/>
          <w:bCs/>
          <w:sz w:val="22"/>
          <w:szCs w:val="22"/>
        </w:rPr>
      </w:pPr>
    </w:p>
    <w:p w14:paraId="7CD810AE" w14:textId="331792B6" w:rsidR="00F80646" w:rsidRDefault="00F80646" w:rsidP="00F80646">
      <w:pPr>
        <w:ind w:right="2"/>
        <w:jc w:val="both"/>
        <w:rPr>
          <w:rFonts w:ascii="Arial" w:hAnsi="Arial" w:cs="Arial"/>
          <w:bCs/>
          <w:sz w:val="22"/>
          <w:szCs w:val="22"/>
        </w:rPr>
      </w:pPr>
      <w:r>
        <w:rPr>
          <w:rFonts w:ascii="Arial" w:hAnsi="Arial" w:cs="Arial"/>
          <w:bCs/>
          <w:sz w:val="22"/>
          <w:szCs w:val="22"/>
        </w:rPr>
        <w:t>We recognise and value the continued support of managers in helping students complete their studies and also in supporting their personal and professional development throughout this training.</w:t>
      </w:r>
    </w:p>
    <w:p w14:paraId="0804D6D4" w14:textId="77777777" w:rsidR="00F80646" w:rsidRDefault="00F80646" w:rsidP="00F80646">
      <w:pPr>
        <w:ind w:right="2"/>
        <w:jc w:val="both"/>
        <w:rPr>
          <w:rFonts w:ascii="Arial" w:hAnsi="Arial" w:cs="Arial"/>
          <w:bCs/>
          <w:sz w:val="22"/>
          <w:szCs w:val="22"/>
        </w:rPr>
      </w:pPr>
    </w:p>
    <w:p w14:paraId="3CB240FB" w14:textId="77777777" w:rsidR="00F80646" w:rsidRDefault="00F80646" w:rsidP="00F80646">
      <w:pPr>
        <w:ind w:right="2"/>
        <w:jc w:val="both"/>
        <w:rPr>
          <w:rFonts w:ascii="Arial" w:hAnsi="Arial" w:cs="Arial"/>
          <w:bCs/>
          <w:sz w:val="22"/>
          <w:szCs w:val="22"/>
        </w:rPr>
      </w:pPr>
      <w:r>
        <w:rPr>
          <w:rFonts w:ascii="Arial" w:hAnsi="Arial" w:cs="Arial"/>
          <w:bCs/>
          <w:sz w:val="22"/>
          <w:szCs w:val="22"/>
        </w:rPr>
        <w:t>Please could you complete and sign the form below as part of the student application process and return it to the applicant?</w:t>
      </w:r>
    </w:p>
    <w:p w14:paraId="1D73BF58" w14:textId="77777777" w:rsidR="00F80646" w:rsidRDefault="00F80646" w:rsidP="00F80646">
      <w:pPr>
        <w:ind w:right="2"/>
        <w:jc w:val="both"/>
        <w:rPr>
          <w:rFonts w:ascii="Arial" w:hAnsi="Arial" w:cs="Arial"/>
          <w:bCs/>
          <w:sz w:val="22"/>
          <w:szCs w:val="22"/>
        </w:rPr>
      </w:pPr>
    </w:p>
    <w:p w14:paraId="7C80447E" w14:textId="11129978" w:rsidR="00F80646" w:rsidRDefault="00F80646" w:rsidP="00F80646">
      <w:pPr>
        <w:ind w:right="2"/>
        <w:jc w:val="both"/>
        <w:rPr>
          <w:rFonts w:ascii="Arial" w:hAnsi="Arial" w:cs="Arial"/>
          <w:bCs/>
          <w:sz w:val="22"/>
          <w:szCs w:val="22"/>
        </w:rPr>
      </w:pPr>
      <w:r>
        <w:rPr>
          <w:rFonts w:ascii="Arial" w:hAnsi="Arial" w:cs="Arial"/>
          <w:bCs/>
          <w:sz w:val="22"/>
          <w:szCs w:val="22"/>
        </w:rPr>
        <w:t>If you have any questions about the training we would be very happy to discuss these with you in detail</w:t>
      </w:r>
      <w:r w:rsidR="006D3F42">
        <w:rPr>
          <w:rFonts w:ascii="Arial" w:hAnsi="Arial" w:cs="Arial"/>
          <w:bCs/>
          <w:sz w:val="22"/>
          <w:szCs w:val="22"/>
        </w:rPr>
        <w:t>, with enquiries to the email address below.</w:t>
      </w:r>
    </w:p>
    <w:p w14:paraId="5FD09872" w14:textId="77777777" w:rsidR="00F80646" w:rsidRDefault="00F80646" w:rsidP="00F80646">
      <w:pPr>
        <w:ind w:right="2"/>
        <w:jc w:val="both"/>
        <w:rPr>
          <w:rFonts w:ascii="Arial" w:hAnsi="Arial" w:cs="Arial"/>
          <w:bCs/>
          <w:sz w:val="22"/>
          <w:szCs w:val="22"/>
        </w:rPr>
      </w:pPr>
    </w:p>
    <w:p w14:paraId="60754539" w14:textId="77777777" w:rsidR="00F80646" w:rsidRDefault="00F80646" w:rsidP="00F80646">
      <w:pPr>
        <w:ind w:right="2"/>
        <w:jc w:val="both"/>
        <w:rPr>
          <w:rFonts w:ascii="Arial" w:hAnsi="Arial" w:cs="Arial"/>
          <w:bCs/>
          <w:sz w:val="22"/>
          <w:szCs w:val="22"/>
        </w:rPr>
      </w:pPr>
      <w:r>
        <w:rPr>
          <w:rFonts w:ascii="Arial" w:hAnsi="Arial" w:cs="Arial"/>
          <w:bCs/>
          <w:sz w:val="22"/>
          <w:szCs w:val="22"/>
        </w:rPr>
        <w:t>Yours sincerely</w:t>
      </w:r>
    </w:p>
    <w:p w14:paraId="0DED868F" w14:textId="08904EF7" w:rsidR="00F80646" w:rsidRDefault="00F80646" w:rsidP="00F80646">
      <w:pPr>
        <w:rPr>
          <w:rFonts w:ascii="Arial" w:hAnsi="Arial" w:cs="Arial"/>
          <w:b/>
          <w:bCs/>
        </w:rPr>
      </w:pPr>
      <w:r>
        <w:rPr>
          <w:noProof/>
          <w:lang w:eastAsia="en-GB"/>
        </w:rPr>
        <w:drawing>
          <wp:inline distT="0" distB="0" distL="0" distR="0" wp14:anchorId="50398AB3" wp14:editId="64E60085">
            <wp:extent cx="184785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847850" cy="657225"/>
                    </a:xfrm>
                    <a:prstGeom prst="rect">
                      <a:avLst/>
                    </a:prstGeom>
                  </pic:spPr>
                </pic:pic>
              </a:graphicData>
            </a:graphic>
          </wp:inline>
        </w:drawing>
      </w:r>
    </w:p>
    <w:p w14:paraId="6C4FD02C" w14:textId="77777777" w:rsidR="00F80646" w:rsidRDefault="00F80646" w:rsidP="00F80646">
      <w:pPr>
        <w:pBdr>
          <w:bottom w:val="single" w:sz="6" w:space="1" w:color="auto"/>
        </w:pBdr>
        <w:ind w:right="2"/>
        <w:jc w:val="both"/>
        <w:rPr>
          <w:rFonts w:ascii="Arial" w:hAnsi="Arial" w:cs="Arial"/>
          <w:b/>
          <w:bCs/>
        </w:rPr>
      </w:pPr>
      <w:r>
        <w:rPr>
          <w:rFonts w:ascii="Arial" w:hAnsi="Arial" w:cs="Arial"/>
          <w:b/>
          <w:bCs/>
        </w:rPr>
        <w:t xml:space="preserve">Marie McGovern   </w:t>
      </w:r>
    </w:p>
    <w:p w14:paraId="4CF218FA" w14:textId="77777777" w:rsidR="00F80646" w:rsidRDefault="00F80646" w:rsidP="00F80646">
      <w:pPr>
        <w:pBdr>
          <w:bottom w:val="single" w:sz="6" w:space="1" w:color="auto"/>
        </w:pBdr>
        <w:ind w:right="2"/>
        <w:jc w:val="both"/>
        <w:rPr>
          <w:rFonts w:ascii="Arial" w:hAnsi="Arial" w:cs="Arial"/>
          <w:b/>
          <w:bCs/>
        </w:rPr>
      </w:pPr>
      <w:r>
        <w:rPr>
          <w:rFonts w:ascii="Arial" w:hAnsi="Arial" w:cs="Arial"/>
          <w:b/>
          <w:bCs/>
        </w:rPr>
        <w:t>Head of Training</w:t>
      </w:r>
    </w:p>
    <w:p w14:paraId="7EB5055C" w14:textId="77777777" w:rsidR="00F80646" w:rsidRDefault="00F80646" w:rsidP="00F80646">
      <w:pPr>
        <w:pBdr>
          <w:bottom w:val="single" w:sz="6" w:space="1" w:color="auto"/>
        </w:pBdr>
        <w:ind w:right="2"/>
        <w:jc w:val="both"/>
        <w:rPr>
          <w:rFonts w:ascii="Arial" w:hAnsi="Arial" w:cs="Arial"/>
          <w:b/>
          <w:bCs/>
        </w:rPr>
      </w:pPr>
      <w:r>
        <w:rPr>
          <w:rFonts w:ascii="Arial" w:hAnsi="Arial" w:cs="Arial"/>
          <w:b/>
          <w:bCs/>
        </w:rPr>
        <w:t xml:space="preserve">Email: </w:t>
      </w:r>
      <w:hyperlink r:id="rId11" w:history="1">
        <w:r>
          <w:rPr>
            <w:rStyle w:val="Hyperlink"/>
            <w:rFonts w:ascii="Arial" w:hAnsi="Arial" w:cs="Arial"/>
            <w:b/>
            <w:bCs/>
          </w:rPr>
          <w:t>m.mcgovern@leeds.ac.uk</w:t>
        </w:r>
      </w:hyperlink>
    </w:p>
    <w:p w14:paraId="019B92C3" w14:textId="77777777" w:rsidR="00F80646" w:rsidRDefault="00F80646" w:rsidP="00F80646">
      <w:pPr>
        <w:pBdr>
          <w:bottom w:val="single" w:sz="6" w:space="1" w:color="auto"/>
        </w:pBdr>
        <w:ind w:right="2"/>
        <w:jc w:val="both"/>
        <w:rPr>
          <w:rFonts w:ascii="Arial" w:hAnsi="Arial" w:cs="Arial"/>
          <w:b/>
          <w:bCs/>
          <w:sz w:val="22"/>
          <w:szCs w:val="22"/>
        </w:rPr>
      </w:pPr>
    </w:p>
    <w:p w14:paraId="4859EB87" w14:textId="77777777" w:rsidR="00F80646" w:rsidRDefault="00F80646" w:rsidP="00F80646">
      <w:pPr>
        <w:ind w:right="2"/>
        <w:jc w:val="both"/>
        <w:rPr>
          <w:rFonts w:ascii="Arial" w:hAnsi="Arial" w:cs="Arial"/>
          <w:b/>
          <w:bCs/>
          <w:sz w:val="22"/>
          <w:szCs w:val="22"/>
        </w:rPr>
      </w:pPr>
      <w:r>
        <w:rPr>
          <w:rFonts w:ascii="Arial" w:hAnsi="Arial" w:cs="Arial"/>
          <w:b/>
          <w:bCs/>
          <w:sz w:val="22"/>
          <w:szCs w:val="22"/>
        </w:rPr>
        <w:t>I acknowledge the receipt of the MSc Systemic Family Therapy training outline and confirm my support for the application of the above at this stage.</w:t>
      </w:r>
    </w:p>
    <w:p w14:paraId="3CAD65B9" w14:textId="77777777" w:rsidR="00F80646" w:rsidRDefault="00F80646" w:rsidP="00F80646">
      <w:pPr>
        <w:ind w:right="2"/>
        <w:jc w:val="both"/>
        <w:rPr>
          <w:rFonts w:ascii="Arial" w:hAnsi="Arial" w:cs="Arial"/>
          <w:b/>
          <w:bCs/>
          <w:sz w:val="22"/>
          <w:szCs w:val="22"/>
        </w:rPr>
      </w:pPr>
    </w:p>
    <w:p w14:paraId="63243AAE" w14:textId="77777777" w:rsidR="00F80646" w:rsidRDefault="00F80646" w:rsidP="00F80646">
      <w:pPr>
        <w:ind w:right="-249"/>
        <w:rPr>
          <w:rFonts w:ascii="Arial" w:hAnsi="Arial" w:cs="Arial"/>
          <w:sz w:val="18"/>
          <w:szCs w:val="18"/>
        </w:rPr>
      </w:pPr>
      <w:r>
        <w:rPr>
          <w:rFonts w:ascii="Arial" w:hAnsi="Arial" w:cs="Arial"/>
          <w:b/>
          <w:bCs/>
          <w:sz w:val="22"/>
          <w:szCs w:val="22"/>
        </w:rPr>
        <w:t>Name of Organisation:</w:t>
      </w:r>
      <w:r>
        <w:rPr>
          <w:rFonts w:ascii="Arial" w:hAnsi="Arial" w:cs="Arial"/>
          <w:sz w:val="18"/>
          <w:szCs w:val="18"/>
        </w:rPr>
        <w:t>.</w:t>
      </w:r>
    </w:p>
    <w:p w14:paraId="7FEC0232" w14:textId="77777777" w:rsidR="00F80646" w:rsidRDefault="00F80646" w:rsidP="00F80646">
      <w:pPr>
        <w:ind w:right="2"/>
        <w:jc w:val="both"/>
        <w:rPr>
          <w:rFonts w:ascii="Arial" w:hAnsi="Arial" w:cs="Arial"/>
          <w:b/>
          <w:bCs/>
          <w:sz w:val="22"/>
          <w:szCs w:val="22"/>
        </w:rPr>
      </w:pPr>
    </w:p>
    <w:p w14:paraId="1C1D21F7" w14:textId="77777777" w:rsidR="00F80646" w:rsidRDefault="00F80646" w:rsidP="00F80646">
      <w:pPr>
        <w:ind w:right="2"/>
        <w:jc w:val="both"/>
        <w:rPr>
          <w:rFonts w:ascii="Arial" w:hAnsi="Arial" w:cs="Arial"/>
          <w:b/>
          <w:bCs/>
          <w:sz w:val="22"/>
          <w:szCs w:val="22"/>
        </w:rPr>
      </w:pPr>
    </w:p>
    <w:p w14:paraId="24ACC67E" w14:textId="77777777" w:rsidR="00F80646" w:rsidRDefault="00F80646" w:rsidP="00F80646">
      <w:pPr>
        <w:ind w:right="2"/>
        <w:jc w:val="both"/>
        <w:rPr>
          <w:rFonts w:ascii="Arial" w:hAnsi="Arial" w:cs="Arial"/>
          <w:b/>
          <w:bCs/>
          <w:sz w:val="22"/>
          <w:szCs w:val="22"/>
        </w:rPr>
      </w:pPr>
      <w:r>
        <w:rPr>
          <w:rFonts w:ascii="Arial" w:hAnsi="Arial" w:cs="Arial"/>
          <w:b/>
          <w:bCs/>
          <w:sz w:val="22"/>
          <w:szCs w:val="22"/>
        </w:rPr>
        <w:t>Print Name : Position: Team Manager</w:t>
      </w:r>
    </w:p>
    <w:p w14:paraId="13478760" w14:textId="77777777" w:rsidR="00F80646" w:rsidRDefault="00F80646" w:rsidP="00F80646">
      <w:pPr>
        <w:ind w:right="2"/>
        <w:jc w:val="both"/>
        <w:rPr>
          <w:rFonts w:ascii="Arial" w:hAnsi="Arial" w:cs="Arial"/>
          <w:b/>
          <w:bCs/>
          <w:sz w:val="22"/>
          <w:szCs w:val="22"/>
        </w:rPr>
      </w:pPr>
    </w:p>
    <w:p w14:paraId="3A2118CF" w14:textId="77777777" w:rsidR="00F80646" w:rsidRDefault="00F80646" w:rsidP="00F80646">
      <w:pPr>
        <w:ind w:right="2"/>
        <w:jc w:val="both"/>
        <w:rPr>
          <w:rFonts w:ascii="Arial" w:hAnsi="Arial" w:cs="Arial"/>
          <w:b/>
          <w:bCs/>
          <w:sz w:val="22"/>
          <w:szCs w:val="22"/>
        </w:rPr>
      </w:pPr>
      <w:r>
        <w:rPr>
          <w:rFonts w:ascii="Arial" w:hAnsi="Arial" w:cs="Arial"/>
          <w:b/>
          <w:bCs/>
          <w:sz w:val="22"/>
          <w:szCs w:val="22"/>
        </w:rPr>
        <w:t xml:space="preserve">Signed ……………………………………………….  Date : </w:t>
      </w:r>
    </w:p>
    <w:p w14:paraId="168D8942" w14:textId="423FF78A" w:rsidR="00F80646" w:rsidRDefault="006D3F42">
      <w:pPr>
        <w:spacing w:after="200" w:line="276" w:lineRule="auto"/>
        <w:rPr>
          <w:rFonts w:ascii="Arial" w:hAnsi="Arial" w:cs="Arial"/>
          <w:sz w:val="22"/>
          <w:szCs w:val="22"/>
        </w:rPr>
      </w:pPr>
      <w:r>
        <w:rPr>
          <w:rFonts w:ascii="Arial" w:hAnsi="Arial" w:cs="Arial"/>
          <w:b/>
          <w:bCs/>
        </w:rPr>
        <w:t xml:space="preserve">Email: </w:t>
      </w:r>
      <w:r w:rsidR="00F80646">
        <w:rPr>
          <w:rFonts w:ascii="Arial" w:hAnsi="Arial" w:cs="Arial"/>
          <w:sz w:val="22"/>
          <w:szCs w:val="22"/>
        </w:rPr>
        <w:br w:type="page"/>
      </w:r>
    </w:p>
    <w:p w14:paraId="299D20A5" w14:textId="77777777" w:rsidR="00A63757" w:rsidRPr="00415CEC" w:rsidRDefault="00A63757" w:rsidP="00415CEC">
      <w:pPr>
        <w:spacing w:after="200" w:line="276" w:lineRule="auto"/>
        <w:rPr>
          <w:rFonts w:ascii="Arial" w:hAnsi="Arial" w:cs="Arial"/>
          <w:sz w:val="22"/>
          <w:szCs w:val="22"/>
        </w:rPr>
      </w:pPr>
    </w:p>
    <w:sectPr w:rsidR="00A63757" w:rsidRPr="00415CEC" w:rsidSect="00471BD2">
      <w:headerReference w:type="default" r:id="rId12"/>
      <w:footerReference w:type="default" r:id="rId13"/>
      <w:pgSz w:w="11906" w:h="16838"/>
      <w:pgMar w:top="1440" w:right="424" w:bottom="567" w:left="567" w:header="0"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FD31" w14:textId="77777777" w:rsidR="006B4263" w:rsidRDefault="006B4263" w:rsidP="008652E5">
      <w:r>
        <w:separator/>
      </w:r>
    </w:p>
  </w:endnote>
  <w:endnote w:type="continuationSeparator" w:id="0">
    <w:p w14:paraId="53154B2F" w14:textId="77777777" w:rsidR="006B4263" w:rsidRDefault="006B4263" w:rsidP="0086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2744" w14:textId="77777777" w:rsidR="00F4238C" w:rsidRDefault="000E5E88" w:rsidP="00F4238C">
    <w:pPr>
      <w:pStyle w:val="Contactdetails"/>
      <w:rPr>
        <w:sz w:val="14"/>
        <w:szCs w:val="14"/>
        <w:lang w:val="nl-NL"/>
      </w:rPr>
    </w:pPr>
    <w:r>
      <w:rPr>
        <w:noProof/>
        <w:sz w:val="14"/>
        <w:szCs w:val="14"/>
      </w:rPr>
      <w:drawing>
        <wp:anchor distT="0" distB="0" distL="114300" distR="114300" simplePos="0" relativeHeight="251659264" behindDoc="0" locked="0" layoutInCell="1" allowOverlap="1" wp14:anchorId="7A8113BC" wp14:editId="44DEFDEB">
          <wp:simplePos x="0" y="0"/>
          <wp:positionH relativeFrom="column">
            <wp:posOffset>6368902</wp:posOffset>
          </wp:positionH>
          <wp:positionV relativeFrom="paragraph">
            <wp:posOffset>20985</wp:posOffset>
          </wp:positionV>
          <wp:extent cx="529590" cy="484505"/>
          <wp:effectExtent l="0" t="0" r="3810" b="0"/>
          <wp:wrapSquare wrapText="bothSides"/>
          <wp:docPr id="7" name="Picture 7" descr="lft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ftr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484505"/>
                  </a:xfrm>
                  <a:prstGeom prst="rect">
                    <a:avLst/>
                  </a:prstGeom>
                  <a:noFill/>
                </pic:spPr>
              </pic:pic>
            </a:graphicData>
          </a:graphic>
          <wp14:sizeRelH relativeFrom="page">
            <wp14:pctWidth>0</wp14:pctWidth>
          </wp14:sizeRelH>
          <wp14:sizeRelV relativeFrom="page">
            <wp14:pctHeight>0</wp14:pctHeight>
          </wp14:sizeRelV>
        </wp:anchor>
      </w:drawing>
    </w:r>
    <w:r w:rsidR="79D782F8" w:rsidRPr="00D7625B">
      <w:rPr>
        <w:sz w:val="14"/>
        <w:szCs w:val="14"/>
        <w:lang w:val="nl-NL"/>
      </w:rPr>
      <w:t>Leeds Institute of Health Sciences, Leeds University School of Medicine</w:t>
    </w:r>
  </w:p>
  <w:p w14:paraId="468A4341" w14:textId="77777777" w:rsidR="00F4238C" w:rsidRDefault="00F4238C" w:rsidP="00F4238C">
    <w:pPr>
      <w:pStyle w:val="Contactdetails"/>
      <w:rPr>
        <w:sz w:val="14"/>
        <w:szCs w:val="14"/>
        <w:lang w:val="nl-NL"/>
      </w:rPr>
    </w:pPr>
    <w:r w:rsidRPr="00D7625B">
      <w:rPr>
        <w:sz w:val="14"/>
        <w:szCs w:val="14"/>
        <w:lang w:val="nl-NL"/>
      </w:rPr>
      <w:t>Level 10, Worsley Building</w:t>
    </w:r>
  </w:p>
  <w:p w14:paraId="4142EF80" w14:textId="77777777" w:rsidR="00F4238C" w:rsidRDefault="00F4238C" w:rsidP="00F4238C">
    <w:pPr>
      <w:pStyle w:val="Contactdetails"/>
      <w:rPr>
        <w:sz w:val="14"/>
        <w:szCs w:val="14"/>
        <w:lang w:val="nl-NL"/>
      </w:rPr>
    </w:pPr>
    <w:r>
      <w:rPr>
        <w:sz w:val="14"/>
        <w:szCs w:val="14"/>
        <w:lang w:val="nl-NL"/>
      </w:rPr>
      <w:t>Clarendon Way</w:t>
    </w:r>
  </w:p>
  <w:p w14:paraId="3FEAE801" w14:textId="77777777" w:rsidR="00F4238C" w:rsidRPr="00F4238C" w:rsidRDefault="00F4238C" w:rsidP="00F4238C">
    <w:pPr>
      <w:pStyle w:val="Contactdetails"/>
      <w:rPr>
        <w:sz w:val="14"/>
        <w:szCs w:val="14"/>
        <w:lang w:val="nl-NL"/>
      </w:rPr>
    </w:pPr>
    <w:r w:rsidRPr="00D7625B">
      <w:rPr>
        <w:sz w:val="14"/>
        <w:szCs w:val="14"/>
        <w:lang w:val="nl-NL"/>
      </w:rPr>
      <w:t>Leeds  LS2 9NL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21A8" w14:textId="77777777" w:rsidR="006B4263" w:rsidRDefault="006B4263" w:rsidP="008652E5">
      <w:r>
        <w:separator/>
      </w:r>
    </w:p>
  </w:footnote>
  <w:footnote w:type="continuationSeparator" w:id="0">
    <w:p w14:paraId="7E2ED730" w14:textId="77777777" w:rsidR="006B4263" w:rsidRDefault="006B4263" w:rsidP="00865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EF61" w14:textId="77777777" w:rsidR="008652E5" w:rsidRDefault="79D782F8" w:rsidP="008652E5">
    <w:pPr>
      <w:pStyle w:val="Header"/>
      <w:ind w:left="-567"/>
    </w:pPr>
    <w:r>
      <w:rPr>
        <w:noProof/>
        <w:lang w:eastAsia="en-GB"/>
      </w:rPr>
      <w:drawing>
        <wp:inline distT="0" distB="0" distL="0" distR="0" wp14:anchorId="1B356E92" wp14:editId="780DD4FA">
          <wp:extent cx="8126094" cy="12573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126094"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94ABF"/>
    <w:multiLevelType w:val="hybridMultilevel"/>
    <w:tmpl w:val="6856044E"/>
    <w:lvl w:ilvl="0" w:tplc="CCAC92E8">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75ADB"/>
    <w:multiLevelType w:val="hybridMultilevel"/>
    <w:tmpl w:val="97E6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068F9"/>
    <w:multiLevelType w:val="hybridMultilevel"/>
    <w:tmpl w:val="8E14F6A0"/>
    <w:lvl w:ilvl="0" w:tplc="07965E6A">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9D6050"/>
    <w:multiLevelType w:val="hybridMultilevel"/>
    <w:tmpl w:val="1EE826EA"/>
    <w:lvl w:ilvl="0" w:tplc="D952D0A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02A9F"/>
    <w:multiLevelType w:val="hybridMultilevel"/>
    <w:tmpl w:val="2116950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E18FA"/>
    <w:multiLevelType w:val="hybridMultilevel"/>
    <w:tmpl w:val="AB882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C7468"/>
    <w:multiLevelType w:val="hybridMultilevel"/>
    <w:tmpl w:val="28025374"/>
    <w:lvl w:ilvl="0" w:tplc="66381334">
      <w:start w:val="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130BA"/>
    <w:multiLevelType w:val="hybridMultilevel"/>
    <w:tmpl w:val="F63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63231"/>
    <w:multiLevelType w:val="hybridMultilevel"/>
    <w:tmpl w:val="9912B0DC"/>
    <w:lvl w:ilvl="0" w:tplc="08090001">
      <w:start w:val="1"/>
      <w:numFmt w:val="bullet"/>
      <w:lvlText w:val=""/>
      <w:lvlJc w:val="left"/>
      <w:pPr>
        <w:tabs>
          <w:tab w:val="num" w:pos="630"/>
        </w:tabs>
        <w:ind w:left="630" w:hanging="360"/>
      </w:pPr>
      <w:rPr>
        <w:rFonts w:ascii="Symbol" w:hAnsi="Symbol" w:hint="default"/>
      </w:rPr>
    </w:lvl>
    <w:lvl w:ilvl="1" w:tplc="08090003" w:tentative="1">
      <w:start w:val="1"/>
      <w:numFmt w:val="bullet"/>
      <w:lvlText w:val="o"/>
      <w:lvlJc w:val="left"/>
      <w:pPr>
        <w:tabs>
          <w:tab w:val="num" w:pos="1350"/>
        </w:tabs>
        <w:ind w:left="1350" w:hanging="360"/>
      </w:pPr>
      <w:rPr>
        <w:rFonts w:ascii="Courier New" w:hAnsi="Courier New" w:cs="Courier New" w:hint="default"/>
      </w:rPr>
    </w:lvl>
    <w:lvl w:ilvl="2" w:tplc="08090005" w:tentative="1">
      <w:start w:val="1"/>
      <w:numFmt w:val="bullet"/>
      <w:lvlText w:val=""/>
      <w:lvlJc w:val="left"/>
      <w:pPr>
        <w:tabs>
          <w:tab w:val="num" w:pos="2070"/>
        </w:tabs>
        <w:ind w:left="2070" w:hanging="360"/>
      </w:pPr>
      <w:rPr>
        <w:rFonts w:ascii="Wingdings" w:hAnsi="Wingdings" w:hint="default"/>
      </w:rPr>
    </w:lvl>
    <w:lvl w:ilvl="3" w:tplc="08090001" w:tentative="1">
      <w:start w:val="1"/>
      <w:numFmt w:val="bullet"/>
      <w:lvlText w:val=""/>
      <w:lvlJc w:val="left"/>
      <w:pPr>
        <w:tabs>
          <w:tab w:val="num" w:pos="2790"/>
        </w:tabs>
        <w:ind w:left="2790" w:hanging="360"/>
      </w:pPr>
      <w:rPr>
        <w:rFonts w:ascii="Symbol" w:hAnsi="Symbol" w:hint="default"/>
      </w:rPr>
    </w:lvl>
    <w:lvl w:ilvl="4" w:tplc="08090003" w:tentative="1">
      <w:start w:val="1"/>
      <w:numFmt w:val="bullet"/>
      <w:lvlText w:val="o"/>
      <w:lvlJc w:val="left"/>
      <w:pPr>
        <w:tabs>
          <w:tab w:val="num" w:pos="3510"/>
        </w:tabs>
        <w:ind w:left="3510" w:hanging="360"/>
      </w:pPr>
      <w:rPr>
        <w:rFonts w:ascii="Courier New" w:hAnsi="Courier New" w:cs="Courier New" w:hint="default"/>
      </w:rPr>
    </w:lvl>
    <w:lvl w:ilvl="5" w:tplc="08090005" w:tentative="1">
      <w:start w:val="1"/>
      <w:numFmt w:val="bullet"/>
      <w:lvlText w:val=""/>
      <w:lvlJc w:val="left"/>
      <w:pPr>
        <w:tabs>
          <w:tab w:val="num" w:pos="4230"/>
        </w:tabs>
        <w:ind w:left="4230" w:hanging="360"/>
      </w:pPr>
      <w:rPr>
        <w:rFonts w:ascii="Wingdings" w:hAnsi="Wingdings" w:hint="default"/>
      </w:rPr>
    </w:lvl>
    <w:lvl w:ilvl="6" w:tplc="08090001" w:tentative="1">
      <w:start w:val="1"/>
      <w:numFmt w:val="bullet"/>
      <w:lvlText w:val=""/>
      <w:lvlJc w:val="left"/>
      <w:pPr>
        <w:tabs>
          <w:tab w:val="num" w:pos="4950"/>
        </w:tabs>
        <w:ind w:left="4950" w:hanging="360"/>
      </w:pPr>
      <w:rPr>
        <w:rFonts w:ascii="Symbol" w:hAnsi="Symbol" w:hint="default"/>
      </w:rPr>
    </w:lvl>
    <w:lvl w:ilvl="7" w:tplc="08090003" w:tentative="1">
      <w:start w:val="1"/>
      <w:numFmt w:val="bullet"/>
      <w:lvlText w:val="o"/>
      <w:lvlJc w:val="left"/>
      <w:pPr>
        <w:tabs>
          <w:tab w:val="num" w:pos="5670"/>
        </w:tabs>
        <w:ind w:left="5670" w:hanging="360"/>
      </w:pPr>
      <w:rPr>
        <w:rFonts w:ascii="Courier New" w:hAnsi="Courier New" w:cs="Courier New" w:hint="default"/>
      </w:rPr>
    </w:lvl>
    <w:lvl w:ilvl="8" w:tplc="08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515E37BE"/>
    <w:multiLevelType w:val="hybridMultilevel"/>
    <w:tmpl w:val="F6B2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715412">
    <w:abstractNumId w:val="9"/>
  </w:num>
  <w:num w:numId="2" w16cid:durableId="1958099683">
    <w:abstractNumId w:val="8"/>
  </w:num>
  <w:num w:numId="3" w16cid:durableId="886524217">
    <w:abstractNumId w:val="7"/>
  </w:num>
  <w:num w:numId="4" w16cid:durableId="2045400906">
    <w:abstractNumId w:val="6"/>
  </w:num>
  <w:num w:numId="5" w16cid:durableId="279607117">
    <w:abstractNumId w:val="5"/>
  </w:num>
  <w:num w:numId="6" w16cid:durableId="1903637098">
    <w:abstractNumId w:val="4"/>
  </w:num>
  <w:num w:numId="7" w16cid:durableId="1519079997">
    <w:abstractNumId w:val="3"/>
  </w:num>
  <w:num w:numId="8" w16cid:durableId="458228822">
    <w:abstractNumId w:val="2"/>
  </w:num>
  <w:num w:numId="9" w16cid:durableId="1392969364">
    <w:abstractNumId w:val="1"/>
  </w:num>
  <w:num w:numId="10" w16cid:durableId="530801191">
    <w:abstractNumId w:val="0"/>
  </w:num>
  <w:num w:numId="11" w16cid:durableId="279647067">
    <w:abstractNumId w:val="12"/>
  </w:num>
  <w:num w:numId="12" w16cid:durableId="1112945167">
    <w:abstractNumId w:val="18"/>
  </w:num>
  <w:num w:numId="13" w16cid:durableId="956570502">
    <w:abstractNumId w:val="11"/>
  </w:num>
  <w:num w:numId="14" w16cid:durableId="271863737">
    <w:abstractNumId w:val="19"/>
  </w:num>
  <w:num w:numId="15" w16cid:durableId="140122154">
    <w:abstractNumId w:val="15"/>
  </w:num>
  <w:num w:numId="16" w16cid:durableId="1894728608">
    <w:abstractNumId w:val="17"/>
  </w:num>
  <w:num w:numId="17" w16cid:durableId="1423143067">
    <w:abstractNumId w:val="14"/>
  </w:num>
  <w:num w:numId="18" w16cid:durableId="654338415">
    <w:abstractNumId w:val="10"/>
  </w:num>
  <w:num w:numId="19" w16cid:durableId="1383746292">
    <w:abstractNumId w:val="16"/>
  </w:num>
  <w:num w:numId="20" w16cid:durableId="305545986">
    <w:abstractNumId w:val="13"/>
  </w:num>
  <w:num w:numId="21" w16cid:durableId="5449543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40"/>
    <w:rsid w:val="00013055"/>
    <w:rsid w:val="00057BFE"/>
    <w:rsid w:val="00073440"/>
    <w:rsid w:val="000A0977"/>
    <w:rsid w:val="000A395C"/>
    <w:rsid w:val="000C7B3E"/>
    <w:rsid w:val="000E54F8"/>
    <w:rsid w:val="000E5E88"/>
    <w:rsid w:val="00135B76"/>
    <w:rsid w:val="00155038"/>
    <w:rsid w:val="00155D27"/>
    <w:rsid w:val="001C2F45"/>
    <w:rsid w:val="001D2329"/>
    <w:rsid w:val="001F06C0"/>
    <w:rsid w:val="002125E0"/>
    <w:rsid w:val="00222B77"/>
    <w:rsid w:val="002507E6"/>
    <w:rsid w:val="0025547D"/>
    <w:rsid w:val="00273123"/>
    <w:rsid w:val="002A237B"/>
    <w:rsid w:val="002B4853"/>
    <w:rsid w:val="002D58E8"/>
    <w:rsid w:val="002F4329"/>
    <w:rsid w:val="00330467"/>
    <w:rsid w:val="003400F1"/>
    <w:rsid w:val="0038025D"/>
    <w:rsid w:val="00415CEC"/>
    <w:rsid w:val="00416AA0"/>
    <w:rsid w:val="00471BD2"/>
    <w:rsid w:val="004A13F7"/>
    <w:rsid w:val="004C1BFE"/>
    <w:rsid w:val="0052603A"/>
    <w:rsid w:val="00561AFE"/>
    <w:rsid w:val="0056264E"/>
    <w:rsid w:val="005864EA"/>
    <w:rsid w:val="005B0D14"/>
    <w:rsid w:val="005C161B"/>
    <w:rsid w:val="005D6FB0"/>
    <w:rsid w:val="005F5492"/>
    <w:rsid w:val="00610E17"/>
    <w:rsid w:val="006422C8"/>
    <w:rsid w:val="00650CF9"/>
    <w:rsid w:val="006B3090"/>
    <w:rsid w:val="006B4263"/>
    <w:rsid w:val="006D3F42"/>
    <w:rsid w:val="006E2058"/>
    <w:rsid w:val="006F163E"/>
    <w:rsid w:val="006F182F"/>
    <w:rsid w:val="006F7C65"/>
    <w:rsid w:val="007024BB"/>
    <w:rsid w:val="00732441"/>
    <w:rsid w:val="007372BE"/>
    <w:rsid w:val="00747AD3"/>
    <w:rsid w:val="007A681E"/>
    <w:rsid w:val="00825902"/>
    <w:rsid w:val="008346C8"/>
    <w:rsid w:val="0084539C"/>
    <w:rsid w:val="0085196D"/>
    <w:rsid w:val="008652E5"/>
    <w:rsid w:val="00873D7B"/>
    <w:rsid w:val="00880119"/>
    <w:rsid w:val="00890E90"/>
    <w:rsid w:val="008B07E2"/>
    <w:rsid w:val="008B70CD"/>
    <w:rsid w:val="008D0EF7"/>
    <w:rsid w:val="0091059B"/>
    <w:rsid w:val="00930117"/>
    <w:rsid w:val="009608AB"/>
    <w:rsid w:val="00982288"/>
    <w:rsid w:val="009D3400"/>
    <w:rsid w:val="009F001A"/>
    <w:rsid w:val="009F6A0C"/>
    <w:rsid w:val="00A04421"/>
    <w:rsid w:val="00A06A7E"/>
    <w:rsid w:val="00A17F31"/>
    <w:rsid w:val="00A36CF5"/>
    <w:rsid w:val="00A63757"/>
    <w:rsid w:val="00AA4EE6"/>
    <w:rsid w:val="00AA7478"/>
    <w:rsid w:val="00AD1B4C"/>
    <w:rsid w:val="00AD3173"/>
    <w:rsid w:val="00AD73AB"/>
    <w:rsid w:val="00B063CC"/>
    <w:rsid w:val="00B06540"/>
    <w:rsid w:val="00B23E4E"/>
    <w:rsid w:val="00B3557C"/>
    <w:rsid w:val="00B3772F"/>
    <w:rsid w:val="00B56554"/>
    <w:rsid w:val="00B73992"/>
    <w:rsid w:val="00B751D5"/>
    <w:rsid w:val="00B7564E"/>
    <w:rsid w:val="00B8179E"/>
    <w:rsid w:val="00BD77B9"/>
    <w:rsid w:val="00BE2E79"/>
    <w:rsid w:val="00BF7C01"/>
    <w:rsid w:val="00C173A7"/>
    <w:rsid w:val="00C43089"/>
    <w:rsid w:val="00C8038B"/>
    <w:rsid w:val="00CA19CD"/>
    <w:rsid w:val="00CA6EA5"/>
    <w:rsid w:val="00CF22B4"/>
    <w:rsid w:val="00CF2AA1"/>
    <w:rsid w:val="00D00D33"/>
    <w:rsid w:val="00D0545C"/>
    <w:rsid w:val="00D21B0F"/>
    <w:rsid w:val="00D35067"/>
    <w:rsid w:val="00D3575A"/>
    <w:rsid w:val="00D563A4"/>
    <w:rsid w:val="00D6448D"/>
    <w:rsid w:val="00D81BD4"/>
    <w:rsid w:val="00D911D9"/>
    <w:rsid w:val="00DB5306"/>
    <w:rsid w:val="00DB5A00"/>
    <w:rsid w:val="00DC0D53"/>
    <w:rsid w:val="00DD4309"/>
    <w:rsid w:val="00E0396E"/>
    <w:rsid w:val="00E057DF"/>
    <w:rsid w:val="00E209F2"/>
    <w:rsid w:val="00E64E50"/>
    <w:rsid w:val="00E86C65"/>
    <w:rsid w:val="00E86D0C"/>
    <w:rsid w:val="00E92FA4"/>
    <w:rsid w:val="00EB66B1"/>
    <w:rsid w:val="00EC209D"/>
    <w:rsid w:val="00F16B26"/>
    <w:rsid w:val="00F367F1"/>
    <w:rsid w:val="00F419B2"/>
    <w:rsid w:val="00F4238C"/>
    <w:rsid w:val="00F6309C"/>
    <w:rsid w:val="00F80646"/>
    <w:rsid w:val="00F93C08"/>
    <w:rsid w:val="00FA4EFE"/>
    <w:rsid w:val="00FA5766"/>
    <w:rsid w:val="3AA7EAEB"/>
    <w:rsid w:val="57A6A776"/>
    <w:rsid w:val="78AF54D1"/>
    <w:rsid w:val="79D782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1BBC"/>
  <w15:docId w15:val="{134CAB9B-D32C-48A1-A37B-B251C2BB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n't use me"/>
    <w:qFormat/>
    <w:rsid w:val="008652E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szCs w:val="24"/>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szCs w:val="24"/>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szCs w:val="24"/>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szCs w:val="24"/>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szCs w:val="24"/>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line="276" w:lineRule="auto"/>
    </w:pPr>
    <w:rPr>
      <w:rFonts w:ascii="Arial" w:eastAsiaTheme="minorHAnsi" w:hAnsi="Arial" w:cs="Arial"/>
      <w:b/>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szCs w:val="24"/>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8652E5"/>
    <w:pPr>
      <w:tabs>
        <w:tab w:val="center" w:pos="4513"/>
        <w:tab w:val="right" w:pos="9026"/>
      </w:tabs>
    </w:pPr>
    <w:rPr>
      <w:rFonts w:ascii="Arial" w:eastAsiaTheme="minorHAnsi" w:hAnsi="Arial" w:cs="Arial"/>
      <w:szCs w:val="24"/>
    </w:rPr>
  </w:style>
  <w:style w:type="character" w:customStyle="1" w:styleId="HeaderChar">
    <w:name w:val="Header Char"/>
    <w:basedOn w:val="DefaultParagraphFont"/>
    <w:link w:val="Header"/>
    <w:uiPriority w:val="99"/>
    <w:rsid w:val="008652E5"/>
  </w:style>
  <w:style w:type="paragraph" w:styleId="Footer">
    <w:name w:val="footer"/>
    <w:basedOn w:val="Normal"/>
    <w:link w:val="FooterChar"/>
    <w:uiPriority w:val="99"/>
    <w:unhideWhenUsed/>
    <w:rsid w:val="008652E5"/>
    <w:pPr>
      <w:tabs>
        <w:tab w:val="center" w:pos="4513"/>
        <w:tab w:val="right" w:pos="9026"/>
      </w:tabs>
    </w:pPr>
    <w:rPr>
      <w:rFonts w:ascii="Arial" w:eastAsiaTheme="minorHAnsi" w:hAnsi="Arial" w:cs="Arial"/>
      <w:szCs w:val="24"/>
    </w:rPr>
  </w:style>
  <w:style w:type="character" w:customStyle="1" w:styleId="FooterChar">
    <w:name w:val="Footer Char"/>
    <w:basedOn w:val="DefaultParagraphFont"/>
    <w:link w:val="Footer"/>
    <w:uiPriority w:val="99"/>
    <w:rsid w:val="008652E5"/>
  </w:style>
  <w:style w:type="character" w:styleId="Hyperlink">
    <w:name w:val="Hyperlink"/>
    <w:basedOn w:val="DefaultParagraphFont"/>
    <w:rsid w:val="00F4238C"/>
    <w:rPr>
      <w:color w:val="015A82"/>
      <w:u w:val="single"/>
    </w:rPr>
  </w:style>
  <w:style w:type="paragraph" w:customStyle="1" w:styleId="Default">
    <w:name w:val="Default"/>
    <w:rsid w:val="00F4238C"/>
    <w:pPr>
      <w:autoSpaceDE w:val="0"/>
      <w:autoSpaceDN w:val="0"/>
      <w:adjustRightInd w:val="0"/>
      <w:spacing w:after="0" w:line="240" w:lineRule="auto"/>
    </w:pPr>
    <w:rPr>
      <w:rFonts w:eastAsia="Times New Roman"/>
      <w:color w:val="000000"/>
      <w:lang w:eastAsia="en-GB"/>
    </w:rPr>
  </w:style>
  <w:style w:type="paragraph" w:customStyle="1" w:styleId="Contactdetails">
    <w:name w:val="Contact details"/>
    <w:basedOn w:val="Footer"/>
    <w:rsid w:val="00F4238C"/>
    <w:pPr>
      <w:tabs>
        <w:tab w:val="clear" w:pos="4513"/>
        <w:tab w:val="clear" w:pos="9026"/>
        <w:tab w:val="center" w:pos="4153"/>
        <w:tab w:val="right" w:pos="8306"/>
      </w:tabs>
      <w:spacing w:before="20"/>
    </w:pPr>
    <w:rPr>
      <w:rFonts w:eastAsia="Times New Roman" w:cs="Times New Roman"/>
      <w:sz w:val="16"/>
      <w:szCs w:val="16"/>
      <w:lang w:eastAsia="en-GB"/>
    </w:rPr>
  </w:style>
  <w:style w:type="paragraph" w:styleId="BalloonText">
    <w:name w:val="Balloon Text"/>
    <w:basedOn w:val="Normal"/>
    <w:link w:val="BalloonTextChar"/>
    <w:uiPriority w:val="99"/>
    <w:semiHidden/>
    <w:unhideWhenUsed/>
    <w:rsid w:val="00A1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E2058"/>
    <w:rPr>
      <w:sz w:val="16"/>
      <w:szCs w:val="16"/>
    </w:rPr>
  </w:style>
  <w:style w:type="paragraph" w:styleId="CommentText">
    <w:name w:val="annotation text"/>
    <w:basedOn w:val="Normal"/>
    <w:link w:val="CommentTextChar"/>
    <w:uiPriority w:val="99"/>
    <w:semiHidden/>
    <w:unhideWhenUsed/>
    <w:rsid w:val="006E2058"/>
    <w:rPr>
      <w:sz w:val="20"/>
    </w:rPr>
  </w:style>
  <w:style w:type="character" w:customStyle="1" w:styleId="CommentTextChar">
    <w:name w:val="Comment Text Char"/>
    <w:basedOn w:val="DefaultParagraphFont"/>
    <w:link w:val="CommentText"/>
    <w:uiPriority w:val="99"/>
    <w:semiHidden/>
    <w:rsid w:val="006E2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2058"/>
    <w:rPr>
      <w:b/>
      <w:bCs/>
    </w:rPr>
  </w:style>
  <w:style w:type="character" w:customStyle="1" w:styleId="CommentSubjectChar">
    <w:name w:val="Comment Subject Char"/>
    <w:basedOn w:val="CommentTextChar"/>
    <w:link w:val="CommentSubject"/>
    <w:uiPriority w:val="99"/>
    <w:semiHidden/>
    <w:rsid w:val="006E2058"/>
    <w:rPr>
      <w:rFonts w:ascii="Times New Roman" w:eastAsia="Times New Roman" w:hAnsi="Times New Roman" w:cs="Times New Roman"/>
      <w:b/>
      <w:bCs/>
      <w:sz w:val="20"/>
      <w:szCs w:val="20"/>
    </w:rPr>
  </w:style>
  <w:style w:type="paragraph" w:styleId="ListParagraph">
    <w:name w:val="List Paragraph"/>
    <w:basedOn w:val="Normal"/>
    <w:uiPriority w:val="34"/>
    <w:qFormat/>
    <w:rsid w:val="00AA4EE6"/>
    <w:pPr>
      <w:ind w:left="720"/>
      <w:contextualSpacing/>
    </w:pPr>
  </w:style>
  <w:style w:type="table" w:styleId="TableGrid">
    <w:name w:val="Table Grid"/>
    <w:basedOn w:val="TableNormal"/>
    <w:uiPriority w:val="39"/>
    <w:rsid w:val="00D3575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C7B3E"/>
    <w:rPr>
      <w:color w:val="605E5C"/>
      <w:shd w:val="clear" w:color="auto" w:fill="E1DFDD"/>
    </w:rPr>
  </w:style>
  <w:style w:type="character" w:styleId="UnresolvedMention">
    <w:name w:val="Unresolved Mention"/>
    <w:basedOn w:val="DefaultParagraphFont"/>
    <w:uiPriority w:val="99"/>
    <w:semiHidden/>
    <w:unhideWhenUsed/>
    <w:rsid w:val="00057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info/130536/fun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govern@leeds.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mcgovern@leeds.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BC45-7A79-46B9-8C69-3FDD566C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Green</dc:creator>
  <cp:lastModifiedBy>Marie McGovern</cp:lastModifiedBy>
  <cp:revision>6</cp:revision>
  <cp:lastPrinted>2017-01-16T13:34:00Z</cp:lastPrinted>
  <dcterms:created xsi:type="dcterms:W3CDTF">2021-03-15T12:39:00Z</dcterms:created>
  <dcterms:modified xsi:type="dcterms:W3CDTF">2022-11-08T11:33:00Z</dcterms:modified>
</cp:coreProperties>
</file>