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B7010" w:rsidRPr="00F026FE" w:rsidRDefault="005240C6" w:rsidP="002B7010">
      <w:pPr>
        <w:jc w:val="right"/>
      </w:pPr>
      <w:r w:rsidRPr="002E517D">
        <w:rPr>
          <w:noProof/>
          <w:lang w:eastAsia="en-GB"/>
        </w:rPr>
        <w:drawing>
          <wp:inline distT="0" distB="0" distL="0" distR="0" wp14:anchorId="655DE7CA" wp14:editId="07777777">
            <wp:extent cx="1477010" cy="561975"/>
            <wp:effectExtent l="0" t="0" r="0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B7010" w:rsidRPr="00DC3908" w:rsidRDefault="002B7010" w:rsidP="002B7010">
      <w:pPr>
        <w:pBdr>
          <w:top w:val="single" w:sz="4" w:space="1" w:color="auto"/>
        </w:pBdr>
        <w:jc w:val="right"/>
        <w:rPr>
          <w:sz w:val="16"/>
          <w:szCs w:val="16"/>
        </w:rPr>
      </w:pPr>
    </w:p>
    <w:p w14:paraId="65376A92" w14:textId="77777777" w:rsidR="002B7010" w:rsidRPr="00286B64" w:rsidRDefault="002B7010" w:rsidP="002B7010">
      <w:pPr>
        <w:rPr>
          <w:rFonts w:ascii="Arial" w:hAnsi="Arial" w:cs="Arial"/>
          <w:b/>
          <w:sz w:val="28"/>
          <w:szCs w:val="28"/>
        </w:rPr>
      </w:pPr>
      <w:r w:rsidRPr="00286B64">
        <w:rPr>
          <w:rFonts w:ascii="Arial" w:hAnsi="Arial" w:cs="Arial"/>
          <w:b/>
          <w:sz w:val="28"/>
          <w:szCs w:val="28"/>
        </w:rPr>
        <w:t>APPLICATION FORM</w:t>
      </w:r>
    </w:p>
    <w:p w14:paraId="5DAB6C7B" w14:textId="77777777" w:rsidR="002B7010" w:rsidRDefault="002B7010" w:rsidP="002B7010">
      <w:pPr>
        <w:jc w:val="both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B7010" w:rsidRPr="00AD2D3F" w14:paraId="6574476F" w14:textId="77777777" w:rsidTr="007933B0">
        <w:tc>
          <w:tcPr>
            <w:tcW w:w="9747" w:type="dxa"/>
          </w:tcPr>
          <w:p w14:paraId="441A994E" w14:textId="77777777" w:rsidR="002B7010" w:rsidRPr="00AD2D3F" w:rsidRDefault="002B7010" w:rsidP="009B0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rFonts w:ascii="Arial" w:hAnsi="Arial" w:cs="Arial"/>
                <w:b/>
                <w:sz w:val="24"/>
                <w:szCs w:val="24"/>
              </w:rPr>
              <w:t>1. Personal Details</w:t>
            </w:r>
          </w:p>
        </w:tc>
      </w:tr>
    </w:tbl>
    <w:p w14:paraId="02EB378F" w14:textId="77777777" w:rsidR="002B7010" w:rsidRPr="00D25B53" w:rsidRDefault="002B7010" w:rsidP="002B701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80"/>
        <w:gridCol w:w="4110"/>
      </w:tblGrid>
      <w:tr w:rsidR="002B7010" w:rsidRPr="00AD2D3F" w14:paraId="2C58D18A" w14:textId="77777777" w:rsidTr="000D4784">
        <w:trPr>
          <w:trHeight w:val="567"/>
        </w:trPr>
        <w:tc>
          <w:tcPr>
            <w:tcW w:w="4668" w:type="dxa"/>
          </w:tcPr>
          <w:p w14:paraId="7D21D8F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Surname/Family Name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6A05A809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A39BBE3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75FABBD" w14:textId="77777777" w:rsidR="002B7010" w:rsidRPr="00AD2D3F" w:rsidRDefault="002B7010" w:rsidP="009B0D77">
            <w:pPr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First Name(s)</w:t>
            </w:r>
            <w:r w:rsidRPr="00AD2D3F">
              <w:rPr>
                <w:sz w:val="24"/>
                <w:szCs w:val="24"/>
              </w:rPr>
              <w:t>:</w:t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</w:p>
        </w:tc>
      </w:tr>
      <w:tr w:rsidR="002B7010" w:rsidRPr="00AD2D3F" w14:paraId="2112CA54" w14:textId="77777777" w:rsidTr="000D4784">
        <w:trPr>
          <w:trHeight w:val="284"/>
        </w:trPr>
        <w:tc>
          <w:tcPr>
            <w:tcW w:w="4668" w:type="dxa"/>
            <w:vMerge w:val="restart"/>
          </w:tcPr>
          <w:p w14:paraId="4D584012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Address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41C8F396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72A3D3E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0D0B940D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4BAB563D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Postcode</w:t>
            </w:r>
            <w:r w:rsidRPr="00AD2D3F">
              <w:rPr>
                <w:sz w:val="24"/>
                <w:szCs w:val="24"/>
              </w:rPr>
              <w:t>:</w:t>
            </w:r>
          </w:p>
        </w:tc>
        <w:tc>
          <w:tcPr>
            <w:tcW w:w="480" w:type="dxa"/>
          </w:tcPr>
          <w:p w14:paraId="0E27B00A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967699B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Known as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60061E4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53444F9A" w14:textId="77777777" w:rsidTr="000D4784">
        <w:trPr>
          <w:trHeight w:val="284"/>
        </w:trPr>
        <w:tc>
          <w:tcPr>
            <w:tcW w:w="4668" w:type="dxa"/>
            <w:vMerge/>
          </w:tcPr>
          <w:p w14:paraId="44EAFD9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B94D5A5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AAB191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Title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3DEEC669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6A7D86DB" w14:textId="77777777" w:rsidTr="000D4784">
        <w:trPr>
          <w:trHeight w:val="284"/>
        </w:trPr>
        <w:tc>
          <w:tcPr>
            <w:tcW w:w="4668" w:type="dxa"/>
            <w:vMerge/>
          </w:tcPr>
          <w:p w14:paraId="3656B9AB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5FB0818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58025BE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Home Tel No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049F31CB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FC1C0F" w:rsidRPr="00AD2D3F" w14:paraId="75AB8D28" w14:textId="77777777" w:rsidTr="000D4784">
        <w:trPr>
          <w:trHeight w:val="284"/>
        </w:trPr>
        <w:tc>
          <w:tcPr>
            <w:tcW w:w="4668" w:type="dxa"/>
            <w:vMerge w:val="restart"/>
          </w:tcPr>
          <w:p w14:paraId="6B4E5925" w14:textId="77777777" w:rsidR="00FC1C0F" w:rsidRPr="00FC1C0F" w:rsidRDefault="00FC1C0F" w:rsidP="009B0D77">
            <w:pPr>
              <w:rPr>
                <w:b/>
                <w:sz w:val="24"/>
                <w:szCs w:val="24"/>
              </w:rPr>
            </w:pPr>
            <w:r w:rsidRPr="00FC1C0F">
              <w:rPr>
                <w:rFonts w:ascii="Arial" w:hAnsi="Arial" w:cs="Arial"/>
                <w:b/>
                <w:sz w:val="24"/>
                <w:szCs w:val="24"/>
              </w:rPr>
              <w:t>Current Training Scheme:</w:t>
            </w:r>
          </w:p>
          <w:p w14:paraId="53128261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2486C05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8E0A8DB" w14:textId="77777777" w:rsidR="00FC1C0F" w:rsidRPr="00AD2D3F" w:rsidRDefault="00FC1C0F" w:rsidP="009B0D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Pr="00AD2D3F">
              <w:rPr>
                <w:rFonts w:ascii="Arial" w:hAnsi="Arial" w:cs="Arial"/>
                <w:sz w:val="24"/>
                <w:szCs w:val="24"/>
              </w:rPr>
              <w:t xml:space="preserve"> Tel No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4101652C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</w:tr>
      <w:tr w:rsidR="00FC1C0F" w:rsidRPr="00AD2D3F" w14:paraId="45204138" w14:textId="77777777" w:rsidTr="000D4784">
        <w:trPr>
          <w:trHeight w:val="284"/>
        </w:trPr>
        <w:tc>
          <w:tcPr>
            <w:tcW w:w="4668" w:type="dxa"/>
            <w:vMerge/>
          </w:tcPr>
          <w:p w14:paraId="4B99056E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299C43A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5CC51D4" w14:textId="77777777" w:rsidR="00FC1C0F" w:rsidRPr="00AD2D3F" w:rsidRDefault="00FC1C0F" w:rsidP="009B0D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</w:tr>
    </w:tbl>
    <w:p w14:paraId="4DDBEF00" w14:textId="77777777" w:rsidR="00571D47" w:rsidRDefault="00571D47" w:rsidP="00571D4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571D47" w:rsidRPr="00AD2D3F" w14:paraId="5D308442" w14:textId="77777777" w:rsidTr="00B6220E">
        <w:trPr>
          <w:trHeight w:hRule="exact" w:val="340"/>
        </w:trPr>
        <w:tc>
          <w:tcPr>
            <w:tcW w:w="9854" w:type="dxa"/>
            <w:tcBorders>
              <w:bottom w:val="single" w:sz="4" w:space="0" w:color="auto"/>
            </w:tcBorders>
          </w:tcPr>
          <w:p w14:paraId="25E2C2B0" w14:textId="77777777" w:rsidR="00571D47" w:rsidRPr="00AD2D3F" w:rsidRDefault="00571D47" w:rsidP="00B622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. Education and Qualifications</w:t>
            </w:r>
          </w:p>
          <w:p w14:paraId="3461D779" w14:textId="77777777" w:rsidR="00571D47" w:rsidRPr="00AD2D3F" w:rsidRDefault="00571D47" w:rsidP="00B622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F2D8B6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</w:p>
    <w:p w14:paraId="55151614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  <w:r w:rsidRPr="003F23B9">
        <w:rPr>
          <w:rFonts w:ascii="Arial" w:hAnsi="Arial" w:cs="Arial"/>
          <w:sz w:val="24"/>
          <w:szCs w:val="24"/>
        </w:rPr>
        <w:t>Starting with the most recent – (please list those relevant to the post applied for.)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FB78278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163"/>
        <w:gridCol w:w="3163"/>
      </w:tblGrid>
      <w:tr w:rsidR="00571D47" w:rsidRPr="00AD2D3F" w14:paraId="011B0C70" w14:textId="77777777" w:rsidTr="00FC1C0F">
        <w:trPr>
          <w:trHeight w:val="123"/>
        </w:trPr>
        <w:tc>
          <w:tcPr>
            <w:tcW w:w="3162" w:type="dxa"/>
          </w:tcPr>
          <w:p w14:paraId="4FF9A7F6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3163" w:type="dxa"/>
          </w:tcPr>
          <w:p w14:paraId="6490AF67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Pr="00AD2D3F">
              <w:rPr>
                <w:rFonts w:ascii="Arial" w:hAnsi="Arial" w:cs="Arial"/>
              </w:rPr>
              <w:t>(including subject)</w:t>
            </w:r>
          </w:p>
        </w:tc>
        <w:tc>
          <w:tcPr>
            <w:tcW w:w="3163" w:type="dxa"/>
          </w:tcPr>
          <w:p w14:paraId="455E3F98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Grade and Date</w:t>
            </w:r>
          </w:p>
        </w:tc>
      </w:tr>
      <w:tr w:rsidR="00571D47" w:rsidRPr="00AD2D3F" w14:paraId="1FC39945" w14:textId="77777777" w:rsidTr="00FC1C0F">
        <w:trPr>
          <w:trHeight w:val="123"/>
        </w:trPr>
        <w:tc>
          <w:tcPr>
            <w:tcW w:w="3162" w:type="dxa"/>
          </w:tcPr>
          <w:p w14:paraId="0562CB0E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34CE0A4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2EBF3C5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D98A12B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2946DB82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5997CC1D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110FFD37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B699379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3FE9F23F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1F72F646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08CE6F9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1CDCEAD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BB9E253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23DE523C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2E56223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7547A0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</w:tr>
    </w:tbl>
    <w:p w14:paraId="5043CB0F" w14:textId="77777777" w:rsidR="00FC1C0F" w:rsidRDefault="00FC1C0F" w:rsidP="002B7010">
      <w:pPr>
        <w:rPr>
          <w:rFonts w:ascii="Arial" w:hAnsi="Arial" w:cs="Arial"/>
          <w:b/>
          <w:sz w:val="24"/>
          <w:szCs w:val="24"/>
        </w:rPr>
      </w:pPr>
    </w:p>
    <w:p w14:paraId="07459315" w14:textId="77777777" w:rsidR="00FC1C0F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185625C5" w14:textId="77777777" w:rsidTr="00B6220E">
        <w:trPr>
          <w:trHeight w:hRule="exact" w:val="284"/>
        </w:trPr>
        <w:tc>
          <w:tcPr>
            <w:tcW w:w="9854" w:type="dxa"/>
          </w:tcPr>
          <w:p w14:paraId="3CF53D84" w14:textId="77777777" w:rsidR="00FC1C0F" w:rsidRPr="00AD2D3F" w:rsidRDefault="00FC1C0F" w:rsidP="00326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26A5D">
              <w:rPr>
                <w:rFonts w:ascii="Arial" w:hAnsi="Arial" w:cs="Arial"/>
                <w:b/>
                <w:sz w:val="24"/>
                <w:szCs w:val="24"/>
              </w:rPr>
              <w:t>Below please detail your reasons for applying for this post</w:t>
            </w:r>
          </w:p>
        </w:tc>
      </w:tr>
    </w:tbl>
    <w:p w14:paraId="6537F28F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6DFB9E20" w14:textId="77777777" w:rsidTr="00B6220E">
        <w:trPr>
          <w:trHeight w:val="2991"/>
        </w:trPr>
        <w:tc>
          <w:tcPr>
            <w:tcW w:w="9869" w:type="dxa"/>
          </w:tcPr>
          <w:p w14:paraId="70DF9E56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44E871BC" w14:textId="77777777" w:rsidR="00FC1C0F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06766E7D" w14:textId="77777777" w:rsidTr="00B6220E">
        <w:trPr>
          <w:trHeight w:hRule="exact" w:val="284"/>
        </w:trPr>
        <w:tc>
          <w:tcPr>
            <w:tcW w:w="9854" w:type="dxa"/>
          </w:tcPr>
          <w:p w14:paraId="19D8A593" w14:textId="77777777" w:rsidR="00FC1C0F" w:rsidRPr="00AD2D3F" w:rsidRDefault="00FC1C0F" w:rsidP="00326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26A5D">
              <w:rPr>
                <w:rFonts w:ascii="Arial" w:hAnsi="Arial" w:cs="Arial"/>
                <w:b/>
                <w:sz w:val="24"/>
                <w:szCs w:val="24"/>
              </w:rPr>
              <w:t>Examples of teaching experience to date</w:t>
            </w:r>
          </w:p>
        </w:tc>
      </w:tr>
    </w:tbl>
    <w:p w14:paraId="144A5D23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738610EB" w14:textId="77777777" w:rsidTr="00B6220E">
        <w:trPr>
          <w:trHeight w:val="2991"/>
        </w:trPr>
        <w:tc>
          <w:tcPr>
            <w:tcW w:w="9869" w:type="dxa"/>
          </w:tcPr>
          <w:p w14:paraId="637805D2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463F29E8" w14:textId="77777777" w:rsidR="00FC1C0F" w:rsidRDefault="00FC1C0F" w:rsidP="00571D47">
      <w:pPr>
        <w:rPr>
          <w:rFonts w:ascii="Arial" w:hAnsi="Arial" w:cs="Arial"/>
          <w:b/>
          <w:sz w:val="24"/>
          <w:szCs w:val="24"/>
        </w:rPr>
      </w:pPr>
    </w:p>
    <w:p w14:paraId="3B7B4B86" w14:textId="77777777" w:rsidR="00FC1C0F" w:rsidRDefault="00FC1C0F" w:rsidP="00571D4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4E37A139" w14:textId="77777777" w:rsidTr="00B6220E">
        <w:trPr>
          <w:trHeight w:hRule="exact" w:val="284"/>
        </w:trPr>
        <w:tc>
          <w:tcPr>
            <w:tcW w:w="9854" w:type="dxa"/>
          </w:tcPr>
          <w:p w14:paraId="229E5749" w14:textId="77777777" w:rsidR="00FC1C0F" w:rsidRPr="00AD2D3F" w:rsidRDefault="00FC1C0F" w:rsidP="00FC1C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outline your career aspirations</w:t>
            </w:r>
          </w:p>
        </w:tc>
      </w:tr>
    </w:tbl>
    <w:p w14:paraId="3A0FF5F2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5630AD66" w14:textId="77777777" w:rsidTr="00B6220E">
        <w:trPr>
          <w:trHeight w:val="2991"/>
        </w:trPr>
        <w:tc>
          <w:tcPr>
            <w:tcW w:w="9869" w:type="dxa"/>
          </w:tcPr>
          <w:p w14:paraId="61829076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2BA226A1" w14:textId="77777777" w:rsidR="002B7010" w:rsidRDefault="002B7010" w:rsidP="002B7010">
      <w:pPr>
        <w:rPr>
          <w:rFonts w:ascii="Arial" w:hAnsi="Arial" w:cs="Arial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2B7010" w:rsidRPr="00AD2D3F" w14:paraId="3A5F3B20" w14:textId="77777777" w:rsidTr="009B0D77">
        <w:trPr>
          <w:trHeight w:hRule="exact" w:val="284"/>
        </w:trPr>
        <w:tc>
          <w:tcPr>
            <w:tcW w:w="9840" w:type="dxa"/>
          </w:tcPr>
          <w:p w14:paraId="58229659" w14:textId="77777777" w:rsidR="002B7010" w:rsidRPr="00AD2D3F" w:rsidRDefault="002B7010" w:rsidP="00FC1C0F">
            <w:pPr>
              <w:tabs>
                <w:tab w:val="left" w:pos="3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FC1C0F">
              <w:rPr>
                <w:rFonts w:ascii="Arial" w:hAnsi="Arial" w:cs="Arial"/>
                <w:b/>
                <w:sz w:val="24"/>
                <w:szCs w:val="24"/>
              </w:rPr>
              <w:t>Agreement from Educational Supervisor</w:t>
            </w:r>
          </w:p>
        </w:tc>
      </w:tr>
    </w:tbl>
    <w:p w14:paraId="17AD93B2" w14:textId="77777777" w:rsidR="002B7010" w:rsidRDefault="002B7010" w:rsidP="002B7010">
      <w:pPr>
        <w:rPr>
          <w:rFonts w:ascii="Arial" w:hAnsi="Arial" w:cs="Arial"/>
          <w:b/>
          <w:sz w:val="24"/>
          <w:szCs w:val="24"/>
        </w:rPr>
      </w:pPr>
    </w:p>
    <w:p w14:paraId="353675B3" w14:textId="77777777" w:rsidR="002B7010" w:rsidRDefault="002B7010" w:rsidP="002B7010">
      <w:pPr>
        <w:jc w:val="both"/>
        <w:rPr>
          <w:rFonts w:ascii="Arial" w:hAnsi="Arial" w:cs="Arial"/>
          <w:b/>
          <w:sz w:val="24"/>
          <w:szCs w:val="24"/>
        </w:rPr>
      </w:pPr>
      <w:r w:rsidRPr="009E26E9">
        <w:rPr>
          <w:rFonts w:ascii="Arial" w:hAnsi="Arial" w:cs="Arial"/>
          <w:b/>
          <w:sz w:val="24"/>
          <w:szCs w:val="24"/>
        </w:rPr>
        <w:t xml:space="preserve">Please provide the details of </w:t>
      </w:r>
      <w:r w:rsidR="00FC1C0F">
        <w:rPr>
          <w:rFonts w:ascii="Arial" w:hAnsi="Arial" w:cs="Arial"/>
          <w:b/>
          <w:sz w:val="24"/>
          <w:szCs w:val="24"/>
        </w:rPr>
        <w:t>your educational supervisor confirming that you are able to apply for this post. Should you be appointed to the role, your supervisor will be asked to provide a supporting statement</w:t>
      </w:r>
      <w:r w:rsidR="007933B0">
        <w:rPr>
          <w:rFonts w:ascii="Arial" w:hAnsi="Arial" w:cs="Arial"/>
          <w:b/>
          <w:sz w:val="24"/>
          <w:szCs w:val="24"/>
        </w:rPr>
        <w:t xml:space="preserve"> and reference</w:t>
      </w:r>
      <w:r w:rsidR="00FC1C0F">
        <w:rPr>
          <w:rFonts w:ascii="Arial" w:hAnsi="Arial" w:cs="Arial"/>
          <w:b/>
          <w:sz w:val="24"/>
          <w:szCs w:val="24"/>
        </w:rPr>
        <w:t>.</w:t>
      </w:r>
    </w:p>
    <w:p w14:paraId="0DE4B5B7" w14:textId="77777777" w:rsidR="002B7010" w:rsidRPr="009E26E9" w:rsidRDefault="002B7010" w:rsidP="002B701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840"/>
        <w:gridCol w:w="3960"/>
      </w:tblGrid>
      <w:tr w:rsidR="002B7010" w:rsidRPr="00AD2D3F" w14:paraId="11CCF5E6" w14:textId="77777777" w:rsidTr="109B6E42">
        <w:trPr>
          <w:trHeight w:val="20"/>
        </w:trPr>
        <w:tc>
          <w:tcPr>
            <w:tcW w:w="4548" w:type="dxa"/>
          </w:tcPr>
          <w:p w14:paraId="1FF873E8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Title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66204FF1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76BACEE" w14:textId="77777777" w:rsidR="002B7010" w:rsidRPr="0074725D" w:rsidRDefault="002B7010" w:rsidP="009B0D77">
            <w:pPr>
              <w:rPr>
                <w:sz w:val="24"/>
                <w:szCs w:val="24"/>
              </w:rPr>
            </w:pPr>
            <w:r w:rsidRPr="0074725D">
              <w:rPr>
                <w:rFonts w:ascii="Arial" w:hAnsi="Arial" w:cs="Arial"/>
                <w:sz w:val="24"/>
                <w:szCs w:val="24"/>
              </w:rPr>
              <w:t>Job Title:</w:t>
            </w:r>
            <w:r w:rsidRPr="0074725D">
              <w:rPr>
                <w:sz w:val="24"/>
                <w:szCs w:val="24"/>
              </w:rPr>
              <w:t xml:space="preserve"> </w:t>
            </w:r>
          </w:p>
          <w:p w14:paraId="2DBF0D7D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370C5BB8" w14:textId="77777777" w:rsidTr="109B6E42">
        <w:trPr>
          <w:trHeight w:val="20"/>
        </w:trPr>
        <w:tc>
          <w:tcPr>
            <w:tcW w:w="4548" w:type="dxa"/>
          </w:tcPr>
          <w:p w14:paraId="380783F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Name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6B62F1B3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7109D84" w14:textId="77777777" w:rsidR="002B7010" w:rsidRPr="0074725D" w:rsidRDefault="002B7010" w:rsidP="009B0D77">
            <w:pPr>
              <w:rPr>
                <w:sz w:val="24"/>
                <w:szCs w:val="24"/>
              </w:rPr>
            </w:pPr>
            <w:r w:rsidRPr="0074725D">
              <w:rPr>
                <w:rFonts w:ascii="Arial" w:hAnsi="Arial" w:cs="Arial"/>
                <w:sz w:val="24"/>
                <w:szCs w:val="24"/>
              </w:rPr>
              <w:t>Name of Organisation</w:t>
            </w:r>
            <w:r w:rsidRPr="0074725D">
              <w:rPr>
                <w:sz w:val="24"/>
                <w:szCs w:val="24"/>
              </w:rPr>
              <w:t xml:space="preserve">:   </w:t>
            </w:r>
          </w:p>
          <w:p w14:paraId="02F2C34E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4563B09E" w14:textId="77777777" w:rsidTr="109B6E42">
        <w:trPr>
          <w:trHeight w:val="20"/>
        </w:trPr>
        <w:tc>
          <w:tcPr>
            <w:tcW w:w="4548" w:type="dxa"/>
          </w:tcPr>
          <w:p w14:paraId="680A4E5D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43F4458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Telephone No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19219836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96FEF7D" w14:textId="77777777" w:rsidR="002B7010" w:rsidRPr="00AD2D3F" w:rsidRDefault="002B7010" w:rsidP="009B0D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E5CC6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Address</w:t>
            </w:r>
            <w:r w:rsidRPr="00AD2D3F">
              <w:rPr>
                <w:sz w:val="24"/>
                <w:szCs w:val="24"/>
              </w:rPr>
              <w:t>:</w:t>
            </w:r>
          </w:p>
        </w:tc>
      </w:tr>
      <w:tr w:rsidR="002B7010" w:rsidRPr="00AD2D3F" w14:paraId="4DB50A43" w14:textId="77777777" w:rsidTr="109B6E42">
        <w:trPr>
          <w:trHeight w:val="20"/>
        </w:trPr>
        <w:tc>
          <w:tcPr>
            <w:tcW w:w="4548" w:type="dxa"/>
          </w:tcPr>
          <w:p w14:paraId="7194DBD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1E1EC064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Email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769D0D3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4CD245A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29D6B04F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2B7010" w:rsidRPr="00AD2D3F" w14:paraId="5FAD9222" w14:textId="77777777" w:rsidTr="109B6E42">
        <w:trPr>
          <w:trHeight w:val="20"/>
        </w:trPr>
        <w:tc>
          <w:tcPr>
            <w:tcW w:w="4548" w:type="dxa"/>
          </w:tcPr>
          <w:p w14:paraId="3937DABD" w14:textId="77777777" w:rsidR="002B7010" w:rsidRPr="00AD2D3F" w:rsidRDefault="002B7010" w:rsidP="00FC1C0F">
            <w:pPr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 xml:space="preserve">Please indicate whether </w:t>
            </w:r>
            <w:r w:rsidR="00FC1C0F">
              <w:rPr>
                <w:rFonts w:ascii="Arial" w:hAnsi="Arial" w:cs="Arial"/>
                <w:sz w:val="24"/>
                <w:szCs w:val="24"/>
              </w:rPr>
              <w:t>you have sought agreement from your supervisor</w:t>
            </w:r>
          </w:p>
          <w:p w14:paraId="4E7AA5A3" w14:textId="77777777" w:rsidR="002B7010" w:rsidRPr="00AD2D3F" w:rsidRDefault="002B7010" w:rsidP="009B0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840" w:type="dxa"/>
          </w:tcPr>
          <w:p w14:paraId="1231BE67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1775636" w14:textId="3C2EE9E1" w:rsidR="002F548E" w:rsidRPr="00AD2D3F" w:rsidRDefault="109B6E42" w:rsidP="109B6E42">
            <w:pPr>
              <w:rPr>
                <w:rFonts w:ascii="Arial" w:hAnsi="Arial" w:cs="Arial"/>
                <w:sz w:val="24"/>
                <w:szCs w:val="24"/>
              </w:rPr>
            </w:pPr>
            <w:r w:rsidRPr="109B6E42">
              <w:rPr>
                <w:rFonts w:ascii="Arial" w:hAnsi="Arial" w:cs="Arial"/>
                <w:sz w:val="24"/>
                <w:szCs w:val="24"/>
              </w:rPr>
              <w:t>Please indicate whether you have a minimum of 12 mont</w:t>
            </w:r>
            <w:r w:rsidR="00003C0B">
              <w:rPr>
                <w:rFonts w:ascii="Arial" w:hAnsi="Arial" w:cs="Arial"/>
                <w:sz w:val="24"/>
                <w:szCs w:val="24"/>
              </w:rPr>
              <w:t xml:space="preserve">hs </w:t>
            </w:r>
            <w:r w:rsidR="008C3B96">
              <w:rPr>
                <w:rFonts w:ascii="Arial" w:hAnsi="Arial" w:cs="Arial"/>
                <w:sz w:val="24"/>
                <w:szCs w:val="24"/>
              </w:rPr>
              <w:t>left in training (from August</w:t>
            </w:r>
            <w:bookmarkStart w:id="0" w:name="_GoBack"/>
            <w:bookmarkEnd w:id="0"/>
            <w:r w:rsidR="00003C0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109B6E4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F8D24A" w14:textId="77777777" w:rsidR="002B7010" w:rsidRPr="00AD2D3F" w:rsidRDefault="002F548E" w:rsidP="002F548E">
            <w:pPr>
              <w:rPr>
                <w:sz w:val="24"/>
                <w:szCs w:val="24"/>
              </w:rPr>
            </w:pP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36FEB5B0" w14:textId="77777777" w:rsidR="002B7010" w:rsidRDefault="002B7010" w:rsidP="002B7010">
      <w:pPr>
        <w:rPr>
          <w:rFonts w:ascii="Arial" w:hAnsi="Arial" w:cs="Arial"/>
          <w:b/>
          <w:color w:val="FF0000"/>
          <w:sz w:val="24"/>
          <w:szCs w:val="24"/>
        </w:rPr>
      </w:pPr>
    </w:p>
    <w:p w14:paraId="2A4FAB54" w14:textId="77777777" w:rsidR="00FC1C0F" w:rsidRPr="009C4E1B" w:rsidRDefault="009C4E1B" w:rsidP="002B7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indicate your current training year  </w:t>
      </w:r>
      <w:r>
        <w:rPr>
          <w:rFonts w:ascii="Arial" w:hAnsi="Arial" w:cs="Arial"/>
          <w:b/>
          <w:sz w:val="24"/>
          <w:szCs w:val="24"/>
        </w:rPr>
        <w:tab/>
        <w:t xml:space="preserve">GPST2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GPST3 </w:t>
      </w:r>
      <w:r>
        <w:rPr>
          <w:rFonts w:ascii="Arial" w:hAnsi="Arial" w:cs="Arial"/>
          <w:b/>
          <w:sz w:val="24"/>
          <w:szCs w:val="24"/>
        </w:rPr>
        <w:sym w:font="Wingdings" w:char="F0A8"/>
      </w:r>
    </w:p>
    <w:p w14:paraId="30D7AA69" w14:textId="77777777" w:rsidR="009C4E1B" w:rsidRDefault="009C4E1B" w:rsidP="002B7010">
      <w:pPr>
        <w:rPr>
          <w:rFonts w:ascii="Arial" w:hAnsi="Arial" w:cs="Arial"/>
          <w:b/>
          <w:color w:val="FF0000"/>
          <w:sz w:val="24"/>
          <w:szCs w:val="24"/>
        </w:rPr>
      </w:pPr>
    </w:p>
    <w:p w14:paraId="0D46EC90" w14:textId="25B48295" w:rsidR="002B7010" w:rsidRDefault="002B7010" w:rsidP="002B7010">
      <w:pPr>
        <w:jc w:val="both"/>
        <w:rPr>
          <w:rFonts w:ascii="Arial" w:hAnsi="Arial" w:cs="Arial"/>
          <w:b/>
          <w:sz w:val="24"/>
          <w:szCs w:val="24"/>
        </w:rPr>
      </w:pPr>
      <w:r w:rsidRPr="002B01CE">
        <w:rPr>
          <w:rFonts w:ascii="Arial" w:hAnsi="Arial" w:cs="Arial"/>
          <w:b/>
          <w:sz w:val="24"/>
          <w:szCs w:val="24"/>
        </w:rPr>
        <w:t xml:space="preserve">Please </w:t>
      </w:r>
      <w:r w:rsidR="00FC1C0F">
        <w:rPr>
          <w:rFonts w:ascii="Arial" w:hAnsi="Arial" w:cs="Arial"/>
          <w:b/>
          <w:sz w:val="24"/>
          <w:szCs w:val="24"/>
        </w:rPr>
        <w:t>email</w:t>
      </w:r>
      <w:r w:rsidRPr="002B01CE">
        <w:rPr>
          <w:rFonts w:ascii="Arial" w:hAnsi="Arial" w:cs="Arial"/>
          <w:b/>
          <w:sz w:val="24"/>
          <w:szCs w:val="24"/>
        </w:rPr>
        <w:t xml:space="preserve"> the completed application form to </w:t>
      </w:r>
      <w:r w:rsidR="00583B04">
        <w:rPr>
          <w:rStyle w:val="Hyperlink"/>
          <w:rFonts w:ascii="Arial" w:hAnsi="Arial" w:cs="Arial"/>
          <w:b/>
          <w:sz w:val="24"/>
          <w:szCs w:val="24"/>
        </w:rPr>
        <w:t>e.a.murray@leeds.ac.uk</w:t>
      </w:r>
      <w:r w:rsidR="001613A2">
        <w:rPr>
          <w:rFonts w:ascii="Arial" w:hAnsi="Arial" w:cs="Arial"/>
          <w:b/>
          <w:sz w:val="24"/>
          <w:szCs w:val="24"/>
        </w:rPr>
        <w:t xml:space="preserve"> </w:t>
      </w:r>
      <w:r w:rsidR="00FC1C0F">
        <w:rPr>
          <w:rFonts w:ascii="Arial" w:hAnsi="Arial" w:cs="Arial"/>
          <w:b/>
          <w:sz w:val="24"/>
          <w:szCs w:val="24"/>
        </w:rPr>
        <w:t xml:space="preserve"> </w:t>
      </w:r>
    </w:p>
    <w:p w14:paraId="7196D064" w14:textId="77777777" w:rsidR="00FC1C0F" w:rsidRDefault="00FC1C0F" w:rsidP="002B7010">
      <w:pPr>
        <w:jc w:val="both"/>
        <w:rPr>
          <w:rFonts w:ascii="Arial" w:hAnsi="Arial" w:cs="Arial"/>
          <w:b/>
          <w:sz w:val="24"/>
          <w:szCs w:val="24"/>
        </w:rPr>
      </w:pPr>
    </w:p>
    <w:p w14:paraId="4F5CA458" w14:textId="77777777" w:rsidR="002B7010" w:rsidRDefault="00FC1C0F" w:rsidP="00FC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direct queries about this post to Dr </w:t>
      </w:r>
      <w:r w:rsidR="00B846D5">
        <w:rPr>
          <w:rFonts w:ascii="Arial" w:hAnsi="Arial" w:cs="Arial"/>
          <w:b/>
          <w:sz w:val="24"/>
          <w:szCs w:val="24"/>
        </w:rPr>
        <w:t>Kristan Toft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="00B846D5" w:rsidRPr="008D76A2">
          <w:rPr>
            <w:rStyle w:val="Hyperlink"/>
            <w:rFonts w:ascii="Arial" w:hAnsi="Arial" w:cs="Arial"/>
            <w:b/>
            <w:sz w:val="24"/>
            <w:szCs w:val="24"/>
          </w:rPr>
          <w:t>k.toft@leeds.ac.uk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2B7010" w:rsidSect="009B0D77">
      <w:type w:val="continuous"/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B6755"/>
    <w:multiLevelType w:val="hybridMultilevel"/>
    <w:tmpl w:val="DD801052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B8141A"/>
    <w:multiLevelType w:val="hybridMultilevel"/>
    <w:tmpl w:val="DAEC3034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F192161"/>
    <w:multiLevelType w:val="hybridMultilevel"/>
    <w:tmpl w:val="8CD09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B0970"/>
    <w:multiLevelType w:val="hybridMultilevel"/>
    <w:tmpl w:val="8BFE254E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00AF0"/>
    <w:multiLevelType w:val="hybridMultilevel"/>
    <w:tmpl w:val="70CE2224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E792C73"/>
    <w:multiLevelType w:val="hybridMultilevel"/>
    <w:tmpl w:val="09C2A6C6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3245B6C"/>
    <w:multiLevelType w:val="hybridMultilevel"/>
    <w:tmpl w:val="23582AA0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A220F0F"/>
    <w:multiLevelType w:val="hybridMultilevel"/>
    <w:tmpl w:val="D33C4136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4DC"/>
    <w:multiLevelType w:val="hybridMultilevel"/>
    <w:tmpl w:val="590C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D7C9E"/>
    <w:multiLevelType w:val="hybridMultilevel"/>
    <w:tmpl w:val="2DB618CE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21BA"/>
    <w:multiLevelType w:val="hybridMultilevel"/>
    <w:tmpl w:val="0A5845F4"/>
    <w:lvl w:ilvl="0" w:tplc="1FA07F74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D104659"/>
    <w:multiLevelType w:val="hybridMultilevel"/>
    <w:tmpl w:val="181E8752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27149"/>
    <w:multiLevelType w:val="hybridMultilevel"/>
    <w:tmpl w:val="C2B87EE4"/>
    <w:lvl w:ilvl="0" w:tplc="4ED0E9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21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0"/>
    <w:rsid w:val="00003C0B"/>
    <w:rsid w:val="00035347"/>
    <w:rsid w:val="00081FE4"/>
    <w:rsid w:val="000A395C"/>
    <w:rsid w:val="000D4784"/>
    <w:rsid w:val="001613A2"/>
    <w:rsid w:val="001C2F45"/>
    <w:rsid w:val="00256982"/>
    <w:rsid w:val="00267B36"/>
    <w:rsid w:val="00273123"/>
    <w:rsid w:val="002A237B"/>
    <w:rsid w:val="002B7010"/>
    <w:rsid w:val="002F548E"/>
    <w:rsid w:val="00326A5D"/>
    <w:rsid w:val="00330467"/>
    <w:rsid w:val="003400F1"/>
    <w:rsid w:val="00394BEA"/>
    <w:rsid w:val="003A5558"/>
    <w:rsid w:val="00416AA0"/>
    <w:rsid w:val="005240C6"/>
    <w:rsid w:val="0056264E"/>
    <w:rsid w:val="00571D47"/>
    <w:rsid w:val="00583B04"/>
    <w:rsid w:val="005B0D14"/>
    <w:rsid w:val="005D264A"/>
    <w:rsid w:val="005F136E"/>
    <w:rsid w:val="00602878"/>
    <w:rsid w:val="006422C8"/>
    <w:rsid w:val="00687B25"/>
    <w:rsid w:val="006D7193"/>
    <w:rsid w:val="006E5654"/>
    <w:rsid w:val="006F163E"/>
    <w:rsid w:val="00745061"/>
    <w:rsid w:val="00765389"/>
    <w:rsid w:val="0079210C"/>
    <w:rsid w:val="007933B0"/>
    <w:rsid w:val="00837E4B"/>
    <w:rsid w:val="00851B55"/>
    <w:rsid w:val="00873D7B"/>
    <w:rsid w:val="00880119"/>
    <w:rsid w:val="00890E90"/>
    <w:rsid w:val="008C3B96"/>
    <w:rsid w:val="0091059B"/>
    <w:rsid w:val="00930117"/>
    <w:rsid w:val="009B0D77"/>
    <w:rsid w:val="009C4E1B"/>
    <w:rsid w:val="00A06067"/>
    <w:rsid w:val="00A36CF5"/>
    <w:rsid w:val="00A57940"/>
    <w:rsid w:val="00A84F81"/>
    <w:rsid w:val="00AD1B4C"/>
    <w:rsid w:val="00AD3173"/>
    <w:rsid w:val="00B23E4E"/>
    <w:rsid w:val="00B3772F"/>
    <w:rsid w:val="00B6220E"/>
    <w:rsid w:val="00B66200"/>
    <w:rsid w:val="00B7245D"/>
    <w:rsid w:val="00B73992"/>
    <w:rsid w:val="00B7564E"/>
    <w:rsid w:val="00B846D5"/>
    <w:rsid w:val="00BF7C01"/>
    <w:rsid w:val="00C43089"/>
    <w:rsid w:val="00CA19CD"/>
    <w:rsid w:val="00CE1B34"/>
    <w:rsid w:val="00D00D33"/>
    <w:rsid w:val="00D10FF4"/>
    <w:rsid w:val="00D545DC"/>
    <w:rsid w:val="00D7761F"/>
    <w:rsid w:val="00E057DF"/>
    <w:rsid w:val="00E209F2"/>
    <w:rsid w:val="00EB66B1"/>
    <w:rsid w:val="00ED2ED8"/>
    <w:rsid w:val="00F01C9A"/>
    <w:rsid w:val="00F367F1"/>
    <w:rsid w:val="00F419B2"/>
    <w:rsid w:val="00F97464"/>
    <w:rsid w:val="00FC1C0F"/>
    <w:rsid w:val="00FC7ACC"/>
    <w:rsid w:val="109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B80F"/>
  <w15:chartTrackingRefBased/>
  <w15:docId w15:val="{A5782CD5-47CE-4B00-9511-52D10FF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8E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link w:val="PlainText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nhideWhenUsed/>
    <w:rsid w:val="00890E90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rsid w:val="002B7010"/>
    <w:rPr>
      <w:color w:val="0000FF"/>
      <w:u w:val="single"/>
    </w:rPr>
  </w:style>
  <w:style w:type="character" w:styleId="CommentReference">
    <w:name w:val="annotation reference"/>
    <w:semiHidden/>
    <w:rsid w:val="002B7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010"/>
  </w:style>
  <w:style w:type="character" w:customStyle="1" w:styleId="CommentTextChar">
    <w:name w:val="Comment Text Char"/>
    <w:link w:val="CommentText"/>
    <w:semiHidden/>
    <w:rsid w:val="002B70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010"/>
    <w:pPr>
      <w:spacing w:after="200" w:line="276" w:lineRule="auto"/>
      <w:ind w:left="720"/>
      <w:contextualSpacing/>
    </w:pPr>
    <w:rPr>
      <w:rFonts w:ascii="Arial" w:eastAsia="Calibri" w:hAnsi="Arial" w:cs="Arial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01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E1B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toft@leed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perkar</dc:creator>
  <cp:keywords/>
  <cp:lastModifiedBy>Eleanor Murray</cp:lastModifiedBy>
  <cp:revision>4</cp:revision>
  <dcterms:created xsi:type="dcterms:W3CDTF">2021-05-11T16:36:00Z</dcterms:created>
  <dcterms:modified xsi:type="dcterms:W3CDTF">2021-05-11T16:57:00Z</dcterms:modified>
</cp:coreProperties>
</file>