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F3AB" w14:textId="77777777" w:rsidR="003F279B" w:rsidRDefault="003F279B" w:rsidP="002C6AF8">
      <w:pPr>
        <w:jc w:val="center"/>
        <w:rPr>
          <w:b/>
        </w:rPr>
      </w:pPr>
    </w:p>
    <w:p w14:paraId="262087DF" w14:textId="1FA62915" w:rsidR="002C6AF8" w:rsidRPr="00486CDB" w:rsidRDefault="002C6AF8" w:rsidP="007965A8">
      <w:pPr>
        <w:jc w:val="center"/>
        <w:rPr>
          <w:b/>
        </w:rPr>
      </w:pPr>
      <w:r w:rsidRPr="00486CDB">
        <w:rPr>
          <w:b/>
        </w:rPr>
        <w:t xml:space="preserve">Leeds School of Medicine </w:t>
      </w:r>
      <w:r w:rsidR="00967A4B" w:rsidRPr="00486CDB">
        <w:rPr>
          <w:b/>
        </w:rPr>
        <w:t>Award</w:t>
      </w:r>
      <w:r w:rsidRPr="00486CDB">
        <w:rPr>
          <w:b/>
        </w:rPr>
        <w:t>s</w:t>
      </w:r>
      <w:r w:rsidR="00967A4B" w:rsidRPr="00486CDB">
        <w:rPr>
          <w:b/>
        </w:rPr>
        <w:t xml:space="preserve"> </w:t>
      </w:r>
      <w:r w:rsidR="007965A8">
        <w:rPr>
          <w:b/>
        </w:rPr>
        <w:t>202</w:t>
      </w:r>
      <w:r w:rsidR="00111733">
        <w:rPr>
          <w:b/>
        </w:rPr>
        <w:t>1</w:t>
      </w:r>
    </w:p>
    <w:p w14:paraId="49094104" w14:textId="77777777" w:rsidR="00967A4B" w:rsidRDefault="002C6AF8" w:rsidP="002C6AF8">
      <w:pPr>
        <w:jc w:val="center"/>
        <w:rPr>
          <w:b/>
        </w:rPr>
      </w:pPr>
      <w:r w:rsidRPr="00486CDB">
        <w:rPr>
          <w:b/>
        </w:rPr>
        <w:t xml:space="preserve">Excellent </w:t>
      </w:r>
      <w:r w:rsidR="00967A4B" w:rsidRPr="00486CDB">
        <w:rPr>
          <w:b/>
        </w:rPr>
        <w:t>Longstanding Service to Undergraduate Clinical Education</w:t>
      </w:r>
    </w:p>
    <w:p w14:paraId="0310097A" w14:textId="77777777" w:rsidR="003F279B" w:rsidRPr="00486CDB" w:rsidRDefault="003F279B" w:rsidP="002C6AF8">
      <w:pPr>
        <w:jc w:val="center"/>
        <w:rPr>
          <w:b/>
        </w:rPr>
      </w:pPr>
    </w:p>
    <w:p w14:paraId="19484AB0" w14:textId="77777777" w:rsidR="005B0D14" w:rsidRDefault="00967A4B" w:rsidP="00841A49">
      <w:pPr>
        <w:jc w:val="both"/>
      </w:pPr>
      <w:r>
        <w:t>Leeds School of Medicine w</w:t>
      </w:r>
      <w:r w:rsidR="008B313C">
        <w:t>ishes</w:t>
      </w:r>
      <w:r>
        <w:t xml:space="preserve"> to recognise NHS clinical teachers </w:t>
      </w:r>
      <w:r w:rsidR="00B53AF2">
        <w:t xml:space="preserve">and other NHS staff </w:t>
      </w:r>
      <w:r>
        <w:t>who are due to retire, or have just retired</w:t>
      </w:r>
      <w:r w:rsidR="00B53AF2">
        <w:t>,</w:t>
      </w:r>
      <w:r>
        <w:t xml:space="preserve"> </w:t>
      </w:r>
      <w:r w:rsidR="009B14E5">
        <w:t>and</w:t>
      </w:r>
      <w:r w:rsidR="0086378E">
        <w:t xml:space="preserve"> have a reputation </w:t>
      </w:r>
      <w:r>
        <w:t xml:space="preserve">for their commitment to teaching </w:t>
      </w:r>
      <w:r w:rsidR="004961CC">
        <w:t xml:space="preserve">excellence </w:t>
      </w:r>
      <w:r w:rsidR="00B53AF2">
        <w:t xml:space="preserve">and supporting </w:t>
      </w:r>
      <w:r>
        <w:t>our medical students over many years.</w:t>
      </w:r>
    </w:p>
    <w:p w14:paraId="7F53902F" w14:textId="664B28E9" w:rsidR="00EA2BE0" w:rsidRDefault="00967A4B" w:rsidP="007965A8">
      <w:pPr>
        <w:jc w:val="both"/>
      </w:pPr>
      <w:r>
        <w:t>We invite Trusts and GP practices to nominate any members of staff they feel would merit this recognition</w:t>
      </w:r>
      <w:r w:rsidR="0086378E">
        <w:t xml:space="preserve"> for excellence</w:t>
      </w:r>
      <w:r w:rsidR="00422316">
        <w:t xml:space="preserve"> and outstanding commitment</w:t>
      </w:r>
      <w:r w:rsidR="0086378E">
        <w:t xml:space="preserve"> over </w:t>
      </w:r>
      <w:r w:rsidR="00986A7E">
        <w:t xml:space="preserve">a minimum of 10 </w:t>
      </w:r>
      <w:r w:rsidR="0086378E">
        <w:t>years</w:t>
      </w:r>
      <w:r>
        <w:t xml:space="preserve"> and would appreciate being </w:t>
      </w:r>
      <w:r w:rsidR="0086378E">
        <w:t xml:space="preserve">put forward. </w:t>
      </w:r>
      <w:r>
        <w:t xml:space="preserve"> This need not be confined to </w:t>
      </w:r>
      <w:r w:rsidR="00111733">
        <w:t>medical</w:t>
      </w:r>
      <w:r w:rsidR="007965A8">
        <w:t xml:space="preserve"> staff</w:t>
      </w:r>
      <w:r>
        <w:t>, it might</w:t>
      </w:r>
      <w:r w:rsidR="00496036">
        <w:t>, for example,</w:t>
      </w:r>
      <w:r>
        <w:t xml:space="preserve"> be a member of the nursing staff who ha</w:t>
      </w:r>
      <w:r w:rsidR="00F95E37">
        <w:t>s</w:t>
      </w:r>
      <w:r>
        <w:t xml:space="preserve"> </w:t>
      </w:r>
      <w:r w:rsidR="00F95E37">
        <w:t xml:space="preserve">consistently </w:t>
      </w:r>
      <w:r w:rsidR="004961CC">
        <w:t xml:space="preserve">contributed </w:t>
      </w:r>
      <w:r w:rsidR="00F95E37">
        <w:t>outstanding</w:t>
      </w:r>
      <w:r w:rsidR="004961CC">
        <w:t xml:space="preserve"> teaching</w:t>
      </w:r>
      <w:r w:rsidR="002C6AF8">
        <w:t xml:space="preserve"> and</w:t>
      </w:r>
      <w:r w:rsidR="00496036">
        <w:t>/or</w:t>
      </w:r>
      <w:r w:rsidR="002C6AF8">
        <w:t xml:space="preserve"> support</w:t>
      </w:r>
      <w:r w:rsidR="004961CC">
        <w:t xml:space="preserve"> to medical</w:t>
      </w:r>
      <w:r>
        <w:t xml:space="preserve"> students </w:t>
      </w:r>
      <w:r w:rsidR="0086378E">
        <w:t>throughout their career</w:t>
      </w:r>
      <w:r>
        <w:t xml:space="preserve">, or an undergraduate student organiser who has given </w:t>
      </w:r>
      <w:r w:rsidR="0086378E">
        <w:t>long</w:t>
      </w:r>
      <w:r w:rsidR="004961CC">
        <w:t xml:space="preserve"> </w:t>
      </w:r>
      <w:r w:rsidR="0086378E">
        <w:t xml:space="preserve">praiseworthy </w:t>
      </w:r>
      <w:r>
        <w:t>service</w:t>
      </w:r>
      <w:r w:rsidR="004961CC">
        <w:t xml:space="preserve"> to students</w:t>
      </w:r>
      <w:r w:rsidR="0086378E">
        <w:t>.</w:t>
      </w:r>
    </w:p>
    <w:p w14:paraId="37E8B99E" w14:textId="503C15B3" w:rsidR="00B90E24" w:rsidRDefault="00EA2BE0" w:rsidP="00841A49">
      <w:pPr>
        <w:spacing w:before="240"/>
        <w:jc w:val="both"/>
      </w:pPr>
      <w:r>
        <w:t>A</w:t>
      </w:r>
      <w:r w:rsidR="00B90E24">
        <w:t>pplications will be judged against the following criteria:</w:t>
      </w:r>
    </w:p>
    <w:p w14:paraId="7625B2A5" w14:textId="77777777" w:rsidR="00B90E24" w:rsidRDefault="00B90E24" w:rsidP="00841A49">
      <w:pPr>
        <w:pStyle w:val="ListParagraph"/>
        <w:numPr>
          <w:ilvl w:val="0"/>
          <w:numId w:val="12"/>
        </w:numPr>
        <w:jc w:val="both"/>
      </w:pPr>
      <w:r>
        <w:t>Length of time in a post which supports undergraduate education (min</w:t>
      </w:r>
      <w:r w:rsidR="00986A7E">
        <w:t>imum</w:t>
      </w:r>
      <w:r>
        <w:t xml:space="preserve"> 10</w:t>
      </w:r>
      <w:r w:rsidR="008B3BD4">
        <w:t xml:space="preserve"> </w:t>
      </w:r>
      <w:r>
        <w:t>y</w:t>
      </w:r>
      <w:r w:rsidR="00986A7E">
        <w:t>ea</w:t>
      </w:r>
      <w:r>
        <w:t xml:space="preserve">rs) </w:t>
      </w:r>
    </w:p>
    <w:p w14:paraId="1F435263" w14:textId="77777777" w:rsidR="00B90E24" w:rsidRDefault="00B90E24" w:rsidP="00841A49">
      <w:pPr>
        <w:pStyle w:val="ListParagraph"/>
        <w:numPr>
          <w:ilvl w:val="0"/>
          <w:numId w:val="12"/>
        </w:numPr>
        <w:jc w:val="both"/>
      </w:pPr>
      <w:r>
        <w:t>Evidence of excellence in supporting teaching eg</w:t>
      </w:r>
      <w:r w:rsidR="00986A7E">
        <w:t>.</w:t>
      </w:r>
      <w:r>
        <w:t xml:space="preserve"> from student feedback or  recognition by course committee</w:t>
      </w:r>
    </w:p>
    <w:p w14:paraId="74BC6FE9" w14:textId="77777777" w:rsidR="00B90E24" w:rsidRDefault="00B90E24" w:rsidP="00841A49">
      <w:pPr>
        <w:pStyle w:val="ListParagraph"/>
        <w:numPr>
          <w:ilvl w:val="0"/>
          <w:numId w:val="12"/>
        </w:numPr>
        <w:jc w:val="both"/>
      </w:pPr>
      <w:r>
        <w:t xml:space="preserve">Recognition </w:t>
      </w:r>
      <w:r w:rsidR="00E35297">
        <w:t xml:space="preserve">by </w:t>
      </w:r>
      <w:r>
        <w:t>clinical colleagues to the contribution made to student education</w:t>
      </w:r>
    </w:p>
    <w:p w14:paraId="7C1E3693" w14:textId="6B9A1C0A" w:rsidR="00967A4B" w:rsidRDefault="007965A8" w:rsidP="007F1F77">
      <w:pPr>
        <w:spacing w:before="240"/>
        <w:jc w:val="both"/>
      </w:pPr>
      <w:r>
        <w:rPr>
          <w:rFonts w:eastAsia="Times New Roman" w:cs="Times New Roman"/>
          <w:lang w:val="en" w:eastAsia="en-GB"/>
        </w:rPr>
        <w:t xml:space="preserve">Winners of the award will receive a certificate signed by the Dean of Medicine and a citation.  Winners’ names will be recorded on the website.  </w:t>
      </w:r>
    </w:p>
    <w:p w14:paraId="367AF1AD" w14:textId="50C96D97" w:rsidR="00B53AF2" w:rsidRDefault="00854905" w:rsidP="007F1F77">
      <w:pPr>
        <w:jc w:val="both"/>
      </w:pPr>
      <w:r>
        <w:t>This is a very prestigious award, recognising the nominee’s level of contribution</w:t>
      </w:r>
      <w:r w:rsidR="00841A49">
        <w:t xml:space="preserve"> to teaching excellence</w:t>
      </w:r>
      <w:r>
        <w:t xml:space="preserve">, please </w:t>
      </w:r>
      <w:r w:rsidR="009D1665">
        <w:t xml:space="preserve">therefore </w:t>
      </w:r>
      <w:r>
        <w:t xml:space="preserve">give sufficient detail on your reasons and provide the required evidence for your nominations to allow us to give them due consideration. </w:t>
      </w:r>
      <w:r w:rsidR="00F95E37">
        <w:t xml:space="preserve">You are invited to discuss your suggestions informally beforehand with </w:t>
      </w:r>
      <w:r w:rsidR="00E573D6">
        <w:t xml:space="preserve">Professor </w:t>
      </w:r>
      <w:r w:rsidR="00221194">
        <w:t xml:space="preserve">Laura Stroud </w:t>
      </w:r>
      <w:hyperlink r:id="rId10" w:history="1">
        <w:r w:rsidR="00221194" w:rsidRPr="0007728C">
          <w:rPr>
            <w:rStyle w:val="Hyperlink"/>
          </w:rPr>
          <w:t>L.Stroud@leeds.ac.uk</w:t>
        </w:r>
      </w:hyperlink>
      <w:r w:rsidR="00221194">
        <w:t>.</w:t>
      </w:r>
      <w:r w:rsidR="00E573D6">
        <w:t xml:space="preserve"> </w:t>
      </w:r>
      <w:r w:rsidR="00B90E24">
        <w:t xml:space="preserve">A form is attached for your nomination and letters of support which should address the criteria. </w:t>
      </w:r>
    </w:p>
    <w:p w14:paraId="259648D3" w14:textId="4CBC329B" w:rsidR="00B53AF2" w:rsidRDefault="00704CCE" w:rsidP="007F1F77">
      <w:pPr>
        <w:jc w:val="both"/>
      </w:pPr>
      <w:r>
        <w:t xml:space="preserve">The deadline for submission of nominations is </w:t>
      </w:r>
      <w:r w:rsidR="00111733">
        <w:rPr>
          <w:b/>
        </w:rPr>
        <w:t>26</w:t>
      </w:r>
      <w:r w:rsidR="00111733" w:rsidRPr="004850AE">
        <w:rPr>
          <w:b/>
          <w:vertAlign w:val="superscript"/>
        </w:rPr>
        <w:t>th</w:t>
      </w:r>
      <w:r w:rsidR="00111733">
        <w:rPr>
          <w:b/>
        </w:rPr>
        <w:t xml:space="preserve"> March 2021</w:t>
      </w:r>
    </w:p>
    <w:p w14:paraId="0168CD26" w14:textId="77777777" w:rsidR="00C3125F" w:rsidRDefault="00C3125F" w:rsidP="00AF2BCB">
      <w:pPr>
        <w:jc w:val="center"/>
        <w:rPr>
          <w:b/>
          <w:sz w:val="28"/>
          <w:szCs w:val="28"/>
        </w:rPr>
      </w:pPr>
    </w:p>
    <w:p w14:paraId="172D1B70" w14:textId="77777777" w:rsidR="00C3125F" w:rsidRDefault="00C3125F">
      <w:pPr>
        <w:spacing w:before="0" w:after="2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AF4C4C3" w14:textId="2C92CF72" w:rsidR="00C3125F" w:rsidRDefault="00C3125F" w:rsidP="00AF2BCB">
      <w:pPr>
        <w:jc w:val="center"/>
        <w:rPr>
          <w:b/>
          <w:sz w:val="28"/>
          <w:szCs w:val="28"/>
        </w:rPr>
      </w:pPr>
    </w:p>
    <w:p w14:paraId="3F1337EA" w14:textId="0BC5B671" w:rsidR="00A70696" w:rsidRDefault="00B53AF2" w:rsidP="00AF2BCB">
      <w:pPr>
        <w:jc w:val="center"/>
        <w:rPr>
          <w:b/>
          <w:sz w:val="28"/>
          <w:szCs w:val="28"/>
        </w:rPr>
      </w:pPr>
      <w:r w:rsidRPr="0030741D">
        <w:rPr>
          <w:b/>
          <w:sz w:val="28"/>
          <w:szCs w:val="28"/>
        </w:rPr>
        <w:t xml:space="preserve">Nominations for </w:t>
      </w:r>
      <w:r w:rsidR="008E5548">
        <w:rPr>
          <w:b/>
          <w:sz w:val="28"/>
          <w:szCs w:val="28"/>
        </w:rPr>
        <w:t>E</w:t>
      </w:r>
      <w:r w:rsidR="00F95E37" w:rsidRPr="0030741D">
        <w:rPr>
          <w:b/>
          <w:sz w:val="28"/>
          <w:szCs w:val="28"/>
        </w:rPr>
        <w:t xml:space="preserve">xcellent </w:t>
      </w:r>
      <w:r w:rsidR="008E5548">
        <w:rPr>
          <w:b/>
          <w:sz w:val="28"/>
          <w:szCs w:val="28"/>
        </w:rPr>
        <w:t>L</w:t>
      </w:r>
      <w:r w:rsidRPr="0030741D">
        <w:rPr>
          <w:b/>
          <w:sz w:val="28"/>
          <w:szCs w:val="28"/>
        </w:rPr>
        <w:t xml:space="preserve">ongstanding </w:t>
      </w:r>
      <w:r w:rsidR="008E5548">
        <w:rPr>
          <w:b/>
          <w:sz w:val="28"/>
          <w:szCs w:val="28"/>
        </w:rPr>
        <w:t xml:space="preserve">Service to </w:t>
      </w:r>
      <w:r w:rsidRPr="0030741D">
        <w:rPr>
          <w:b/>
          <w:sz w:val="28"/>
          <w:szCs w:val="28"/>
        </w:rPr>
        <w:t xml:space="preserve"> </w:t>
      </w:r>
    </w:p>
    <w:p w14:paraId="5F54F0A3" w14:textId="524E7868" w:rsidR="00AF2BCB" w:rsidRDefault="001620AE" w:rsidP="007F1F77">
      <w:pPr>
        <w:jc w:val="center"/>
        <w:rPr>
          <w:b/>
          <w:sz w:val="28"/>
          <w:szCs w:val="28"/>
        </w:rPr>
      </w:pPr>
      <w:r w:rsidRPr="008A321F">
        <w:rPr>
          <w:b/>
          <w:sz w:val="28"/>
          <w:szCs w:val="28"/>
        </w:rPr>
        <w:t>Undergraduate Clinical Education</w:t>
      </w:r>
      <w:r w:rsidR="00221194">
        <w:rPr>
          <w:b/>
          <w:sz w:val="28"/>
          <w:szCs w:val="28"/>
        </w:rPr>
        <w:t xml:space="preserve"> 20</w:t>
      </w:r>
      <w:r w:rsidR="007F1F77">
        <w:rPr>
          <w:b/>
          <w:sz w:val="28"/>
          <w:szCs w:val="28"/>
        </w:rPr>
        <w:t>2</w:t>
      </w:r>
      <w:r w:rsidR="00111733">
        <w:rPr>
          <w:b/>
          <w:sz w:val="28"/>
          <w:szCs w:val="28"/>
        </w:rPr>
        <w:t>1</w:t>
      </w:r>
    </w:p>
    <w:p w14:paraId="58A074E1" w14:textId="77777777" w:rsidR="008B1325" w:rsidRDefault="008B1325" w:rsidP="002A237B">
      <w:pPr>
        <w:rPr>
          <w:b/>
        </w:rPr>
      </w:pPr>
    </w:p>
    <w:p w14:paraId="1EB0C983" w14:textId="77777777" w:rsidR="00B53AF2" w:rsidRPr="002B59FC" w:rsidRDefault="000476AE" w:rsidP="002A237B">
      <w:pPr>
        <w:rPr>
          <w:bCs/>
        </w:rPr>
      </w:pPr>
      <w:r w:rsidRPr="002B59FC">
        <w:rPr>
          <w:bCs/>
        </w:rPr>
        <w:t>Person completing the form</w:t>
      </w:r>
      <w:r w:rsidR="0030741D" w:rsidRPr="002B59FC">
        <w:rPr>
          <w:bCs/>
        </w:rPr>
        <w:t>:</w:t>
      </w:r>
    </w:p>
    <w:p w14:paraId="275297F0" w14:textId="3C56D6C3" w:rsidR="006E1D3C" w:rsidRDefault="00CE4D2C" w:rsidP="001F68F0">
      <w:pPr>
        <w:rPr>
          <w:bCs/>
        </w:rPr>
      </w:pPr>
      <w:r>
        <w:rPr>
          <w:bCs/>
        </w:rPr>
        <w:t>Position</w:t>
      </w:r>
      <w:r w:rsidR="006E1D3C">
        <w:rPr>
          <w:bCs/>
        </w:rPr>
        <w:t>:</w:t>
      </w:r>
    </w:p>
    <w:p w14:paraId="7F2F5E09" w14:textId="7B384477" w:rsidR="00316942" w:rsidRDefault="006E1D3C" w:rsidP="001F68F0">
      <w:pPr>
        <w:rPr>
          <w:bCs/>
        </w:rPr>
      </w:pPr>
      <w:r>
        <w:rPr>
          <w:bCs/>
        </w:rPr>
        <w:t>E</w:t>
      </w:r>
      <w:r w:rsidR="00316942">
        <w:rPr>
          <w:bCs/>
        </w:rPr>
        <w:t>mail</w:t>
      </w:r>
      <w:r w:rsidR="000476AE" w:rsidRPr="002B59FC">
        <w:rPr>
          <w:bCs/>
        </w:rPr>
        <w:t>:</w:t>
      </w:r>
    </w:p>
    <w:p w14:paraId="03C3BD81" w14:textId="76185BDB" w:rsidR="000476AE" w:rsidRDefault="000476AE" w:rsidP="00AA58AA">
      <w:pPr>
        <w:rPr>
          <w:b/>
        </w:rPr>
      </w:pPr>
      <w:r>
        <w:rPr>
          <w:b/>
        </w:rPr>
        <w:t>Nomination</w:t>
      </w:r>
      <w:r w:rsidR="00EA2BE0">
        <w:rPr>
          <w:b/>
        </w:rPr>
        <w:t xml:space="preserve"> </w:t>
      </w:r>
      <w:r w:rsidR="00EA2BE0" w:rsidRPr="00B348DE">
        <w:rPr>
          <w:b/>
        </w:rPr>
        <w:t>(</w:t>
      </w:r>
      <w:r w:rsidR="00EA2BE0" w:rsidRPr="00B348DE">
        <w:rPr>
          <w:b/>
          <w:sz w:val="20"/>
          <w:szCs w:val="20"/>
        </w:rPr>
        <w:t>Please complete a separate form for each nomination</w:t>
      </w:r>
      <w:r w:rsidR="00EA2BE0" w:rsidRPr="00B348DE">
        <w:rPr>
          <w:b/>
        </w:rPr>
        <w:t>)</w:t>
      </w:r>
      <w:r w:rsidRPr="00B348DE">
        <w:rPr>
          <w:b/>
        </w:rPr>
        <w:t>:</w:t>
      </w:r>
    </w:p>
    <w:p w14:paraId="31C53894" w14:textId="77777777" w:rsidR="00AA58AA" w:rsidRPr="00B348DE" w:rsidRDefault="00AA58AA" w:rsidP="002A237B">
      <w:pPr>
        <w:rPr>
          <w:b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80"/>
        <w:gridCol w:w="1839"/>
        <w:gridCol w:w="1417"/>
        <w:gridCol w:w="5387"/>
      </w:tblGrid>
      <w:tr w:rsidR="0031017C" w:rsidRPr="002B59FC" w14:paraId="440CF46D" w14:textId="77777777" w:rsidTr="00AA58AA">
        <w:tc>
          <w:tcPr>
            <w:tcW w:w="1280" w:type="dxa"/>
          </w:tcPr>
          <w:p w14:paraId="0749C08E" w14:textId="77777777" w:rsidR="0031017C" w:rsidRPr="00AA58AA" w:rsidRDefault="0031017C" w:rsidP="002B59FC">
            <w:pPr>
              <w:rPr>
                <w:b/>
                <w:bCs/>
                <w:i/>
                <w:sz w:val="22"/>
                <w:szCs w:val="22"/>
              </w:rPr>
            </w:pPr>
            <w:r w:rsidRPr="00AA58AA">
              <w:rPr>
                <w:b/>
                <w:bCs/>
                <w:i/>
                <w:sz w:val="22"/>
                <w:szCs w:val="22"/>
              </w:rPr>
              <w:t>Title</w:t>
            </w:r>
          </w:p>
        </w:tc>
        <w:tc>
          <w:tcPr>
            <w:tcW w:w="1839" w:type="dxa"/>
          </w:tcPr>
          <w:p w14:paraId="336CAE06" w14:textId="77777777" w:rsidR="0031017C" w:rsidRPr="00AA58AA" w:rsidRDefault="0031017C" w:rsidP="002B59FC">
            <w:pPr>
              <w:rPr>
                <w:b/>
                <w:bCs/>
                <w:i/>
                <w:sz w:val="22"/>
                <w:szCs w:val="22"/>
              </w:rPr>
            </w:pPr>
            <w:r w:rsidRPr="00AA58AA">
              <w:rPr>
                <w:b/>
                <w:bCs/>
                <w:i/>
                <w:sz w:val="22"/>
                <w:szCs w:val="22"/>
              </w:rPr>
              <w:t>Full name</w:t>
            </w:r>
          </w:p>
        </w:tc>
        <w:tc>
          <w:tcPr>
            <w:tcW w:w="1417" w:type="dxa"/>
          </w:tcPr>
          <w:p w14:paraId="6B5CFCFC" w14:textId="77777777" w:rsidR="0031017C" w:rsidRPr="00AA58AA" w:rsidRDefault="0031017C" w:rsidP="00496036">
            <w:pPr>
              <w:rPr>
                <w:b/>
                <w:bCs/>
                <w:i/>
                <w:sz w:val="22"/>
                <w:szCs w:val="22"/>
              </w:rPr>
            </w:pPr>
            <w:r w:rsidRPr="00AA58AA">
              <w:rPr>
                <w:b/>
                <w:bCs/>
                <w:i/>
                <w:sz w:val="22"/>
                <w:szCs w:val="22"/>
              </w:rPr>
              <w:t>Role and length of time in post</w:t>
            </w:r>
          </w:p>
        </w:tc>
        <w:tc>
          <w:tcPr>
            <w:tcW w:w="5387" w:type="dxa"/>
          </w:tcPr>
          <w:p w14:paraId="69624375" w14:textId="77777777" w:rsidR="0031017C" w:rsidRPr="00AA58AA" w:rsidRDefault="0031017C" w:rsidP="000476AE">
            <w:pPr>
              <w:rPr>
                <w:b/>
                <w:bCs/>
                <w:i/>
                <w:sz w:val="22"/>
                <w:szCs w:val="22"/>
              </w:rPr>
            </w:pPr>
            <w:r w:rsidRPr="00AA58AA">
              <w:rPr>
                <w:b/>
                <w:bCs/>
                <w:i/>
                <w:sz w:val="22"/>
                <w:szCs w:val="22"/>
              </w:rPr>
              <w:t xml:space="preserve">Full contact details of nominee for invitation and arrangements </w:t>
            </w:r>
          </w:p>
          <w:p w14:paraId="79C2DFB4" w14:textId="77777777" w:rsidR="0031017C" w:rsidRPr="00AA58AA" w:rsidRDefault="0031017C" w:rsidP="008B1325">
            <w:pPr>
              <w:rPr>
                <w:bCs/>
                <w:i/>
                <w:sz w:val="22"/>
                <w:szCs w:val="22"/>
              </w:rPr>
            </w:pPr>
            <w:r w:rsidRPr="00AA58AA">
              <w:rPr>
                <w:bCs/>
                <w:i/>
                <w:sz w:val="22"/>
                <w:szCs w:val="22"/>
              </w:rPr>
              <w:t>(Home address if retired)</w:t>
            </w:r>
          </w:p>
        </w:tc>
      </w:tr>
      <w:tr w:rsidR="0031017C" w14:paraId="67E89FA8" w14:textId="77777777" w:rsidTr="00AA58AA">
        <w:trPr>
          <w:trHeight w:val="2206"/>
        </w:trPr>
        <w:tc>
          <w:tcPr>
            <w:tcW w:w="1280" w:type="dxa"/>
          </w:tcPr>
          <w:p w14:paraId="4009D323" w14:textId="77777777" w:rsidR="0031017C" w:rsidRDefault="0031017C" w:rsidP="002A237B">
            <w:pPr>
              <w:rPr>
                <w:b/>
              </w:rPr>
            </w:pPr>
          </w:p>
        </w:tc>
        <w:tc>
          <w:tcPr>
            <w:tcW w:w="1839" w:type="dxa"/>
          </w:tcPr>
          <w:p w14:paraId="53F5C1E0" w14:textId="77777777" w:rsidR="0031017C" w:rsidRDefault="0031017C" w:rsidP="002A237B">
            <w:pPr>
              <w:rPr>
                <w:b/>
              </w:rPr>
            </w:pPr>
          </w:p>
        </w:tc>
        <w:tc>
          <w:tcPr>
            <w:tcW w:w="1417" w:type="dxa"/>
          </w:tcPr>
          <w:p w14:paraId="161B9840" w14:textId="77777777" w:rsidR="0031017C" w:rsidRDefault="0031017C" w:rsidP="002A237B">
            <w:pPr>
              <w:rPr>
                <w:b/>
              </w:rPr>
            </w:pPr>
          </w:p>
        </w:tc>
        <w:tc>
          <w:tcPr>
            <w:tcW w:w="5387" w:type="dxa"/>
          </w:tcPr>
          <w:p w14:paraId="3BAC9BFA" w14:textId="77777777" w:rsidR="0031017C" w:rsidRDefault="0031017C" w:rsidP="002A237B">
            <w:pPr>
              <w:rPr>
                <w:b/>
              </w:rPr>
            </w:pPr>
          </w:p>
        </w:tc>
      </w:tr>
    </w:tbl>
    <w:p w14:paraId="6241E811" w14:textId="77777777" w:rsidR="000476AE" w:rsidRPr="001620AE" w:rsidRDefault="000476AE" w:rsidP="002A237B">
      <w:pPr>
        <w:rPr>
          <w:b/>
          <w:color w:val="FF0000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316942" w14:paraId="2F1BA6AC" w14:textId="77777777" w:rsidTr="001620AE">
        <w:tc>
          <w:tcPr>
            <w:tcW w:w="9924" w:type="dxa"/>
          </w:tcPr>
          <w:p w14:paraId="1570AD91" w14:textId="7865B08B" w:rsidR="00316942" w:rsidRPr="00AA58AA" w:rsidRDefault="001620AE" w:rsidP="00E173B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AA58AA">
              <w:rPr>
                <w:b/>
              </w:rPr>
              <w:t xml:space="preserve"> </w:t>
            </w:r>
            <w:r w:rsidR="00316942" w:rsidRPr="00AA58AA">
              <w:rPr>
                <w:b/>
              </w:rPr>
              <w:t xml:space="preserve">Length of time in a post which supports undergraduate education (min 10 </w:t>
            </w:r>
            <w:proofErr w:type="spellStart"/>
            <w:r w:rsidR="00316942" w:rsidRPr="00AA58AA">
              <w:rPr>
                <w:b/>
              </w:rPr>
              <w:t>yrs</w:t>
            </w:r>
            <w:proofErr w:type="spellEnd"/>
            <w:r w:rsidR="00316942" w:rsidRPr="00AA58AA">
              <w:rPr>
                <w:b/>
              </w:rPr>
              <w:t xml:space="preserve">) </w:t>
            </w:r>
          </w:p>
          <w:p w14:paraId="1EBF61E7" w14:textId="77777777" w:rsidR="00316942" w:rsidRDefault="00316942" w:rsidP="001620AE">
            <w:pPr>
              <w:pStyle w:val="ListParagraph"/>
              <w:rPr>
                <w:b/>
              </w:rPr>
            </w:pPr>
          </w:p>
        </w:tc>
      </w:tr>
      <w:tr w:rsidR="00316942" w14:paraId="4583A232" w14:textId="77777777" w:rsidTr="001620AE">
        <w:tc>
          <w:tcPr>
            <w:tcW w:w="9924" w:type="dxa"/>
          </w:tcPr>
          <w:p w14:paraId="57CE56CD" w14:textId="77777777" w:rsidR="00316942" w:rsidRDefault="00316942" w:rsidP="002A237B">
            <w:pPr>
              <w:rPr>
                <w:b/>
              </w:rPr>
            </w:pPr>
          </w:p>
          <w:p w14:paraId="06CEC5B7" w14:textId="77777777" w:rsidR="006F6C7B" w:rsidRDefault="006F6C7B" w:rsidP="002A237B">
            <w:pPr>
              <w:rPr>
                <w:b/>
              </w:rPr>
            </w:pPr>
          </w:p>
        </w:tc>
      </w:tr>
      <w:tr w:rsidR="00986A7E" w14:paraId="60346070" w14:textId="77777777" w:rsidTr="001620AE">
        <w:tc>
          <w:tcPr>
            <w:tcW w:w="9924" w:type="dxa"/>
          </w:tcPr>
          <w:p w14:paraId="65F23227" w14:textId="77777777" w:rsidR="00986A7E" w:rsidRPr="00AA58AA" w:rsidRDefault="00986A7E" w:rsidP="00986A7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AA58AA">
              <w:rPr>
                <w:b/>
              </w:rPr>
              <w:t>Date of (planned) retirement</w:t>
            </w:r>
          </w:p>
          <w:p w14:paraId="177AE1C7" w14:textId="77777777" w:rsidR="00986A7E" w:rsidRDefault="00986A7E" w:rsidP="0015295B">
            <w:pPr>
              <w:pStyle w:val="ListParagraph"/>
            </w:pPr>
          </w:p>
        </w:tc>
      </w:tr>
      <w:tr w:rsidR="00986A7E" w14:paraId="69C781BE" w14:textId="77777777" w:rsidTr="001620AE">
        <w:tc>
          <w:tcPr>
            <w:tcW w:w="9924" w:type="dxa"/>
          </w:tcPr>
          <w:p w14:paraId="54649E06" w14:textId="77777777" w:rsidR="00986A7E" w:rsidRDefault="00986A7E" w:rsidP="0015295B">
            <w:pPr>
              <w:pStyle w:val="ListParagraph"/>
            </w:pPr>
          </w:p>
          <w:p w14:paraId="330F3741" w14:textId="77777777" w:rsidR="00986A7E" w:rsidRDefault="00986A7E" w:rsidP="0015295B">
            <w:pPr>
              <w:pStyle w:val="ListParagraph"/>
            </w:pPr>
          </w:p>
        </w:tc>
      </w:tr>
      <w:tr w:rsidR="00316942" w14:paraId="6A93F01D" w14:textId="77777777" w:rsidTr="001620AE">
        <w:tc>
          <w:tcPr>
            <w:tcW w:w="9924" w:type="dxa"/>
          </w:tcPr>
          <w:p w14:paraId="25C93AA7" w14:textId="77777777" w:rsidR="00316942" w:rsidRPr="00AA58AA" w:rsidRDefault="00316942" w:rsidP="001620A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AA58AA">
              <w:rPr>
                <w:b/>
              </w:rPr>
              <w:t>Evidence of excellence in supporting teaching eg</w:t>
            </w:r>
            <w:r w:rsidR="009256F8" w:rsidRPr="00AA58AA">
              <w:rPr>
                <w:b/>
              </w:rPr>
              <w:t>.</w:t>
            </w:r>
            <w:r w:rsidRPr="00AA58AA">
              <w:rPr>
                <w:b/>
              </w:rPr>
              <w:t xml:space="preserve"> from student feedback or  recognition by course committee</w:t>
            </w:r>
            <w:r w:rsidR="00986A7E" w:rsidRPr="00AA58AA">
              <w:rPr>
                <w:b/>
              </w:rPr>
              <w:t>, how has the nominee contributed above &amp; beyond placement teaching/support</w:t>
            </w:r>
          </w:p>
          <w:p w14:paraId="33DBF056" w14:textId="050E66B5" w:rsidR="00986A7E" w:rsidRPr="00986A7E" w:rsidRDefault="00986A7E" w:rsidP="00986A7E">
            <w:pPr>
              <w:rPr>
                <w:i/>
                <w:iCs/>
              </w:rPr>
            </w:pPr>
            <w:r>
              <w:rPr>
                <w:i/>
                <w:iCs/>
              </w:rPr>
              <w:t>A case must be made &amp; evidence provided to support the case for longstanding excellence.</w:t>
            </w:r>
            <w:r w:rsidR="006F6C7B">
              <w:rPr>
                <w:i/>
                <w:iCs/>
              </w:rPr>
              <w:t xml:space="preserve"> (</w:t>
            </w:r>
            <w:r w:rsidR="006F6C7B" w:rsidRPr="006F6C7B">
              <w:rPr>
                <w:i/>
                <w:iCs/>
                <w:sz w:val="20"/>
                <w:szCs w:val="20"/>
              </w:rPr>
              <w:t>The information provided will be used for citations of successful candidates and by the Dean to introduce the candidates for the award</w:t>
            </w:r>
            <w:r w:rsidR="006F6C7B">
              <w:rPr>
                <w:i/>
                <w:iCs/>
              </w:rPr>
              <w:t>)</w:t>
            </w:r>
          </w:p>
          <w:p w14:paraId="179FDAA7" w14:textId="77777777" w:rsidR="00316942" w:rsidRDefault="00316942" w:rsidP="002A237B">
            <w:pPr>
              <w:rPr>
                <w:b/>
              </w:rPr>
            </w:pPr>
          </w:p>
        </w:tc>
      </w:tr>
      <w:tr w:rsidR="00316942" w14:paraId="4AFD1491" w14:textId="77777777" w:rsidTr="001620AE">
        <w:tc>
          <w:tcPr>
            <w:tcW w:w="9924" w:type="dxa"/>
          </w:tcPr>
          <w:p w14:paraId="486F7242" w14:textId="77777777" w:rsidR="00316942" w:rsidRDefault="00316942" w:rsidP="002A237B">
            <w:pPr>
              <w:rPr>
                <w:b/>
              </w:rPr>
            </w:pPr>
          </w:p>
          <w:p w14:paraId="767F3320" w14:textId="77777777" w:rsidR="00316942" w:rsidRDefault="00316942" w:rsidP="002A237B">
            <w:pPr>
              <w:rPr>
                <w:b/>
              </w:rPr>
            </w:pPr>
          </w:p>
          <w:p w14:paraId="08D95B13" w14:textId="77777777" w:rsidR="008A321F" w:rsidRDefault="008A321F" w:rsidP="002A237B">
            <w:pPr>
              <w:rPr>
                <w:b/>
              </w:rPr>
            </w:pPr>
          </w:p>
          <w:p w14:paraId="1587928A" w14:textId="77777777" w:rsidR="008A321F" w:rsidRDefault="008A321F" w:rsidP="002A237B">
            <w:pPr>
              <w:rPr>
                <w:b/>
              </w:rPr>
            </w:pPr>
          </w:p>
          <w:p w14:paraId="0D0D792D" w14:textId="77777777" w:rsidR="00316942" w:rsidRDefault="00316942" w:rsidP="002A237B">
            <w:pPr>
              <w:rPr>
                <w:b/>
              </w:rPr>
            </w:pPr>
          </w:p>
          <w:p w14:paraId="58EE59EF" w14:textId="77777777" w:rsidR="00316942" w:rsidRDefault="00316942" w:rsidP="002A237B">
            <w:pPr>
              <w:rPr>
                <w:b/>
              </w:rPr>
            </w:pPr>
          </w:p>
        </w:tc>
      </w:tr>
      <w:tr w:rsidR="00316942" w14:paraId="3E24727E" w14:textId="77777777" w:rsidTr="001620AE">
        <w:tc>
          <w:tcPr>
            <w:tcW w:w="9924" w:type="dxa"/>
          </w:tcPr>
          <w:p w14:paraId="6A0AEA58" w14:textId="77777777" w:rsidR="00316942" w:rsidRPr="00AA58AA" w:rsidRDefault="00316942" w:rsidP="001620A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AA58AA">
              <w:rPr>
                <w:b/>
              </w:rPr>
              <w:t>Recognition by clinical colleagues to the contribution made to student education</w:t>
            </w:r>
          </w:p>
          <w:p w14:paraId="3FCD32D9" w14:textId="77777777" w:rsidR="00316942" w:rsidRDefault="00316942" w:rsidP="002A237B">
            <w:pPr>
              <w:rPr>
                <w:b/>
              </w:rPr>
            </w:pPr>
          </w:p>
        </w:tc>
      </w:tr>
      <w:tr w:rsidR="00316942" w14:paraId="1D22CDD8" w14:textId="77777777" w:rsidTr="001620AE">
        <w:tc>
          <w:tcPr>
            <w:tcW w:w="9924" w:type="dxa"/>
          </w:tcPr>
          <w:p w14:paraId="17492671" w14:textId="77777777" w:rsidR="00316942" w:rsidRDefault="00316942" w:rsidP="002A237B">
            <w:pPr>
              <w:rPr>
                <w:b/>
              </w:rPr>
            </w:pPr>
          </w:p>
          <w:p w14:paraId="6C546848" w14:textId="77777777" w:rsidR="00316942" w:rsidRDefault="00316942" w:rsidP="002A237B">
            <w:pPr>
              <w:rPr>
                <w:b/>
              </w:rPr>
            </w:pPr>
          </w:p>
          <w:p w14:paraId="7D318AF0" w14:textId="77777777" w:rsidR="00316942" w:rsidRDefault="00316942" w:rsidP="002A237B">
            <w:pPr>
              <w:rPr>
                <w:b/>
              </w:rPr>
            </w:pPr>
          </w:p>
          <w:p w14:paraId="70AC11E5" w14:textId="77777777" w:rsidR="00316942" w:rsidRDefault="00316942" w:rsidP="002A237B">
            <w:pPr>
              <w:rPr>
                <w:b/>
              </w:rPr>
            </w:pPr>
          </w:p>
          <w:p w14:paraId="14377003" w14:textId="77777777" w:rsidR="00316942" w:rsidRDefault="00316942" w:rsidP="002A237B">
            <w:pPr>
              <w:rPr>
                <w:b/>
              </w:rPr>
            </w:pPr>
          </w:p>
          <w:p w14:paraId="2DD0D345" w14:textId="77777777" w:rsidR="00316942" w:rsidRDefault="00316942" w:rsidP="002A237B">
            <w:pPr>
              <w:rPr>
                <w:b/>
              </w:rPr>
            </w:pPr>
          </w:p>
          <w:p w14:paraId="3F45D00A" w14:textId="77777777" w:rsidR="00316942" w:rsidRDefault="00316942" w:rsidP="002A237B">
            <w:pPr>
              <w:rPr>
                <w:b/>
              </w:rPr>
            </w:pPr>
          </w:p>
          <w:p w14:paraId="744ADE88" w14:textId="77777777" w:rsidR="00316942" w:rsidRDefault="00316942" w:rsidP="002A237B">
            <w:pPr>
              <w:rPr>
                <w:b/>
              </w:rPr>
            </w:pPr>
          </w:p>
          <w:p w14:paraId="7747EB82" w14:textId="77777777" w:rsidR="00316942" w:rsidRDefault="00316942" w:rsidP="002A237B">
            <w:pPr>
              <w:rPr>
                <w:b/>
              </w:rPr>
            </w:pPr>
          </w:p>
        </w:tc>
      </w:tr>
    </w:tbl>
    <w:p w14:paraId="5B3F956F" w14:textId="77777777" w:rsidR="00316942" w:rsidRDefault="00316942" w:rsidP="002A237B">
      <w:pPr>
        <w:rPr>
          <w:b/>
        </w:rPr>
      </w:pPr>
    </w:p>
    <w:p w14:paraId="3154A57B" w14:textId="77777777" w:rsidR="00316942" w:rsidRDefault="00986A7E" w:rsidP="002A237B">
      <w:pPr>
        <w:rPr>
          <w:b/>
        </w:rPr>
      </w:pPr>
      <w:r>
        <w:rPr>
          <w:b/>
        </w:rPr>
        <w:t>Signature of nominee</w:t>
      </w:r>
    </w:p>
    <w:p w14:paraId="175D3794" w14:textId="77777777" w:rsidR="009256F8" w:rsidRDefault="00A17A90" w:rsidP="002A237B">
      <w:pPr>
        <w:rPr>
          <w:bCs/>
        </w:rPr>
      </w:pPr>
      <w:r w:rsidRPr="002B59FC">
        <w:rPr>
          <w:bCs/>
        </w:rPr>
        <w:t>This form should be sent with</w:t>
      </w:r>
      <w:r w:rsidR="009256F8">
        <w:rPr>
          <w:bCs/>
        </w:rPr>
        <w:t>:</w:t>
      </w:r>
    </w:p>
    <w:p w14:paraId="6E29DEB6" w14:textId="12368409" w:rsidR="009256F8" w:rsidRPr="004F00FD" w:rsidRDefault="00A17A90" w:rsidP="004F00FD">
      <w:pPr>
        <w:pStyle w:val="ListParagraph"/>
        <w:numPr>
          <w:ilvl w:val="0"/>
          <w:numId w:val="14"/>
        </w:numPr>
        <w:rPr>
          <w:bCs/>
        </w:rPr>
      </w:pPr>
      <w:r w:rsidRPr="004F00FD">
        <w:rPr>
          <w:bCs/>
        </w:rPr>
        <w:t>a covering letter of support</w:t>
      </w:r>
      <w:r w:rsidR="00EA2BE0">
        <w:rPr>
          <w:bCs/>
        </w:rPr>
        <w:t xml:space="preserve"> from </w:t>
      </w:r>
      <w:r w:rsidR="006E1D3C">
        <w:rPr>
          <w:bCs/>
        </w:rPr>
        <w:t>the Director of Medical Education/Clinical Education lead or Lead GP partner</w:t>
      </w:r>
    </w:p>
    <w:p w14:paraId="5751E3ED" w14:textId="77777777" w:rsidR="009256F8" w:rsidRPr="004F00FD" w:rsidRDefault="00A17A90" w:rsidP="004F00FD">
      <w:pPr>
        <w:pStyle w:val="ListParagraph"/>
        <w:numPr>
          <w:ilvl w:val="0"/>
          <w:numId w:val="14"/>
        </w:numPr>
        <w:rPr>
          <w:bCs/>
        </w:rPr>
      </w:pPr>
      <w:r w:rsidRPr="004F00FD">
        <w:rPr>
          <w:bCs/>
        </w:rPr>
        <w:t>any testimonials from colleagues</w:t>
      </w:r>
    </w:p>
    <w:p w14:paraId="7BA1E604" w14:textId="77777777" w:rsidR="004F00FD" w:rsidRPr="004F00FD" w:rsidRDefault="00F95E37" w:rsidP="004F00FD">
      <w:pPr>
        <w:pStyle w:val="ListParagraph"/>
        <w:numPr>
          <w:ilvl w:val="0"/>
          <w:numId w:val="14"/>
        </w:numPr>
        <w:rPr>
          <w:bCs/>
        </w:rPr>
      </w:pPr>
      <w:r w:rsidRPr="004F00FD">
        <w:rPr>
          <w:bCs/>
        </w:rPr>
        <w:t xml:space="preserve">evidence of excellent clinical teaching </w:t>
      </w:r>
      <w:r w:rsidR="00496036" w:rsidRPr="004F00FD">
        <w:rPr>
          <w:bCs/>
        </w:rPr>
        <w:t>and/</w:t>
      </w:r>
      <w:r w:rsidRPr="004F00FD">
        <w:rPr>
          <w:bCs/>
        </w:rPr>
        <w:t>or support</w:t>
      </w:r>
    </w:p>
    <w:p w14:paraId="0D022F60" w14:textId="77777777" w:rsidR="004F00FD" w:rsidRDefault="004F00FD" w:rsidP="002A237B">
      <w:pPr>
        <w:rPr>
          <w:bCs/>
        </w:rPr>
      </w:pPr>
    </w:p>
    <w:p w14:paraId="27E03C89" w14:textId="6D95E7F1" w:rsidR="009B14E5" w:rsidRDefault="00A17A90" w:rsidP="007F1F77">
      <w:pPr>
        <w:rPr>
          <w:bCs/>
        </w:rPr>
      </w:pPr>
      <w:proofErr w:type="gramStart"/>
      <w:r w:rsidRPr="002B59FC">
        <w:rPr>
          <w:bCs/>
        </w:rPr>
        <w:t>to</w:t>
      </w:r>
      <w:proofErr w:type="gramEnd"/>
      <w:r w:rsidRPr="002B59FC">
        <w:rPr>
          <w:bCs/>
        </w:rPr>
        <w:t xml:space="preserve"> </w:t>
      </w:r>
      <w:r w:rsidR="00111733">
        <w:rPr>
          <w:bCs/>
        </w:rPr>
        <w:t>c.dennis”leeds.ac.uk</w:t>
      </w:r>
    </w:p>
    <w:p w14:paraId="607F1242" w14:textId="77777777" w:rsidR="00A17A90" w:rsidRDefault="00AF2BCB" w:rsidP="002A237B">
      <w:pPr>
        <w:rPr>
          <w:bCs/>
          <w:i/>
        </w:rPr>
      </w:pPr>
      <w:r w:rsidRPr="002B59FC">
        <w:rPr>
          <w:bCs/>
          <w:i/>
        </w:rPr>
        <w:t>Please ensure you receive confirmation that your nomination has been received.</w:t>
      </w:r>
    </w:p>
    <w:p w14:paraId="05EC5A8D" w14:textId="2A551BC4" w:rsidR="007D4F3A" w:rsidRDefault="00704CCE" w:rsidP="007F1F77">
      <w:pPr>
        <w:rPr>
          <w:b/>
        </w:rPr>
      </w:pPr>
      <w:r>
        <w:t xml:space="preserve">The deadline for submission of nominations is </w:t>
      </w:r>
      <w:r w:rsidR="00111733">
        <w:rPr>
          <w:b/>
        </w:rPr>
        <w:t>26</w:t>
      </w:r>
      <w:r w:rsidR="00111733" w:rsidRPr="004850AE">
        <w:rPr>
          <w:b/>
          <w:vertAlign w:val="superscript"/>
        </w:rPr>
        <w:t>th</w:t>
      </w:r>
      <w:r w:rsidR="00111733">
        <w:rPr>
          <w:b/>
        </w:rPr>
        <w:t xml:space="preserve"> March 2021</w:t>
      </w:r>
    </w:p>
    <w:p w14:paraId="41AF3D60" w14:textId="16D3958E" w:rsidR="00082A9F" w:rsidRPr="007D4F3A" w:rsidRDefault="000476AE" w:rsidP="007F1F77">
      <w:pPr>
        <w:rPr>
          <w:bCs/>
        </w:rPr>
      </w:pPr>
      <w:r w:rsidRPr="002B59FC">
        <w:rPr>
          <w:bCs/>
        </w:rPr>
        <w:t>If you have any queries regarding eligibility, please contact</w:t>
      </w:r>
      <w:r w:rsidR="00336395" w:rsidRPr="002B59FC">
        <w:rPr>
          <w:bCs/>
        </w:rPr>
        <w:t>:</w:t>
      </w:r>
      <w:r w:rsidRPr="002B59FC">
        <w:rPr>
          <w:bCs/>
        </w:rPr>
        <w:t xml:space="preserve"> </w:t>
      </w:r>
      <w:hyperlink r:id="rId11" w:history="1">
        <w:r w:rsidR="00774FA6">
          <w:rPr>
            <w:rStyle w:val="Hyperlink"/>
            <w:bCs/>
          </w:rPr>
          <w:t>C.Dennis@leeds.ac.uk</w:t>
        </w:r>
      </w:hyperlink>
      <w:bookmarkStart w:id="0" w:name="_GoBack"/>
      <w:bookmarkEnd w:id="0"/>
    </w:p>
    <w:sectPr w:rsidR="00082A9F" w:rsidRPr="007D4F3A" w:rsidSect="007A0DFF">
      <w:headerReference w:type="default" r:id="rId12"/>
      <w:pgSz w:w="11906" w:h="16838"/>
      <w:pgMar w:top="297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82C0C" w14:textId="77777777" w:rsidR="00921305" w:rsidRDefault="00921305" w:rsidP="002C6AF8">
      <w:pPr>
        <w:spacing w:before="0" w:line="240" w:lineRule="auto"/>
      </w:pPr>
      <w:r>
        <w:separator/>
      </w:r>
    </w:p>
  </w:endnote>
  <w:endnote w:type="continuationSeparator" w:id="0">
    <w:p w14:paraId="533F2D06" w14:textId="77777777" w:rsidR="00921305" w:rsidRDefault="00921305" w:rsidP="002C6A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8FD01" w14:textId="77777777" w:rsidR="00921305" w:rsidRDefault="00921305" w:rsidP="002C6AF8">
      <w:pPr>
        <w:spacing w:before="0" w:line="240" w:lineRule="auto"/>
      </w:pPr>
      <w:r>
        <w:separator/>
      </w:r>
    </w:p>
  </w:footnote>
  <w:footnote w:type="continuationSeparator" w:id="0">
    <w:p w14:paraId="62E7C002" w14:textId="77777777" w:rsidR="00921305" w:rsidRDefault="00921305" w:rsidP="002C6AF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BD17" w14:textId="77777777" w:rsidR="003F279B" w:rsidRDefault="00203215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AC6C752" wp14:editId="26D95887">
              <wp:simplePos x="0" y="0"/>
              <wp:positionH relativeFrom="column">
                <wp:posOffset>-923925</wp:posOffset>
              </wp:positionH>
              <wp:positionV relativeFrom="paragraph">
                <wp:posOffset>-459105</wp:posOffset>
              </wp:positionV>
              <wp:extent cx="7629525" cy="1885950"/>
              <wp:effectExtent l="0" t="0" r="9525" b="0"/>
              <wp:wrapNone/>
              <wp:docPr id="1039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9525" cy="1885950"/>
                        <a:chOff x="0" y="-25773"/>
                        <a:chExt cx="11822" cy="2028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-25773"/>
                          <a:ext cx="11822" cy="2016"/>
                        </a:xfrm>
                        <a:prstGeom prst="rect">
                          <a:avLst/>
                        </a:prstGeom>
                        <a:solidFill>
                          <a:srgbClr val="00502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CC114" w14:textId="77777777" w:rsidR="0006665F" w:rsidRDefault="0006665F" w:rsidP="0006665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7545" y="-25264"/>
                          <a:ext cx="3820" cy="1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C3650" w14:textId="77777777" w:rsidR="0006665F" w:rsidRDefault="0006665F" w:rsidP="0006665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6C752" id="Group 15" o:spid="_x0000_s1026" style="position:absolute;margin-left:-72.75pt;margin-top:-36.15pt;width:600.75pt;height:148.5pt;z-index:-251659776" coordorigin=",-25773" coordsize="11822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">
              <v:rect id="Rectangle 5" o:spid="_x0000_s1027" style="position:absolute;top:-25773;width:1182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" fillcolor="#00502f" stroked="f">
                <v:textbox>
                  <w:txbxContent>
                    <w:p w14:paraId="649CC114" w14:textId="77777777" w:rsidR="0006665F" w:rsidRDefault="0006665F" w:rsidP="0006665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7545;top:-25264;width:3820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030C3650" w14:textId="77777777" w:rsidR="0006665F" w:rsidRDefault="0006665F" w:rsidP="0006665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1E3CEC81" w14:textId="77777777" w:rsidR="003F279B" w:rsidRDefault="00203215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B25EE4F" wp14:editId="79344089">
              <wp:simplePos x="0" y="0"/>
              <wp:positionH relativeFrom="column">
                <wp:posOffset>-676910</wp:posOffset>
              </wp:positionH>
              <wp:positionV relativeFrom="paragraph">
                <wp:posOffset>31750</wp:posOffset>
              </wp:positionV>
              <wp:extent cx="7077075" cy="942975"/>
              <wp:effectExtent l="0" t="0" r="952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77075" cy="942975"/>
                        <a:chOff x="209550" y="408484"/>
                        <a:chExt cx="6459810" cy="865262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ltGray">
                        <a:xfrm>
                          <a:off x="209550" y="408484"/>
                          <a:ext cx="4670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D69FB" w14:textId="77777777" w:rsidR="0006665F" w:rsidRDefault="0006665F" w:rsidP="0006665F">
                            <w:pPr>
                              <w:pStyle w:val="NormalWeb"/>
                              <w:spacing w:before="0" w:after="20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Leeds Institute of Medical Education </w:t>
                            </w:r>
                          </w:p>
                          <w:p w14:paraId="2807A947" w14:textId="77777777" w:rsidR="0006665F" w:rsidRDefault="0006665F" w:rsidP="0006665F">
                            <w:pPr>
                              <w:pStyle w:val="NormalWeb"/>
                              <w:spacing w:before="0" w:after="20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FACULTY OF MEDICINE AND HEALTH</w:t>
                            </w:r>
                          </w:p>
                        </w:txbxContent>
                      </wps:txbx>
                      <wps:bodyPr vert="horz" wrap="square" lIns="0" tIns="0" rIns="0" bIns="21240" numCol="1" anchor="b" anchorCtr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8" name="Picture 8" descr="LeedsUniWhiteonGre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0010" y="416496"/>
                          <a:ext cx="24193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25EE4F" id="Group 1" o:spid="_x0000_s1029" style="position:absolute;margin-left:-53.3pt;margin-top:2.5pt;width:557.25pt;height:74.25pt;z-index:251657728" coordorigin="2095,4084" coordsize="64598,8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M+iiiuM/ms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">
              <v:shape id="Text Box 2" o:spid="_x0000_s1030" type="#_x0000_t202" style="position:absolute;left:2095;top:4084;width:46704;height:8001;visibility:visible;mso-wrap-style:square;v-text-anchor:bottom" o:bwmode="light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" filled="f" stroked="f">
                <v:textbox inset="0,0,0,.59mm">
                  <w:txbxContent>
                    <w:p w14:paraId="4DED69FB" w14:textId="77777777" w:rsidR="0006665F" w:rsidRDefault="0006665F" w:rsidP="0006665F">
                      <w:pPr>
                        <w:pStyle w:val="NormalWeb"/>
                        <w:spacing w:before="0" w:after="20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FFFFFF"/>
                          <w:kern w:val="24"/>
                          <w:sz w:val="32"/>
                          <w:szCs w:val="32"/>
                        </w:rPr>
                        <w:t xml:space="preserve">Leeds Institute of Medical Education </w:t>
                      </w:r>
                    </w:p>
                    <w:p w14:paraId="2807A947" w14:textId="77777777" w:rsidR="0006665F" w:rsidRDefault="0006665F" w:rsidP="0006665F">
                      <w:pPr>
                        <w:pStyle w:val="NormalWeb"/>
                        <w:spacing w:before="0" w:after="20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FFFFFF"/>
                          <w:kern w:val="24"/>
                          <w:sz w:val="22"/>
                          <w:szCs w:val="22"/>
                        </w:rPr>
                        <w:t>FACULTY OF MEDICINE AND HEALTH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alt="LeedsUniWhiteonGreen" style="position:absolute;left:42500;top:4164;width:24193;height:8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">
                <v:imagedata r:id="rId2" o:title="LeedsUniWhiteonGreen"/>
              </v:shape>
            </v:group>
          </w:pict>
        </mc:Fallback>
      </mc:AlternateContent>
    </w:r>
  </w:p>
  <w:p w14:paraId="2249DFD7" w14:textId="77777777" w:rsidR="003F279B" w:rsidRDefault="003F279B">
    <w:pPr>
      <w:pStyle w:val="Header"/>
      <w:rPr>
        <w:b/>
        <w:sz w:val="28"/>
        <w:szCs w:val="28"/>
      </w:rPr>
    </w:pPr>
  </w:p>
  <w:p w14:paraId="071CFFD2" w14:textId="77777777" w:rsidR="003F279B" w:rsidRDefault="003F279B">
    <w:pPr>
      <w:pStyle w:val="Header"/>
      <w:rPr>
        <w:b/>
        <w:sz w:val="28"/>
        <w:szCs w:val="28"/>
      </w:rPr>
    </w:pPr>
  </w:p>
  <w:p w14:paraId="7E8EBE0D" w14:textId="77777777" w:rsidR="003F279B" w:rsidRDefault="003F279B">
    <w:pPr>
      <w:pStyle w:val="Header"/>
      <w:rPr>
        <w:b/>
        <w:sz w:val="28"/>
        <w:szCs w:val="28"/>
      </w:rPr>
    </w:pPr>
  </w:p>
  <w:p w14:paraId="451E03B7" w14:textId="77777777" w:rsidR="003F279B" w:rsidRDefault="003F279B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94329"/>
    <w:multiLevelType w:val="hybridMultilevel"/>
    <w:tmpl w:val="7D0E1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C077C"/>
    <w:multiLevelType w:val="hybridMultilevel"/>
    <w:tmpl w:val="9976E8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42A8F"/>
    <w:multiLevelType w:val="hybridMultilevel"/>
    <w:tmpl w:val="CC0A2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501BB"/>
    <w:multiLevelType w:val="hybridMultilevel"/>
    <w:tmpl w:val="DFE6146E"/>
    <w:lvl w:ilvl="0" w:tplc="871A66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4B"/>
    <w:rsid w:val="00004D83"/>
    <w:rsid w:val="000476AE"/>
    <w:rsid w:val="0006665F"/>
    <w:rsid w:val="00082A9F"/>
    <w:rsid w:val="000A395C"/>
    <w:rsid w:val="00111733"/>
    <w:rsid w:val="001252E0"/>
    <w:rsid w:val="00144241"/>
    <w:rsid w:val="0015295B"/>
    <w:rsid w:val="001620AE"/>
    <w:rsid w:val="001C2F45"/>
    <w:rsid w:val="001D4169"/>
    <w:rsid w:val="001F68F0"/>
    <w:rsid w:val="00203215"/>
    <w:rsid w:val="00221194"/>
    <w:rsid w:val="002246A5"/>
    <w:rsid w:val="002266C6"/>
    <w:rsid w:val="00227116"/>
    <w:rsid w:val="0024417D"/>
    <w:rsid w:val="00264E1E"/>
    <w:rsid w:val="00273123"/>
    <w:rsid w:val="002952F6"/>
    <w:rsid w:val="00295AEF"/>
    <w:rsid w:val="002A237B"/>
    <w:rsid w:val="002A6BD8"/>
    <w:rsid w:val="002B59FC"/>
    <w:rsid w:val="002C6AF8"/>
    <w:rsid w:val="002E1666"/>
    <w:rsid w:val="002E6144"/>
    <w:rsid w:val="00301818"/>
    <w:rsid w:val="0030741D"/>
    <w:rsid w:val="0031017C"/>
    <w:rsid w:val="00316942"/>
    <w:rsid w:val="00330467"/>
    <w:rsid w:val="00333D3B"/>
    <w:rsid w:val="00336395"/>
    <w:rsid w:val="003400F1"/>
    <w:rsid w:val="003A1743"/>
    <w:rsid w:val="003B5C4E"/>
    <w:rsid w:val="003F279B"/>
    <w:rsid w:val="00416AA0"/>
    <w:rsid w:val="00422316"/>
    <w:rsid w:val="00450A2B"/>
    <w:rsid w:val="00454807"/>
    <w:rsid w:val="00461E19"/>
    <w:rsid w:val="004647D4"/>
    <w:rsid w:val="004850AE"/>
    <w:rsid w:val="00486CDB"/>
    <w:rsid w:val="00496036"/>
    <w:rsid w:val="004961CC"/>
    <w:rsid w:val="004F00FD"/>
    <w:rsid w:val="00516671"/>
    <w:rsid w:val="005304DB"/>
    <w:rsid w:val="0056264E"/>
    <w:rsid w:val="005B0D14"/>
    <w:rsid w:val="005D66F3"/>
    <w:rsid w:val="00606C5C"/>
    <w:rsid w:val="006422C8"/>
    <w:rsid w:val="00646A3E"/>
    <w:rsid w:val="00647268"/>
    <w:rsid w:val="00664340"/>
    <w:rsid w:val="00675EA8"/>
    <w:rsid w:val="006C0455"/>
    <w:rsid w:val="006E1D3C"/>
    <w:rsid w:val="006F163E"/>
    <w:rsid w:val="006F6C7B"/>
    <w:rsid w:val="00704CCE"/>
    <w:rsid w:val="00750D68"/>
    <w:rsid w:val="00770394"/>
    <w:rsid w:val="00774FA6"/>
    <w:rsid w:val="00776645"/>
    <w:rsid w:val="00784E5E"/>
    <w:rsid w:val="007965A8"/>
    <w:rsid w:val="007A0DFF"/>
    <w:rsid w:val="007D4F3A"/>
    <w:rsid w:val="007E06AC"/>
    <w:rsid w:val="007F1F77"/>
    <w:rsid w:val="007F2514"/>
    <w:rsid w:val="008031FB"/>
    <w:rsid w:val="00841A49"/>
    <w:rsid w:val="00854905"/>
    <w:rsid w:val="0086028A"/>
    <w:rsid w:val="0086378E"/>
    <w:rsid w:val="008715C9"/>
    <w:rsid w:val="00873D7B"/>
    <w:rsid w:val="00880119"/>
    <w:rsid w:val="00890E90"/>
    <w:rsid w:val="008A321F"/>
    <w:rsid w:val="008B1325"/>
    <w:rsid w:val="008B313C"/>
    <w:rsid w:val="008B3BD4"/>
    <w:rsid w:val="008E5548"/>
    <w:rsid w:val="0091059B"/>
    <w:rsid w:val="00921305"/>
    <w:rsid w:val="00924A80"/>
    <w:rsid w:val="009256F8"/>
    <w:rsid w:val="00930117"/>
    <w:rsid w:val="00967A4B"/>
    <w:rsid w:val="00986A7E"/>
    <w:rsid w:val="00993E61"/>
    <w:rsid w:val="009B14E5"/>
    <w:rsid w:val="009C22E6"/>
    <w:rsid w:val="009C266E"/>
    <w:rsid w:val="009D1665"/>
    <w:rsid w:val="009F5FA3"/>
    <w:rsid w:val="00A14C7C"/>
    <w:rsid w:val="00A17A90"/>
    <w:rsid w:val="00A36CF5"/>
    <w:rsid w:val="00A70696"/>
    <w:rsid w:val="00A85CE7"/>
    <w:rsid w:val="00A962F1"/>
    <w:rsid w:val="00AA58AA"/>
    <w:rsid w:val="00AB3E96"/>
    <w:rsid w:val="00AD1B4C"/>
    <w:rsid w:val="00AD3173"/>
    <w:rsid w:val="00AF2BCB"/>
    <w:rsid w:val="00B03944"/>
    <w:rsid w:val="00B16681"/>
    <w:rsid w:val="00B23E4E"/>
    <w:rsid w:val="00B348DE"/>
    <w:rsid w:val="00B3772F"/>
    <w:rsid w:val="00B4002D"/>
    <w:rsid w:val="00B4024F"/>
    <w:rsid w:val="00B513D7"/>
    <w:rsid w:val="00B53AF2"/>
    <w:rsid w:val="00B73992"/>
    <w:rsid w:val="00B7564E"/>
    <w:rsid w:val="00B90E24"/>
    <w:rsid w:val="00BB412D"/>
    <w:rsid w:val="00BF691A"/>
    <w:rsid w:val="00BF7C01"/>
    <w:rsid w:val="00C0152E"/>
    <w:rsid w:val="00C3125F"/>
    <w:rsid w:val="00C43089"/>
    <w:rsid w:val="00C615C5"/>
    <w:rsid w:val="00C73FAC"/>
    <w:rsid w:val="00CA19CD"/>
    <w:rsid w:val="00CE37B4"/>
    <w:rsid w:val="00CE4D2C"/>
    <w:rsid w:val="00CE55C5"/>
    <w:rsid w:val="00D00D33"/>
    <w:rsid w:val="00D7785F"/>
    <w:rsid w:val="00DE6ADB"/>
    <w:rsid w:val="00E057DF"/>
    <w:rsid w:val="00E209F2"/>
    <w:rsid w:val="00E23C42"/>
    <w:rsid w:val="00E318CB"/>
    <w:rsid w:val="00E35297"/>
    <w:rsid w:val="00E573D6"/>
    <w:rsid w:val="00EA2BE0"/>
    <w:rsid w:val="00EB66B1"/>
    <w:rsid w:val="00EC6272"/>
    <w:rsid w:val="00F30CF3"/>
    <w:rsid w:val="00F367F1"/>
    <w:rsid w:val="00F419B2"/>
    <w:rsid w:val="00F95E37"/>
    <w:rsid w:val="00FB6F4F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2A59C"/>
  <w15:docId w15:val="{8EFAE799-29E1-411B-A2E1-373B0610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B5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D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A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AF8"/>
  </w:style>
  <w:style w:type="paragraph" w:styleId="Footer">
    <w:name w:val="footer"/>
    <w:basedOn w:val="Normal"/>
    <w:link w:val="FooterChar"/>
    <w:uiPriority w:val="99"/>
    <w:unhideWhenUsed/>
    <w:rsid w:val="002C6A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AF8"/>
  </w:style>
  <w:style w:type="paragraph" w:styleId="BalloonText">
    <w:name w:val="Balloon Text"/>
    <w:basedOn w:val="Normal"/>
    <w:link w:val="BalloonTextChar"/>
    <w:uiPriority w:val="99"/>
    <w:semiHidden/>
    <w:unhideWhenUsed/>
    <w:rsid w:val="003F279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E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5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5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4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.Dennis@leeds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L.Stroud@leed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5EC6A873D5C45A5A6346A6FDC1C5B" ma:contentTypeVersion="12" ma:contentTypeDescription="Create a new document." ma:contentTypeScope="" ma:versionID="e4668298b318e8f48268dfc4aa805e4c">
  <xsd:schema xmlns:xsd="http://www.w3.org/2001/XMLSchema" xmlns:xs="http://www.w3.org/2001/XMLSchema" xmlns:p="http://schemas.microsoft.com/office/2006/metadata/properties" xmlns:ns3="87ecc899-abf5-4945-8dd9-4e4d0b1a8193" xmlns:ns4="5c64277e-91b1-45ca-8ce8-6f5adf7f4f13" targetNamespace="http://schemas.microsoft.com/office/2006/metadata/properties" ma:root="true" ma:fieldsID="6ca730caf45a621734f6ef78b5311c21" ns3:_="" ns4:_="">
    <xsd:import namespace="87ecc899-abf5-4945-8dd9-4e4d0b1a8193"/>
    <xsd:import namespace="5c64277e-91b1-45ca-8ce8-6f5adf7f4f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cc899-abf5-4945-8dd9-4e4d0b1a8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277e-91b1-45ca-8ce8-6f5adf7f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1CA81-C4A3-4BA7-BBE6-B952E94CB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12D92-628F-4F89-83CC-DB679E7D1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590DA-1D89-44C4-B4F1-42FDDF903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cc899-abf5-4945-8dd9-4e4d0b1a8193"/>
    <ds:schemaRef ds:uri="5c64277e-91b1-45ca-8ce8-6f5adf7f4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odmhjf</dc:creator>
  <cp:lastModifiedBy>Caitriona Dennis</cp:lastModifiedBy>
  <cp:revision>3</cp:revision>
  <cp:lastPrinted>2016-02-15T13:24:00Z</cp:lastPrinted>
  <dcterms:created xsi:type="dcterms:W3CDTF">2020-12-04T12:06:00Z</dcterms:created>
  <dcterms:modified xsi:type="dcterms:W3CDTF">2020-12-04T12:07:00Z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0x010100B505EC6A873D5C45A5A6346A6FDC1C5B</vt:lpwstr>
  </property>
</Properties>
</file>