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D14" w:rsidRDefault="00A335D5" w:rsidP="00C83376">
      <w:pPr>
        <w:jc w:val="center"/>
      </w:pPr>
      <w:r>
        <w:rPr>
          <w:noProof/>
          <w:lang w:eastAsia="en-GB"/>
        </w:rPr>
        <w:drawing>
          <wp:inline distT="0" distB="0" distL="0" distR="0">
            <wp:extent cx="1905000" cy="542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05000" cy="542925"/>
                    </a:xfrm>
                    <a:prstGeom prst="rect">
                      <a:avLst/>
                    </a:prstGeom>
                    <a:noFill/>
                    <a:ln w="9525">
                      <a:noFill/>
                      <a:miter lim="800000"/>
                      <a:headEnd/>
                      <a:tailEnd/>
                    </a:ln>
                  </pic:spPr>
                </pic:pic>
              </a:graphicData>
            </a:graphic>
          </wp:inline>
        </w:drawing>
      </w:r>
    </w:p>
    <w:p w:rsidR="00C83376" w:rsidRDefault="00C83376" w:rsidP="00C83376">
      <w:pPr>
        <w:jc w:val="center"/>
      </w:pPr>
    </w:p>
    <w:p w:rsidR="005209A0" w:rsidRDefault="005209A0" w:rsidP="00C83376">
      <w:pPr>
        <w:pStyle w:val="Heading2"/>
      </w:pPr>
      <w:r>
        <w:t xml:space="preserve"> School of Medicine</w:t>
      </w:r>
    </w:p>
    <w:p w:rsidR="00C83376" w:rsidRPr="00C83376" w:rsidRDefault="00C83376" w:rsidP="00C83376"/>
    <w:p w:rsidR="00E42D1A" w:rsidRDefault="005209A0" w:rsidP="00C83376">
      <w:pPr>
        <w:pStyle w:val="Heading2"/>
      </w:pPr>
      <w:r w:rsidRPr="00C83376">
        <w:t>INTERCALAT</w:t>
      </w:r>
      <w:r w:rsidR="00E361E9" w:rsidRPr="00C83376">
        <w:t xml:space="preserve">ED DEGREE APPLICATION FORM </w:t>
      </w:r>
      <w:r w:rsidR="001E2978" w:rsidRPr="00C83376">
        <w:t>20</w:t>
      </w:r>
      <w:r w:rsidR="009B67B6">
        <w:t>20</w:t>
      </w:r>
      <w:r w:rsidR="001E2978" w:rsidRPr="00C83376">
        <w:t>/20</w:t>
      </w:r>
      <w:r w:rsidR="009B67B6">
        <w:t>21</w:t>
      </w:r>
      <w:r w:rsidR="00F70A0B" w:rsidRPr="00C83376">
        <w:t xml:space="preserve"> ENTRY</w:t>
      </w:r>
    </w:p>
    <w:p w:rsidR="00C83376" w:rsidRPr="00C83376" w:rsidRDefault="00C83376" w:rsidP="00C83376"/>
    <w:p w:rsidR="005209A0" w:rsidRPr="00C83376" w:rsidRDefault="00E42D1A" w:rsidP="00C83376">
      <w:pPr>
        <w:pStyle w:val="Heading4"/>
      </w:pPr>
      <w:r w:rsidRPr="00C83376">
        <w:t xml:space="preserve">INTERNAL </w:t>
      </w:r>
      <w:r w:rsidR="005209A0" w:rsidRPr="00C83376">
        <w:t xml:space="preserve">APPLICATION FORM FOR </w:t>
      </w:r>
      <w:r w:rsidR="00C83376" w:rsidRPr="00C83376">
        <w:t xml:space="preserve">CURRENT </w:t>
      </w:r>
      <w:r w:rsidR="005209A0" w:rsidRPr="00C83376">
        <w:t>UNIVERSITY OF LEEDS MEDICAL STUDENTS</w:t>
      </w:r>
      <w:r w:rsidR="00C83376" w:rsidRPr="00C83376">
        <w:t xml:space="preserve"> ONLY</w:t>
      </w:r>
    </w:p>
    <w:p w:rsidR="00C83376" w:rsidRDefault="00C83376" w:rsidP="00C83376">
      <w:pPr>
        <w:rPr>
          <w:i/>
          <w:spacing w:val="-2"/>
          <w:sz w:val="22"/>
        </w:rPr>
      </w:pPr>
    </w:p>
    <w:p w:rsidR="007C0D82" w:rsidRDefault="00D05864" w:rsidP="00C83376">
      <w:pPr>
        <w:rPr>
          <w:i/>
          <w:spacing w:val="-2"/>
          <w:sz w:val="22"/>
        </w:rPr>
      </w:pPr>
      <w:r w:rsidRPr="00C83376">
        <w:rPr>
          <w:b/>
          <w:i/>
          <w:spacing w:val="-2"/>
          <w:sz w:val="22"/>
        </w:rPr>
        <w:t>Please</w:t>
      </w:r>
      <w:r w:rsidR="007B7F64" w:rsidRPr="00C83376">
        <w:rPr>
          <w:b/>
          <w:i/>
          <w:spacing w:val="-2"/>
          <w:sz w:val="22"/>
        </w:rPr>
        <w:t xml:space="preserve"> read the </w:t>
      </w:r>
      <w:r w:rsidR="006D4E1D" w:rsidRPr="00C83376">
        <w:rPr>
          <w:b/>
          <w:i/>
          <w:spacing w:val="-2"/>
          <w:sz w:val="22"/>
        </w:rPr>
        <w:t>following guidance notes</w:t>
      </w:r>
      <w:r w:rsidR="00977F3A" w:rsidRPr="00C83376">
        <w:rPr>
          <w:b/>
          <w:i/>
          <w:spacing w:val="-2"/>
          <w:sz w:val="22"/>
        </w:rPr>
        <w:t xml:space="preserve"> thoroughly</w:t>
      </w:r>
      <w:r w:rsidR="00977F3A">
        <w:rPr>
          <w:i/>
          <w:spacing w:val="-2"/>
          <w:sz w:val="22"/>
        </w:rPr>
        <w:t>.</w:t>
      </w:r>
    </w:p>
    <w:p w:rsidR="00C77BA7" w:rsidRPr="00AA77DA" w:rsidRDefault="00A335D5" w:rsidP="00C83376">
      <w:pPr>
        <w:rPr>
          <w:spacing w:val="-2"/>
          <w:sz w:val="22"/>
          <w:szCs w:val="22"/>
        </w:rPr>
      </w:pPr>
      <w:r w:rsidRPr="00AA77DA">
        <w:rPr>
          <w:spacing w:val="-2"/>
          <w:sz w:val="22"/>
          <w:szCs w:val="22"/>
        </w:rPr>
        <w:t>Application</w:t>
      </w:r>
      <w:r w:rsidR="00F45AC9" w:rsidRPr="00AA77DA">
        <w:rPr>
          <w:spacing w:val="-2"/>
          <w:sz w:val="22"/>
          <w:szCs w:val="22"/>
        </w:rPr>
        <w:t xml:space="preserve"> to intercalated programmes is a competitive process</w:t>
      </w:r>
      <w:r w:rsidRPr="00AA77DA">
        <w:rPr>
          <w:spacing w:val="-2"/>
          <w:sz w:val="22"/>
          <w:szCs w:val="22"/>
        </w:rPr>
        <w:t xml:space="preserve"> based on the student profile</w:t>
      </w:r>
      <w:r w:rsidR="00FB6508" w:rsidRPr="00AA77DA">
        <w:rPr>
          <w:spacing w:val="-2"/>
          <w:sz w:val="22"/>
          <w:szCs w:val="22"/>
        </w:rPr>
        <w:t xml:space="preserve"> both academic and </w:t>
      </w:r>
      <w:r w:rsidR="00AA77DA" w:rsidRPr="00AA77DA">
        <w:rPr>
          <w:spacing w:val="-2"/>
          <w:sz w:val="22"/>
          <w:szCs w:val="22"/>
        </w:rPr>
        <w:t>non-academic</w:t>
      </w:r>
      <w:r w:rsidR="00FB6508" w:rsidRPr="00AA77DA">
        <w:rPr>
          <w:spacing w:val="-2"/>
          <w:sz w:val="22"/>
          <w:szCs w:val="22"/>
        </w:rPr>
        <w:t xml:space="preserve">. </w:t>
      </w:r>
      <w:r w:rsidR="00B316A7" w:rsidRPr="00AA77DA">
        <w:rPr>
          <w:spacing w:val="-2"/>
          <w:sz w:val="22"/>
          <w:szCs w:val="22"/>
        </w:rPr>
        <w:t>The number of places available on each course differs yearly.</w:t>
      </w:r>
      <w:r w:rsidR="001604D4" w:rsidRPr="00AA77DA">
        <w:rPr>
          <w:spacing w:val="-2"/>
          <w:sz w:val="22"/>
          <w:szCs w:val="22"/>
          <w:u w:val="single"/>
        </w:rPr>
        <w:t xml:space="preserve"> Students are not guaranteed a place.</w:t>
      </w:r>
    </w:p>
    <w:p w:rsidR="00D8160A" w:rsidRPr="00AA77DA" w:rsidRDefault="00F45AC9" w:rsidP="00C83376">
      <w:pPr>
        <w:rPr>
          <w:spacing w:val="-2"/>
          <w:sz w:val="22"/>
          <w:szCs w:val="22"/>
        </w:rPr>
      </w:pPr>
      <w:r w:rsidRPr="00AA77DA">
        <w:rPr>
          <w:spacing w:val="-2"/>
          <w:sz w:val="22"/>
          <w:szCs w:val="22"/>
        </w:rPr>
        <w:t>A maximum of 150 students will be allowed t</w:t>
      </w:r>
      <w:r w:rsidR="00F13274" w:rsidRPr="00AA77DA">
        <w:rPr>
          <w:spacing w:val="-2"/>
          <w:sz w:val="22"/>
          <w:szCs w:val="22"/>
        </w:rPr>
        <w:t xml:space="preserve">o intercalate </w:t>
      </w:r>
      <w:r w:rsidRPr="00AA77DA">
        <w:rPr>
          <w:spacing w:val="-2"/>
          <w:sz w:val="22"/>
          <w:szCs w:val="22"/>
        </w:rPr>
        <w:t>after Year 3</w:t>
      </w:r>
      <w:r w:rsidR="00C77BA7" w:rsidRPr="00AA77DA">
        <w:rPr>
          <w:spacing w:val="-2"/>
          <w:sz w:val="22"/>
          <w:szCs w:val="22"/>
        </w:rPr>
        <w:t xml:space="preserve"> of the Leeds</w:t>
      </w:r>
      <w:r w:rsidRPr="00AA77DA">
        <w:rPr>
          <w:spacing w:val="-2"/>
          <w:sz w:val="22"/>
          <w:szCs w:val="22"/>
        </w:rPr>
        <w:t xml:space="preserve"> MBChB</w:t>
      </w:r>
      <w:r w:rsidR="00C77BA7" w:rsidRPr="00AA77DA">
        <w:rPr>
          <w:spacing w:val="-2"/>
          <w:sz w:val="22"/>
          <w:szCs w:val="22"/>
        </w:rPr>
        <w:t xml:space="preserve"> program</w:t>
      </w:r>
      <w:r w:rsidR="00D622E2">
        <w:rPr>
          <w:spacing w:val="-2"/>
          <w:sz w:val="22"/>
          <w:szCs w:val="22"/>
        </w:rPr>
        <w:t>me</w:t>
      </w:r>
      <w:r w:rsidRPr="00AA77DA">
        <w:rPr>
          <w:spacing w:val="-2"/>
          <w:sz w:val="22"/>
          <w:szCs w:val="22"/>
        </w:rPr>
        <w:t>; there is no limit to inter</w:t>
      </w:r>
      <w:r w:rsidR="00D622E2">
        <w:rPr>
          <w:spacing w:val="-2"/>
          <w:sz w:val="22"/>
          <w:szCs w:val="22"/>
        </w:rPr>
        <w:t>calation numbers following Year</w:t>
      </w:r>
      <w:r w:rsidRPr="00AA77DA">
        <w:rPr>
          <w:spacing w:val="-2"/>
          <w:sz w:val="22"/>
          <w:szCs w:val="22"/>
        </w:rPr>
        <w:t xml:space="preserve"> 2 or 4 MBChB. </w:t>
      </w:r>
    </w:p>
    <w:p w:rsidR="006301B4" w:rsidRDefault="009C3C8A" w:rsidP="00C83376">
      <w:pPr>
        <w:rPr>
          <w:spacing w:val="-2"/>
          <w:sz w:val="22"/>
          <w:szCs w:val="22"/>
        </w:rPr>
      </w:pPr>
      <w:r w:rsidRPr="00AA77DA">
        <w:rPr>
          <w:spacing w:val="-2"/>
          <w:sz w:val="22"/>
          <w:szCs w:val="22"/>
        </w:rPr>
        <w:t xml:space="preserve">There is an opportunity within the application form to present a personal statement which should state why you should be awarded a place on an intercalated course.  </w:t>
      </w:r>
      <w:r w:rsidR="00C77BA7" w:rsidRPr="00AA77DA">
        <w:rPr>
          <w:spacing w:val="-2"/>
          <w:sz w:val="22"/>
          <w:szCs w:val="22"/>
        </w:rPr>
        <w:t xml:space="preserve">Each application </w:t>
      </w:r>
      <w:r w:rsidR="006D4E1D" w:rsidRPr="00AA77DA">
        <w:rPr>
          <w:spacing w:val="-2"/>
          <w:sz w:val="22"/>
          <w:szCs w:val="22"/>
        </w:rPr>
        <w:t xml:space="preserve">should </w:t>
      </w:r>
      <w:r w:rsidRPr="00AA77DA">
        <w:rPr>
          <w:spacing w:val="-2"/>
          <w:sz w:val="22"/>
          <w:szCs w:val="22"/>
        </w:rPr>
        <w:t>also</w:t>
      </w:r>
      <w:r w:rsidR="00C77BA7" w:rsidRPr="00AA77DA">
        <w:rPr>
          <w:spacing w:val="-2"/>
          <w:sz w:val="22"/>
          <w:szCs w:val="22"/>
        </w:rPr>
        <w:t xml:space="preserve"> be supported by the </w:t>
      </w:r>
      <w:r w:rsidR="008327C5" w:rsidRPr="00AA77DA">
        <w:rPr>
          <w:spacing w:val="-2"/>
          <w:sz w:val="22"/>
          <w:szCs w:val="22"/>
        </w:rPr>
        <w:t>applicant’s</w:t>
      </w:r>
      <w:r w:rsidR="00C77BA7" w:rsidRPr="00AA77DA">
        <w:rPr>
          <w:spacing w:val="-2"/>
          <w:sz w:val="22"/>
          <w:szCs w:val="22"/>
        </w:rPr>
        <w:t xml:space="preserve"> academic transcript </w:t>
      </w:r>
      <w:r w:rsidR="008327C5" w:rsidRPr="00AA77DA">
        <w:rPr>
          <w:spacing w:val="-2"/>
          <w:sz w:val="22"/>
          <w:szCs w:val="22"/>
        </w:rPr>
        <w:t xml:space="preserve">which </w:t>
      </w:r>
      <w:r w:rsidR="006D4E1D" w:rsidRPr="00AA77DA">
        <w:rPr>
          <w:spacing w:val="-2"/>
          <w:sz w:val="22"/>
          <w:szCs w:val="22"/>
        </w:rPr>
        <w:t>is obtainable from the Student Services Centre, free of charge</w:t>
      </w:r>
      <w:r w:rsidR="006D4E1D" w:rsidRPr="006301B4">
        <w:rPr>
          <w:spacing w:val="-2"/>
          <w:sz w:val="22"/>
          <w:szCs w:val="22"/>
        </w:rPr>
        <w:t xml:space="preserve">: </w:t>
      </w:r>
    </w:p>
    <w:p w:rsidR="00BB574E" w:rsidRDefault="001170A3" w:rsidP="00C83376">
      <w:pPr>
        <w:rPr>
          <w:sz w:val="22"/>
          <w:szCs w:val="22"/>
        </w:rPr>
      </w:pPr>
      <w:hyperlink r:id="rId9" w:history="1">
        <w:r w:rsidR="00BB574E">
          <w:rPr>
            <w:rStyle w:val="Hyperlink"/>
          </w:rPr>
          <w:t>https://store.leeds.ac.uk/product-catalogue/student-services-centre/student-operations/current-student-transcript</w:t>
        </w:r>
      </w:hyperlink>
    </w:p>
    <w:p w:rsidR="008E6CF1" w:rsidRDefault="006301B4" w:rsidP="00C83376">
      <w:pPr>
        <w:rPr>
          <w:spacing w:val="-2"/>
          <w:sz w:val="22"/>
        </w:rPr>
      </w:pPr>
      <w:r>
        <w:rPr>
          <w:spacing w:val="-2"/>
          <w:sz w:val="22"/>
          <w:szCs w:val="22"/>
        </w:rPr>
        <w:t>A</w:t>
      </w:r>
      <w:r w:rsidR="00AA77DA" w:rsidRPr="00AA77DA">
        <w:rPr>
          <w:spacing w:val="-2"/>
          <w:sz w:val="22"/>
        </w:rPr>
        <w:t>pplications</w:t>
      </w:r>
      <w:r w:rsidR="00AA77DA">
        <w:rPr>
          <w:b/>
          <w:spacing w:val="-2"/>
          <w:sz w:val="22"/>
        </w:rPr>
        <w:t xml:space="preserve"> </w:t>
      </w:r>
      <w:r w:rsidR="00AA77DA">
        <w:rPr>
          <w:spacing w:val="-2"/>
          <w:sz w:val="22"/>
        </w:rPr>
        <w:t xml:space="preserve">should be emailed to </w:t>
      </w:r>
      <w:hyperlink r:id="rId10" w:history="1">
        <w:r w:rsidR="00AA77DA" w:rsidRPr="00E703C2">
          <w:rPr>
            <w:rStyle w:val="Hyperlink"/>
            <w:spacing w:val="-2"/>
            <w:sz w:val="22"/>
          </w:rPr>
          <w:t>intercalate@leeds.ac.uk</w:t>
        </w:r>
      </w:hyperlink>
      <w:r w:rsidR="00AA77DA">
        <w:rPr>
          <w:rStyle w:val="Hyperlink"/>
          <w:spacing w:val="-2"/>
          <w:sz w:val="22"/>
        </w:rPr>
        <w:t xml:space="preserve">. </w:t>
      </w:r>
      <w:r w:rsidR="00AA77DA">
        <w:rPr>
          <w:spacing w:val="-2"/>
          <w:sz w:val="22"/>
        </w:rPr>
        <w:t xml:space="preserve">The deadline for receipt of completed application forms and supporting evidence </w:t>
      </w:r>
      <w:r w:rsidR="001E2978">
        <w:rPr>
          <w:spacing w:val="-2"/>
          <w:sz w:val="22"/>
        </w:rPr>
        <w:t>is midnight</w:t>
      </w:r>
      <w:r w:rsidR="00AA77DA">
        <w:rPr>
          <w:spacing w:val="-2"/>
          <w:sz w:val="22"/>
        </w:rPr>
        <w:t xml:space="preserve"> on </w:t>
      </w:r>
      <w:r w:rsidR="00593F40" w:rsidRPr="006301B4">
        <w:rPr>
          <w:b/>
          <w:color w:val="FF0000"/>
          <w:spacing w:val="-2"/>
          <w:sz w:val="22"/>
          <w:u w:val="single"/>
        </w:rPr>
        <w:t>Sunday 2</w:t>
      </w:r>
      <w:r w:rsidR="001170A3">
        <w:rPr>
          <w:b/>
          <w:color w:val="FF0000"/>
          <w:spacing w:val="-2"/>
          <w:sz w:val="22"/>
          <w:u w:val="single"/>
        </w:rPr>
        <w:t>6</w:t>
      </w:r>
      <w:bookmarkStart w:id="0" w:name="_GoBack"/>
      <w:bookmarkEnd w:id="0"/>
      <w:r w:rsidR="00593F40" w:rsidRPr="006301B4">
        <w:rPr>
          <w:b/>
          <w:color w:val="FF0000"/>
          <w:spacing w:val="-2"/>
          <w:sz w:val="22"/>
          <w:u w:val="single"/>
        </w:rPr>
        <w:t xml:space="preserve"> January 20</w:t>
      </w:r>
      <w:r w:rsidR="00BB574E">
        <w:rPr>
          <w:b/>
          <w:color w:val="FF0000"/>
          <w:spacing w:val="-2"/>
          <w:sz w:val="22"/>
          <w:u w:val="single"/>
        </w:rPr>
        <w:t xml:space="preserve">20 </w:t>
      </w:r>
      <w:r w:rsidR="00593F40" w:rsidRPr="006301B4">
        <w:rPr>
          <w:b/>
          <w:color w:val="FF0000"/>
          <w:spacing w:val="-2"/>
          <w:sz w:val="22"/>
          <w:u w:val="single"/>
        </w:rPr>
        <w:t>(midnight)</w:t>
      </w:r>
      <w:r w:rsidR="00AA77DA">
        <w:rPr>
          <w:b/>
          <w:spacing w:val="-2"/>
          <w:sz w:val="22"/>
        </w:rPr>
        <w:t xml:space="preserve">.  </w:t>
      </w:r>
      <w:r w:rsidR="00AA77DA">
        <w:rPr>
          <w:spacing w:val="-2"/>
          <w:sz w:val="22"/>
        </w:rPr>
        <w:t xml:space="preserve"> </w:t>
      </w:r>
      <w:r w:rsidR="008E6CF1" w:rsidRPr="008E6CF1">
        <w:rPr>
          <w:spacing w:val="-2"/>
          <w:sz w:val="22"/>
        </w:rPr>
        <w:t xml:space="preserve">Please also remember to make your choices on the web form </w:t>
      </w:r>
      <w:r w:rsidR="008E6CF1">
        <w:rPr>
          <w:spacing w:val="-2"/>
          <w:sz w:val="22"/>
        </w:rPr>
        <w:t>as well</w:t>
      </w:r>
    </w:p>
    <w:p w:rsidR="003646B4" w:rsidRPr="006301B4" w:rsidRDefault="001170A3" w:rsidP="00C83376">
      <w:pPr>
        <w:rPr>
          <w:spacing w:val="-2"/>
          <w:sz w:val="22"/>
          <w:szCs w:val="22"/>
        </w:rPr>
      </w:pPr>
      <w:hyperlink r:id="rId11" w:history="1">
        <w:r w:rsidR="003646B4" w:rsidRPr="00363FA1">
          <w:rPr>
            <w:rStyle w:val="Hyperlink"/>
            <w:sz w:val="23"/>
            <w:szCs w:val="23"/>
            <w:shd w:val="clear" w:color="auto" w:fill="FFFFFF"/>
          </w:rPr>
          <w:t>https://leeds.onlinesurveys.ac.uk/intercalated-internal-programme-choice-2020-21</w:t>
        </w:r>
      </w:hyperlink>
      <w:r w:rsidR="003646B4">
        <w:rPr>
          <w:color w:val="777777"/>
          <w:sz w:val="23"/>
          <w:szCs w:val="23"/>
          <w:shd w:val="clear" w:color="auto" w:fill="FFFFFF"/>
        </w:rPr>
        <w:t xml:space="preserve"> </w:t>
      </w:r>
    </w:p>
    <w:p w:rsidR="00C77BA7" w:rsidRPr="00AA77DA" w:rsidRDefault="00C77BA7" w:rsidP="00C83376">
      <w:pPr>
        <w:rPr>
          <w:b/>
          <w:spacing w:val="-2"/>
          <w:sz w:val="22"/>
          <w:szCs w:val="22"/>
        </w:rPr>
      </w:pPr>
      <w:r w:rsidRPr="00AA77DA">
        <w:rPr>
          <w:spacing w:val="-2"/>
          <w:sz w:val="22"/>
          <w:szCs w:val="22"/>
        </w:rPr>
        <w:t xml:space="preserve">Confirmation of acceptance on to programmes will be notified to students </w:t>
      </w:r>
      <w:r w:rsidR="00F13274" w:rsidRPr="00AA77DA">
        <w:rPr>
          <w:spacing w:val="-2"/>
          <w:sz w:val="22"/>
          <w:szCs w:val="22"/>
        </w:rPr>
        <w:t xml:space="preserve">on </w:t>
      </w:r>
      <w:r w:rsidR="00BB574E">
        <w:rPr>
          <w:b/>
          <w:color w:val="FF0000"/>
          <w:spacing w:val="-2"/>
          <w:sz w:val="22"/>
          <w:szCs w:val="22"/>
          <w:u w:val="single"/>
        </w:rPr>
        <w:t>6</w:t>
      </w:r>
      <w:r w:rsidR="000F2552" w:rsidRPr="006301B4">
        <w:rPr>
          <w:b/>
          <w:color w:val="FF0000"/>
          <w:spacing w:val="-2"/>
          <w:sz w:val="22"/>
          <w:szCs w:val="22"/>
          <w:u w:val="single"/>
        </w:rPr>
        <w:t xml:space="preserve"> March 201</w:t>
      </w:r>
      <w:r w:rsidR="006301B4" w:rsidRPr="006301B4">
        <w:rPr>
          <w:b/>
          <w:color w:val="FF0000"/>
          <w:spacing w:val="-2"/>
          <w:sz w:val="22"/>
          <w:szCs w:val="22"/>
          <w:u w:val="single"/>
        </w:rPr>
        <w:t>9</w:t>
      </w:r>
      <w:r w:rsidRPr="00AA77DA">
        <w:rPr>
          <w:spacing w:val="-2"/>
          <w:sz w:val="22"/>
          <w:szCs w:val="22"/>
        </w:rPr>
        <w:t>.</w:t>
      </w:r>
      <w:r w:rsidRPr="00AA77DA">
        <w:rPr>
          <w:b/>
          <w:spacing w:val="-2"/>
          <w:sz w:val="22"/>
          <w:szCs w:val="22"/>
        </w:rPr>
        <w:t xml:space="preserve"> </w:t>
      </w:r>
    </w:p>
    <w:p w:rsidR="00C00CB8" w:rsidRDefault="00C00CB8" w:rsidP="00C83376">
      <w:pPr>
        <w:rPr>
          <w:b/>
          <w:spacing w:val="-2"/>
          <w:sz w:val="22"/>
          <w:szCs w:val="22"/>
        </w:rPr>
      </w:pPr>
    </w:p>
    <w:p w:rsidR="006D4E1D" w:rsidRPr="00AA77DA" w:rsidRDefault="006D4E1D" w:rsidP="00C83376">
      <w:pPr>
        <w:rPr>
          <w:b/>
          <w:spacing w:val="-2"/>
          <w:sz w:val="22"/>
          <w:szCs w:val="22"/>
        </w:rPr>
      </w:pPr>
      <w:r w:rsidRPr="00AA77DA">
        <w:rPr>
          <w:b/>
          <w:spacing w:val="-2"/>
          <w:sz w:val="22"/>
          <w:szCs w:val="22"/>
        </w:rPr>
        <w:t xml:space="preserve">Section </w:t>
      </w:r>
      <w:r w:rsidR="00C00CB8">
        <w:rPr>
          <w:b/>
          <w:spacing w:val="-2"/>
          <w:sz w:val="22"/>
          <w:szCs w:val="22"/>
        </w:rPr>
        <w:t>3</w:t>
      </w:r>
      <w:r w:rsidRPr="00AA77DA">
        <w:rPr>
          <w:b/>
          <w:spacing w:val="-2"/>
          <w:sz w:val="22"/>
          <w:szCs w:val="22"/>
        </w:rPr>
        <w:t xml:space="preserve"> Personal Statement</w:t>
      </w:r>
    </w:p>
    <w:p w:rsidR="00AC22BB" w:rsidRDefault="006D4E1D" w:rsidP="00C83376">
      <w:pPr>
        <w:rPr>
          <w:spacing w:val="-2"/>
          <w:sz w:val="22"/>
          <w:szCs w:val="22"/>
        </w:rPr>
      </w:pPr>
      <w:r w:rsidRPr="00AA77DA">
        <w:rPr>
          <w:spacing w:val="-2"/>
          <w:sz w:val="22"/>
          <w:szCs w:val="22"/>
        </w:rPr>
        <w:t xml:space="preserve">The personal statement is your opportunity to tell the Programme Managers about your suitability to intercalate.  You should include in your statement how your academic and </w:t>
      </w:r>
      <w:r w:rsidR="00C83376" w:rsidRPr="00AA77DA">
        <w:rPr>
          <w:spacing w:val="-2"/>
          <w:sz w:val="22"/>
          <w:szCs w:val="22"/>
        </w:rPr>
        <w:t>non-academic</w:t>
      </w:r>
      <w:r w:rsidRPr="00AA77DA">
        <w:rPr>
          <w:spacing w:val="-2"/>
          <w:sz w:val="22"/>
          <w:szCs w:val="22"/>
        </w:rPr>
        <w:t xml:space="preserve"> achievements, interests and extracurricular activities </w:t>
      </w:r>
      <w:r w:rsidRPr="00AA77DA">
        <w:rPr>
          <w:b/>
          <w:spacing w:val="-2"/>
          <w:sz w:val="22"/>
          <w:szCs w:val="22"/>
        </w:rPr>
        <w:t>since starting university</w:t>
      </w:r>
      <w:r w:rsidRPr="00AA77DA">
        <w:rPr>
          <w:spacing w:val="-2"/>
          <w:sz w:val="22"/>
          <w:szCs w:val="22"/>
        </w:rPr>
        <w:t xml:space="preserve"> have prepared you to undertake an intercalated degree at this time.  You should </w:t>
      </w:r>
      <w:r w:rsidR="00BB574E">
        <w:rPr>
          <w:spacing w:val="-2"/>
          <w:sz w:val="22"/>
          <w:szCs w:val="22"/>
        </w:rPr>
        <w:t xml:space="preserve">be able to </w:t>
      </w:r>
      <w:r w:rsidRPr="00AA77DA">
        <w:rPr>
          <w:spacing w:val="-2"/>
          <w:sz w:val="22"/>
          <w:szCs w:val="22"/>
        </w:rPr>
        <w:t xml:space="preserve">evidence your achievements </w:t>
      </w:r>
      <w:r w:rsidR="00BB574E">
        <w:rPr>
          <w:spacing w:val="-2"/>
          <w:sz w:val="22"/>
          <w:szCs w:val="22"/>
        </w:rPr>
        <w:t>on request</w:t>
      </w:r>
      <w:r w:rsidR="003646B4">
        <w:rPr>
          <w:spacing w:val="-2"/>
          <w:sz w:val="22"/>
          <w:szCs w:val="22"/>
        </w:rPr>
        <w:t>.</w:t>
      </w:r>
      <w:r w:rsidR="00C83376" w:rsidRPr="00C83376">
        <w:rPr>
          <w:spacing w:val="-2"/>
          <w:sz w:val="22"/>
          <w:szCs w:val="22"/>
        </w:rPr>
        <w:t xml:space="preserve"> </w:t>
      </w:r>
      <w:r w:rsidR="003646B4">
        <w:rPr>
          <w:spacing w:val="-2"/>
          <w:sz w:val="22"/>
          <w:szCs w:val="22"/>
        </w:rPr>
        <w:t>T</w:t>
      </w:r>
      <w:r w:rsidR="00C83376" w:rsidRPr="00C83376">
        <w:rPr>
          <w:spacing w:val="-2"/>
          <w:sz w:val="22"/>
          <w:szCs w:val="22"/>
        </w:rPr>
        <w:t xml:space="preserve">hese should be listed in Section </w:t>
      </w:r>
      <w:r w:rsidR="00C00CB8">
        <w:rPr>
          <w:spacing w:val="-2"/>
          <w:sz w:val="22"/>
          <w:szCs w:val="22"/>
        </w:rPr>
        <w:t>5</w:t>
      </w:r>
      <w:r w:rsidR="00C83376" w:rsidRPr="00C83376">
        <w:rPr>
          <w:spacing w:val="-2"/>
          <w:sz w:val="22"/>
          <w:szCs w:val="22"/>
        </w:rPr>
        <w:t>, Supporting Evidence</w:t>
      </w:r>
    </w:p>
    <w:p w:rsidR="00C00CB8" w:rsidRDefault="00C00CB8" w:rsidP="00C83376">
      <w:pPr>
        <w:rPr>
          <w:b/>
          <w:spacing w:val="-2"/>
          <w:sz w:val="22"/>
          <w:szCs w:val="22"/>
        </w:rPr>
      </w:pPr>
    </w:p>
    <w:p w:rsidR="00AA77DA" w:rsidRDefault="006D4E1D" w:rsidP="00C83376">
      <w:pPr>
        <w:rPr>
          <w:b/>
          <w:spacing w:val="-2"/>
          <w:sz w:val="22"/>
          <w:szCs w:val="22"/>
        </w:rPr>
      </w:pPr>
      <w:r w:rsidRPr="00AA77DA">
        <w:rPr>
          <w:b/>
          <w:spacing w:val="-2"/>
          <w:sz w:val="22"/>
          <w:szCs w:val="22"/>
        </w:rPr>
        <w:t xml:space="preserve">Section </w:t>
      </w:r>
      <w:r w:rsidR="00C00CB8">
        <w:rPr>
          <w:b/>
          <w:spacing w:val="-2"/>
          <w:sz w:val="22"/>
          <w:szCs w:val="22"/>
        </w:rPr>
        <w:t>4</w:t>
      </w:r>
      <w:r w:rsidRPr="00AA77DA">
        <w:rPr>
          <w:b/>
          <w:spacing w:val="-2"/>
          <w:sz w:val="22"/>
          <w:szCs w:val="22"/>
        </w:rPr>
        <w:t xml:space="preserve"> Course Specific statement</w:t>
      </w:r>
    </w:p>
    <w:p w:rsidR="006D4E1D" w:rsidRDefault="00C83376" w:rsidP="00C83376">
      <w:pPr>
        <w:rPr>
          <w:sz w:val="22"/>
          <w:szCs w:val="22"/>
        </w:rPr>
      </w:pPr>
      <w:r>
        <w:rPr>
          <w:sz w:val="22"/>
          <w:szCs w:val="22"/>
        </w:rPr>
        <w:t>The</w:t>
      </w:r>
      <w:r w:rsidR="006D4E1D" w:rsidRPr="00AA77DA">
        <w:rPr>
          <w:sz w:val="22"/>
          <w:szCs w:val="22"/>
        </w:rPr>
        <w:t xml:space="preserve"> intercalated courses require an additional</w:t>
      </w:r>
      <w:r>
        <w:rPr>
          <w:sz w:val="22"/>
          <w:szCs w:val="22"/>
        </w:rPr>
        <w:t xml:space="preserve"> 500 words</w:t>
      </w:r>
      <w:r w:rsidR="006D4E1D" w:rsidRPr="00AA77DA">
        <w:rPr>
          <w:sz w:val="22"/>
          <w:szCs w:val="22"/>
        </w:rPr>
        <w:t xml:space="preserve"> course specific </w:t>
      </w:r>
      <w:r w:rsidRPr="00AA77DA">
        <w:rPr>
          <w:sz w:val="22"/>
          <w:szCs w:val="22"/>
        </w:rPr>
        <w:t>statement</w:t>
      </w:r>
      <w:r w:rsidR="006D4E1D" w:rsidRPr="00AA77DA">
        <w:rPr>
          <w:sz w:val="22"/>
          <w:szCs w:val="22"/>
        </w:rPr>
        <w:t xml:space="preserve"> </w:t>
      </w:r>
      <w:r w:rsidRPr="00C83376">
        <w:rPr>
          <w:sz w:val="22"/>
          <w:szCs w:val="22"/>
        </w:rPr>
        <w:t>on why you wish to study the subject</w:t>
      </w:r>
      <w:r>
        <w:rPr>
          <w:sz w:val="22"/>
          <w:szCs w:val="22"/>
        </w:rPr>
        <w:t>;</w:t>
      </w:r>
    </w:p>
    <w:p w:rsidR="00C83376" w:rsidRDefault="00C83376" w:rsidP="00C83376">
      <w:pPr>
        <w:rPr>
          <w:spacing w:val="-2"/>
          <w:sz w:val="22"/>
          <w:szCs w:val="22"/>
        </w:rPr>
      </w:pPr>
      <w:r w:rsidRPr="00C83376">
        <w:rPr>
          <w:spacing w:val="-2"/>
          <w:sz w:val="22"/>
          <w:szCs w:val="22"/>
        </w:rPr>
        <w:t>BSc Applied Health (Medical Education)</w:t>
      </w:r>
    </w:p>
    <w:p w:rsidR="00C83376" w:rsidRDefault="00C83376" w:rsidP="00C83376">
      <w:pPr>
        <w:rPr>
          <w:spacing w:val="-2"/>
          <w:sz w:val="22"/>
          <w:szCs w:val="22"/>
        </w:rPr>
      </w:pPr>
      <w:r w:rsidRPr="00C83376">
        <w:rPr>
          <w:spacing w:val="-2"/>
          <w:sz w:val="22"/>
          <w:szCs w:val="22"/>
        </w:rPr>
        <w:t>BSc International Health</w:t>
      </w:r>
    </w:p>
    <w:p w:rsidR="00C83376" w:rsidRDefault="00C83376" w:rsidP="00C83376">
      <w:pPr>
        <w:rPr>
          <w:spacing w:val="-2"/>
          <w:sz w:val="22"/>
          <w:szCs w:val="22"/>
        </w:rPr>
      </w:pPr>
      <w:r w:rsidRPr="00C83376">
        <w:rPr>
          <w:spacing w:val="-2"/>
          <w:sz w:val="22"/>
          <w:szCs w:val="22"/>
        </w:rPr>
        <w:t>BSc Sports Science</w:t>
      </w:r>
    </w:p>
    <w:p w:rsidR="006D4E1D" w:rsidRPr="00AA77DA" w:rsidRDefault="006D4E1D" w:rsidP="00C83376">
      <w:pPr>
        <w:rPr>
          <w:sz w:val="22"/>
          <w:szCs w:val="22"/>
        </w:rPr>
      </w:pPr>
      <w:r w:rsidRPr="00AA77DA">
        <w:rPr>
          <w:sz w:val="22"/>
          <w:szCs w:val="22"/>
        </w:rPr>
        <w:t xml:space="preserve">If you are applying for a course where this is required please submit your statement in a separate word document </w:t>
      </w:r>
      <w:r w:rsidRPr="003646B4">
        <w:rPr>
          <w:b/>
          <w:sz w:val="22"/>
          <w:szCs w:val="22"/>
          <w:u w:val="single"/>
        </w:rPr>
        <w:t>ensuring that your name and student i.d number are clearly indicated</w:t>
      </w:r>
      <w:r w:rsidRPr="003646B4">
        <w:rPr>
          <w:b/>
          <w:sz w:val="22"/>
          <w:szCs w:val="22"/>
        </w:rPr>
        <w:t>.</w:t>
      </w:r>
      <w:r w:rsidRPr="00AA77DA">
        <w:rPr>
          <w:sz w:val="22"/>
          <w:szCs w:val="22"/>
        </w:rPr>
        <w:t xml:space="preserve">  The statement should be emailed to </w:t>
      </w:r>
      <w:hyperlink r:id="rId12" w:history="1">
        <w:r w:rsidRPr="00AA77DA">
          <w:rPr>
            <w:rStyle w:val="Hyperlink"/>
            <w:sz w:val="22"/>
            <w:szCs w:val="22"/>
          </w:rPr>
          <w:t>intercalate@leeds.ac.uk</w:t>
        </w:r>
      </w:hyperlink>
      <w:r w:rsidRPr="00AA77DA">
        <w:rPr>
          <w:sz w:val="22"/>
          <w:szCs w:val="22"/>
        </w:rPr>
        <w:t xml:space="preserve"> along with the completed application form</w:t>
      </w:r>
    </w:p>
    <w:p w:rsidR="0062666B" w:rsidRPr="00AA77DA" w:rsidRDefault="0062666B" w:rsidP="00C83376">
      <w:pPr>
        <w:rPr>
          <w:sz w:val="22"/>
          <w:szCs w:val="22"/>
        </w:rPr>
      </w:pPr>
    </w:p>
    <w:p w:rsidR="0062666B" w:rsidRPr="00AA77DA" w:rsidRDefault="0062666B" w:rsidP="00C83376">
      <w:pPr>
        <w:rPr>
          <w:b/>
          <w:sz w:val="22"/>
          <w:szCs w:val="22"/>
        </w:rPr>
      </w:pPr>
      <w:r w:rsidRPr="00AA77DA">
        <w:rPr>
          <w:b/>
          <w:sz w:val="22"/>
          <w:szCs w:val="22"/>
        </w:rPr>
        <w:lastRenderedPageBreak/>
        <w:t xml:space="preserve">Section </w:t>
      </w:r>
      <w:r w:rsidR="00C00CB8">
        <w:rPr>
          <w:b/>
          <w:sz w:val="22"/>
          <w:szCs w:val="22"/>
        </w:rPr>
        <w:t>5</w:t>
      </w:r>
      <w:r w:rsidRPr="00AA77DA">
        <w:rPr>
          <w:b/>
          <w:sz w:val="22"/>
          <w:szCs w:val="22"/>
        </w:rPr>
        <w:t xml:space="preserve"> Supporting Evidence</w:t>
      </w:r>
    </w:p>
    <w:p w:rsidR="0062666B" w:rsidRPr="00AA77DA" w:rsidRDefault="0062666B" w:rsidP="00C83376">
      <w:pPr>
        <w:rPr>
          <w:sz w:val="22"/>
          <w:szCs w:val="22"/>
        </w:rPr>
      </w:pPr>
      <w:r w:rsidRPr="00AA77DA">
        <w:rPr>
          <w:sz w:val="22"/>
          <w:szCs w:val="22"/>
        </w:rPr>
        <w:t>You should record here the su</w:t>
      </w:r>
      <w:r w:rsidR="00BB574E">
        <w:rPr>
          <w:sz w:val="22"/>
          <w:szCs w:val="22"/>
        </w:rPr>
        <w:t>pplementary documents you could provide in support of your application</w:t>
      </w:r>
      <w:r w:rsidRPr="00AA77DA">
        <w:rPr>
          <w:sz w:val="22"/>
          <w:szCs w:val="22"/>
        </w:rPr>
        <w:t xml:space="preserve"> </w:t>
      </w:r>
      <w:r w:rsidR="00BB574E">
        <w:rPr>
          <w:sz w:val="22"/>
          <w:szCs w:val="22"/>
        </w:rPr>
        <w:t xml:space="preserve">if requested. You </w:t>
      </w:r>
      <w:r w:rsidR="00BB574E" w:rsidRPr="00BB574E">
        <w:rPr>
          <w:b/>
          <w:sz w:val="22"/>
          <w:szCs w:val="22"/>
        </w:rPr>
        <w:t>must</w:t>
      </w:r>
      <w:r w:rsidR="00BB574E">
        <w:rPr>
          <w:sz w:val="22"/>
          <w:szCs w:val="22"/>
        </w:rPr>
        <w:t xml:space="preserve"> provide a transcript of your grades.</w:t>
      </w:r>
    </w:p>
    <w:p w:rsidR="00BB574E" w:rsidRDefault="0062666B" w:rsidP="00C83376">
      <w:pPr>
        <w:rPr>
          <w:spacing w:val="-2"/>
          <w:sz w:val="22"/>
          <w:szCs w:val="22"/>
        </w:rPr>
      </w:pPr>
      <w:r w:rsidRPr="00AA77DA">
        <w:rPr>
          <w:i/>
          <w:sz w:val="22"/>
          <w:szCs w:val="22"/>
        </w:rPr>
        <w:t xml:space="preserve">E.g. </w:t>
      </w:r>
      <w:r w:rsidRPr="00AA77DA">
        <w:rPr>
          <w:i/>
          <w:sz w:val="22"/>
          <w:szCs w:val="22"/>
        </w:rPr>
        <w:tab/>
        <w:t xml:space="preserve">Document 1:   Transcript of grades </w:t>
      </w:r>
      <w:r w:rsidRPr="00AA77DA">
        <w:rPr>
          <w:spacing w:val="-2"/>
          <w:sz w:val="22"/>
          <w:szCs w:val="22"/>
        </w:rPr>
        <w:t>obtainable from the St</w:t>
      </w:r>
      <w:r w:rsidR="00034431">
        <w:rPr>
          <w:spacing w:val="-2"/>
          <w:sz w:val="22"/>
          <w:szCs w:val="22"/>
        </w:rPr>
        <w:t xml:space="preserve">udent Services Centre, free of </w:t>
      </w:r>
      <w:r w:rsidRPr="00AA77DA">
        <w:rPr>
          <w:spacing w:val="-2"/>
          <w:sz w:val="22"/>
          <w:szCs w:val="22"/>
        </w:rPr>
        <w:t>charge:</w:t>
      </w:r>
    </w:p>
    <w:p w:rsidR="0062666B" w:rsidRPr="00AA77DA" w:rsidRDefault="001170A3" w:rsidP="00C83376">
      <w:pPr>
        <w:rPr>
          <w:i/>
          <w:sz w:val="22"/>
          <w:szCs w:val="22"/>
        </w:rPr>
      </w:pPr>
      <w:hyperlink r:id="rId13" w:history="1">
        <w:r w:rsidR="00BB574E" w:rsidRPr="00BB574E">
          <w:rPr>
            <w:color w:val="0000FF"/>
            <w:u w:val="single"/>
          </w:rPr>
          <w:t>https://store.leeds.ac.uk/product-catalogue/student-services-centre/student-operations/current-student-transcript</w:t>
        </w:r>
      </w:hyperlink>
    </w:p>
    <w:p w:rsidR="0062666B" w:rsidRPr="00AA77DA" w:rsidRDefault="0062666B" w:rsidP="00C83376">
      <w:pPr>
        <w:rPr>
          <w:i/>
          <w:sz w:val="22"/>
          <w:szCs w:val="22"/>
        </w:rPr>
      </w:pPr>
      <w:r w:rsidRPr="00AA77DA">
        <w:rPr>
          <w:i/>
          <w:sz w:val="22"/>
          <w:szCs w:val="22"/>
        </w:rPr>
        <w:tab/>
        <w:t xml:space="preserve">For Bradford entry students directly into Year 2 please </w:t>
      </w:r>
      <w:r w:rsidR="00034431" w:rsidRPr="00AA77DA">
        <w:rPr>
          <w:i/>
          <w:sz w:val="22"/>
          <w:szCs w:val="22"/>
        </w:rPr>
        <w:t>supply a</w:t>
      </w:r>
      <w:r w:rsidRPr="00AA77DA">
        <w:rPr>
          <w:i/>
          <w:sz w:val="22"/>
          <w:szCs w:val="22"/>
        </w:rPr>
        <w:t xml:space="preserve"> copy of your  </w:t>
      </w:r>
      <w:r w:rsidRPr="00AA77DA">
        <w:rPr>
          <w:i/>
          <w:sz w:val="22"/>
          <w:szCs w:val="22"/>
        </w:rPr>
        <w:tab/>
      </w:r>
      <w:r w:rsidRPr="00AA77DA">
        <w:rPr>
          <w:i/>
          <w:sz w:val="22"/>
          <w:szCs w:val="22"/>
        </w:rPr>
        <w:tab/>
      </w:r>
      <w:r w:rsidRPr="00AA77DA">
        <w:rPr>
          <w:i/>
          <w:sz w:val="22"/>
          <w:szCs w:val="22"/>
        </w:rPr>
        <w:tab/>
        <w:t>Bradford transcript</w:t>
      </w:r>
    </w:p>
    <w:p w:rsidR="0062666B" w:rsidRPr="00AA77DA" w:rsidRDefault="0062666B" w:rsidP="00C83376">
      <w:pPr>
        <w:rPr>
          <w:i/>
          <w:sz w:val="22"/>
          <w:szCs w:val="22"/>
        </w:rPr>
      </w:pPr>
      <w:r w:rsidRPr="00AA77DA">
        <w:rPr>
          <w:i/>
          <w:sz w:val="22"/>
          <w:szCs w:val="22"/>
        </w:rPr>
        <w:tab/>
        <w:t>Document 2: Sporting qualification</w:t>
      </w:r>
    </w:p>
    <w:p w:rsidR="0062666B" w:rsidRPr="00AA77DA" w:rsidRDefault="0062666B" w:rsidP="00C83376">
      <w:pPr>
        <w:rPr>
          <w:i/>
          <w:sz w:val="22"/>
          <w:szCs w:val="22"/>
        </w:rPr>
      </w:pPr>
      <w:r w:rsidRPr="00AA77DA">
        <w:rPr>
          <w:i/>
          <w:sz w:val="22"/>
          <w:szCs w:val="22"/>
        </w:rPr>
        <w:tab/>
        <w:t>Document 3: Voluntary work</w:t>
      </w:r>
    </w:p>
    <w:p w:rsidR="0062666B" w:rsidRPr="00AA77DA" w:rsidRDefault="0062666B" w:rsidP="00C83376">
      <w:pPr>
        <w:rPr>
          <w:i/>
          <w:sz w:val="22"/>
          <w:szCs w:val="22"/>
        </w:rPr>
      </w:pPr>
      <w:r w:rsidRPr="00AA77DA">
        <w:rPr>
          <w:i/>
          <w:sz w:val="22"/>
          <w:szCs w:val="22"/>
        </w:rPr>
        <w:tab/>
        <w:t>Document 4:  Academic certificates or prizes</w:t>
      </w:r>
    </w:p>
    <w:p w:rsidR="0062666B" w:rsidRPr="00AA77DA" w:rsidRDefault="0062666B" w:rsidP="00C83376">
      <w:pPr>
        <w:rPr>
          <w:b/>
          <w:spacing w:val="-2"/>
          <w:sz w:val="22"/>
          <w:szCs w:val="22"/>
        </w:rPr>
      </w:pPr>
    </w:p>
    <w:p w:rsidR="0062666B" w:rsidRPr="00AA77DA" w:rsidRDefault="0062666B" w:rsidP="00C83376">
      <w:pPr>
        <w:rPr>
          <w:b/>
          <w:spacing w:val="-2"/>
          <w:sz w:val="22"/>
          <w:szCs w:val="22"/>
        </w:rPr>
      </w:pPr>
      <w:r w:rsidRPr="00AA77DA">
        <w:rPr>
          <w:b/>
          <w:spacing w:val="-2"/>
          <w:sz w:val="22"/>
          <w:szCs w:val="22"/>
        </w:rPr>
        <w:t xml:space="preserve">Section </w:t>
      </w:r>
      <w:r w:rsidR="00C00CB8">
        <w:rPr>
          <w:b/>
          <w:spacing w:val="-2"/>
          <w:sz w:val="22"/>
          <w:szCs w:val="22"/>
        </w:rPr>
        <w:t>6</w:t>
      </w:r>
      <w:r w:rsidRPr="00AA77DA">
        <w:rPr>
          <w:b/>
          <w:spacing w:val="-2"/>
          <w:sz w:val="22"/>
          <w:szCs w:val="22"/>
        </w:rPr>
        <w:t xml:space="preserve"> Special Needs/Support</w:t>
      </w:r>
    </w:p>
    <w:p w:rsidR="00460FEC" w:rsidRPr="00460FEC" w:rsidRDefault="00460FEC" w:rsidP="00C83376">
      <w:pPr>
        <w:rPr>
          <w:iCs/>
          <w:spacing w:val="-2"/>
          <w:sz w:val="22"/>
          <w:szCs w:val="22"/>
        </w:rPr>
      </w:pPr>
      <w:r w:rsidRPr="00460FEC">
        <w:rPr>
          <w:iCs/>
          <w:spacing w:val="-2"/>
          <w:sz w:val="22"/>
          <w:szCs w:val="22"/>
        </w:rPr>
        <w:t xml:space="preserve">We are requesting this </w:t>
      </w:r>
      <w:r w:rsidR="003E7D1A">
        <w:rPr>
          <w:iCs/>
          <w:spacing w:val="-2"/>
          <w:sz w:val="22"/>
          <w:szCs w:val="22"/>
        </w:rPr>
        <w:t xml:space="preserve">permission </w:t>
      </w:r>
      <w:r w:rsidRPr="00460FEC">
        <w:rPr>
          <w:iCs/>
          <w:spacing w:val="-2"/>
          <w:sz w:val="22"/>
          <w:szCs w:val="22"/>
        </w:rPr>
        <w:t>for two reasons:</w:t>
      </w:r>
    </w:p>
    <w:p w:rsidR="00460FEC" w:rsidRPr="00460FEC" w:rsidRDefault="00460FEC" w:rsidP="00C83376">
      <w:pPr>
        <w:rPr>
          <w:iCs/>
          <w:spacing w:val="-2"/>
          <w:sz w:val="22"/>
          <w:szCs w:val="22"/>
        </w:rPr>
      </w:pPr>
      <w:r w:rsidRPr="00460FEC">
        <w:rPr>
          <w:iCs/>
          <w:spacing w:val="-2"/>
          <w:sz w:val="22"/>
          <w:szCs w:val="22"/>
        </w:rPr>
        <w:t xml:space="preserve">  - To ensure your application is given the fair opportunity it deserves during the application process. For example a student with dyslexia should not miss a chance at intercalation due to the presentation of the personal statement. </w:t>
      </w:r>
    </w:p>
    <w:p w:rsidR="00460FEC" w:rsidRPr="00460FEC" w:rsidRDefault="00460FEC" w:rsidP="00C83376">
      <w:pPr>
        <w:rPr>
          <w:iCs/>
          <w:spacing w:val="-2"/>
          <w:sz w:val="22"/>
          <w:szCs w:val="22"/>
        </w:rPr>
      </w:pPr>
      <w:r>
        <w:rPr>
          <w:iCs/>
          <w:spacing w:val="-2"/>
          <w:sz w:val="22"/>
          <w:szCs w:val="22"/>
        </w:rPr>
        <w:t xml:space="preserve">- </w:t>
      </w:r>
      <w:r w:rsidRPr="00460FEC">
        <w:rPr>
          <w:iCs/>
          <w:spacing w:val="-2"/>
          <w:sz w:val="22"/>
          <w:szCs w:val="22"/>
        </w:rPr>
        <w:t xml:space="preserve">To offer you, if and when you are accepted, the support you are entitled to during the intercalating year. </w:t>
      </w:r>
    </w:p>
    <w:p w:rsidR="00460FEC" w:rsidRPr="00460FEC" w:rsidRDefault="00460FEC" w:rsidP="00C83376">
      <w:pPr>
        <w:rPr>
          <w:b/>
          <w:i/>
          <w:iCs/>
          <w:spacing w:val="-2"/>
          <w:sz w:val="22"/>
          <w:szCs w:val="22"/>
        </w:rPr>
      </w:pPr>
      <w:r w:rsidRPr="00460FEC">
        <w:rPr>
          <w:b/>
          <w:i/>
          <w:iCs/>
          <w:spacing w:val="-2"/>
          <w:sz w:val="22"/>
          <w:szCs w:val="22"/>
        </w:rPr>
        <w:t xml:space="preserve">This information will not be shared further without your permission. </w:t>
      </w:r>
    </w:p>
    <w:p w:rsidR="00460FEC" w:rsidRPr="00460FEC" w:rsidRDefault="00460FEC" w:rsidP="00C83376">
      <w:pPr>
        <w:rPr>
          <w:iCs/>
          <w:spacing w:val="-2"/>
          <w:sz w:val="22"/>
          <w:szCs w:val="22"/>
        </w:rPr>
      </w:pPr>
      <w:r w:rsidRPr="00460FEC">
        <w:rPr>
          <w:iCs/>
          <w:spacing w:val="-2"/>
          <w:sz w:val="22"/>
          <w:szCs w:val="22"/>
        </w:rPr>
        <w:t xml:space="preserve">You may, if you wish, contact </w:t>
      </w:r>
      <w:r w:rsidR="00C00CB8">
        <w:rPr>
          <w:iCs/>
          <w:spacing w:val="-2"/>
          <w:sz w:val="22"/>
          <w:szCs w:val="22"/>
        </w:rPr>
        <w:t>Disability Services</w:t>
      </w:r>
      <w:r w:rsidRPr="00460FEC">
        <w:rPr>
          <w:iCs/>
          <w:spacing w:val="-2"/>
          <w:sz w:val="22"/>
          <w:szCs w:val="22"/>
        </w:rPr>
        <w:t xml:space="preserve"> to ask for advice or information on 0113</w:t>
      </w:r>
      <w:r w:rsidR="00C00CB8">
        <w:rPr>
          <w:iCs/>
          <w:spacing w:val="-2"/>
          <w:sz w:val="22"/>
          <w:szCs w:val="22"/>
        </w:rPr>
        <w:t xml:space="preserve"> </w:t>
      </w:r>
      <w:r w:rsidRPr="00460FEC">
        <w:rPr>
          <w:iCs/>
          <w:spacing w:val="-2"/>
          <w:sz w:val="22"/>
          <w:szCs w:val="22"/>
        </w:rPr>
        <w:t xml:space="preserve">3433927 or email </w:t>
      </w:r>
      <w:hyperlink r:id="rId14" w:history="1">
        <w:r w:rsidRPr="00460FEC">
          <w:rPr>
            <w:rStyle w:val="Hyperlink"/>
            <w:iCs/>
            <w:spacing w:val="-2"/>
            <w:sz w:val="22"/>
            <w:szCs w:val="22"/>
          </w:rPr>
          <w:t>disability@leeds.ac.uk</w:t>
        </w:r>
      </w:hyperlink>
      <w:r w:rsidRPr="00460FEC">
        <w:rPr>
          <w:iCs/>
          <w:spacing w:val="-2"/>
          <w:sz w:val="22"/>
          <w:szCs w:val="22"/>
        </w:rPr>
        <w:t xml:space="preserve">.  Please see their web site here </w:t>
      </w:r>
      <w:hyperlink r:id="rId15" w:history="1">
        <w:r w:rsidRPr="00460FEC">
          <w:rPr>
            <w:rStyle w:val="Hyperlink"/>
            <w:iCs/>
            <w:spacing w:val="-2"/>
            <w:sz w:val="22"/>
            <w:szCs w:val="22"/>
          </w:rPr>
          <w:t>http://www.equality.leeds.ac.uk/</w:t>
        </w:r>
      </w:hyperlink>
      <w:r w:rsidRPr="00460FEC">
        <w:rPr>
          <w:iCs/>
          <w:spacing w:val="-2"/>
          <w:sz w:val="22"/>
          <w:szCs w:val="22"/>
        </w:rPr>
        <w:t xml:space="preserve"> </w:t>
      </w:r>
    </w:p>
    <w:p w:rsidR="00460FEC" w:rsidRPr="00460FEC" w:rsidRDefault="00460FEC" w:rsidP="00C83376">
      <w:pPr>
        <w:rPr>
          <w:b/>
          <w:iCs/>
          <w:spacing w:val="-2"/>
          <w:sz w:val="22"/>
          <w:szCs w:val="22"/>
        </w:rPr>
      </w:pPr>
      <w:r w:rsidRPr="00460FEC">
        <w:rPr>
          <w:b/>
          <w:iCs/>
          <w:spacing w:val="-2"/>
          <w:sz w:val="22"/>
          <w:szCs w:val="22"/>
        </w:rPr>
        <w:t>Please be aware that if you currently receive reasonable adjustments and fail to give permission for this information to be shared it will not be passed on to any intercalating programmes in the event of a succ</w:t>
      </w:r>
      <w:r>
        <w:rPr>
          <w:b/>
          <w:iCs/>
          <w:spacing w:val="-2"/>
          <w:sz w:val="22"/>
          <w:szCs w:val="22"/>
        </w:rPr>
        <w:t>essful application</w:t>
      </w:r>
    </w:p>
    <w:p w:rsidR="006D4E1D" w:rsidRDefault="006D4E1D" w:rsidP="00C83376">
      <w:pPr>
        <w:rPr>
          <w:spacing w:val="-2"/>
          <w:sz w:val="20"/>
          <w:szCs w:val="20"/>
        </w:rPr>
      </w:pPr>
      <w:r>
        <w:rPr>
          <w:spacing w:val="-2"/>
          <w:sz w:val="20"/>
          <w:szCs w:val="20"/>
        </w:rPr>
        <w:br w:type="page"/>
      </w:r>
    </w:p>
    <w:p w:rsidR="00BB574E" w:rsidRDefault="0009150B" w:rsidP="00C83376">
      <w:pPr>
        <w:rPr>
          <w:spacing w:val="-2"/>
          <w:sz w:val="22"/>
        </w:rPr>
      </w:pPr>
      <w:r>
        <w:rPr>
          <w:spacing w:val="-2"/>
          <w:sz w:val="22"/>
        </w:rPr>
        <w:lastRenderedPageBreak/>
        <w:t xml:space="preserve">Complete all the sections below and email the form to </w:t>
      </w:r>
      <w:hyperlink r:id="rId16" w:history="1">
        <w:r w:rsidRPr="00E703C2">
          <w:rPr>
            <w:rStyle w:val="Hyperlink"/>
            <w:spacing w:val="-2"/>
            <w:sz w:val="22"/>
          </w:rPr>
          <w:t>intercalate@leeds.ac.uk</w:t>
        </w:r>
      </w:hyperlink>
      <w:r>
        <w:rPr>
          <w:spacing w:val="-2"/>
          <w:sz w:val="22"/>
        </w:rPr>
        <w:t xml:space="preserve"> by </w:t>
      </w:r>
      <w:r>
        <w:rPr>
          <w:b/>
          <w:spacing w:val="-2"/>
          <w:sz w:val="22"/>
        </w:rPr>
        <w:t>midnight</w:t>
      </w:r>
      <w:r>
        <w:rPr>
          <w:spacing w:val="-2"/>
          <w:sz w:val="22"/>
        </w:rPr>
        <w:t xml:space="preserve"> on </w:t>
      </w:r>
      <w:r>
        <w:rPr>
          <w:b/>
          <w:spacing w:val="-2"/>
          <w:sz w:val="22"/>
        </w:rPr>
        <w:t xml:space="preserve">Sunday </w:t>
      </w:r>
      <w:r w:rsidR="006301B4" w:rsidRPr="006301B4">
        <w:rPr>
          <w:b/>
          <w:spacing w:val="-2"/>
          <w:sz w:val="22"/>
        </w:rPr>
        <w:t>2</w:t>
      </w:r>
      <w:r w:rsidR="00BB574E">
        <w:rPr>
          <w:b/>
          <w:spacing w:val="-2"/>
          <w:sz w:val="22"/>
        </w:rPr>
        <w:t>6</w:t>
      </w:r>
      <w:r w:rsidR="006301B4" w:rsidRPr="006301B4">
        <w:rPr>
          <w:b/>
          <w:spacing w:val="-2"/>
          <w:sz w:val="22"/>
        </w:rPr>
        <w:t xml:space="preserve"> January 20</w:t>
      </w:r>
      <w:r w:rsidR="00BB574E">
        <w:rPr>
          <w:b/>
          <w:spacing w:val="-2"/>
          <w:sz w:val="22"/>
        </w:rPr>
        <w:t>20</w:t>
      </w:r>
      <w:r>
        <w:rPr>
          <w:b/>
          <w:spacing w:val="-2"/>
          <w:sz w:val="22"/>
        </w:rPr>
        <w:t>.</w:t>
      </w:r>
      <w:r w:rsidR="004C32F7">
        <w:rPr>
          <w:b/>
          <w:spacing w:val="-2"/>
          <w:sz w:val="22"/>
        </w:rPr>
        <w:t xml:space="preserve"> </w:t>
      </w:r>
      <w:r w:rsidR="004C32F7">
        <w:rPr>
          <w:spacing w:val="-2"/>
          <w:sz w:val="22"/>
        </w:rPr>
        <w:t xml:space="preserve">Please also remember to make your choices on the web form </w:t>
      </w:r>
      <w:r w:rsidR="008E6CF1">
        <w:rPr>
          <w:spacing w:val="-2"/>
          <w:sz w:val="22"/>
        </w:rPr>
        <w:t>as well</w:t>
      </w:r>
      <w:r w:rsidR="00C00CB8">
        <w:rPr>
          <w:spacing w:val="-2"/>
          <w:sz w:val="22"/>
        </w:rPr>
        <w:t xml:space="preserve">. </w:t>
      </w:r>
      <w:r w:rsidR="003646B4">
        <w:rPr>
          <w:spacing w:val="-2"/>
          <w:sz w:val="22"/>
        </w:rPr>
        <w:t>(Please name the file with your full name and 1</w:t>
      </w:r>
      <w:r w:rsidR="003646B4" w:rsidRPr="003646B4">
        <w:rPr>
          <w:spacing w:val="-2"/>
          <w:sz w:val="22"/>
          <w:vertAlign w:val="superscript"/>
        </w:rPr>
        <w:t>st</w:t>
      </w:r>
      <w:r w:rsidR="003646B4">
        <w:rPr>
          <w:spacing w:val="-2"/>
          <w:sz w:val="22"/>
        </w:rPr>
        <w:t xml:space="preserve"> choice)</w:t>
      </w:r>
    </w:p>
    <w:p w:rsidR="003646B4" w:rsidRDefault="001170A3" w:rsidP="003646B4">
      <w:pPr>
        <w:rPr>
          <w:spacing w:val="-2"/>
          <w:sz w:val="22"/>
          <w:szCs w:val="22"/>
        </w:rPr>
      </w:pPr>
      <w:hyperlink r:id="rId17" w:history="1">
        <w:r w:rsidR="003646B4">
          <w:rPr>
            <w:rStyle w:val="Hyperlink"/>
            <w:sz w:val="23"/>
            <w:szCs w:val="23"/>
            <w:shd w:val="clear" w:color="auto" w:fill="FFFFFF"/>
          </w:rPr>
          <w:t>https://leeds.onlinesurveys.ac.uk/intercalated-internal-programme-choice-2020-21</w:t>
        </w:r>
      </w:hyperlink>
      <w:r w:rsidR="003646B4">
        <w:rPr>
          <w:color w:val="777777"/>
          <w:sz w:val="23"/>
          <w:szCs w:val="23"/>
          <w:shd w:val="clear" w:color="auto" w:fill="FFFFFF"/>
        </w:rPr>
        <w:t xml:space="preserve"> </w:t>
      </w:r>
    </w:p>
    <w:p w:rsidR="003646B4" w:rsidRPr="00FB6508" w:rsidRDefault="003646B4" w:rsidP="00C83376">
      <w:pPr>
        <w:rPr>
          <w:spacing w:val="-2"/>
          <w:sz w:val="20"/>
          <w:szCs w:val="20"/>
        </w:rPr>
      </w:pPr>
    </w:p>
    <w:tbl>
      <w:tblPr>
        <w:tblW w:w="9597" w:type="dxa"/>
        <w:jc w:val="center"/>
        <w:tblLayout w:type="fixed"/>
        <w:tblCellMar>
          <w:left w:w="120" w:type="dxa"/>
          <w:right w:w="120" w:type="dxa"/>
        </w:tblCellMar>
        <w:tblLook w:val="0000" w:firstRow="0" w:lastRow="0" w:firstColumn="0" w:lastColumn="0" w:noHBand="0" w:noVBand="0"/>
      </w:tblPr>
      <w:tblGrid>
        <w:gridCol w:w="3121"/>
        <w:gridCol w:w="1489"/>
        <w:gridCol w:w="1346"/>
        <w:gridCol w:w="3641"/>
      </w:tblGrid>
      <w:tr w:rsidR="005209A0" w:rsidRPr="00FB6508" w:rsidTr="00DD68B3">
        <w:trPr>
          <w:jc w:val="center"/>
        </w:trPr>
        <w:tc>
          <w:tcPr>
            <w:tcW w:w="9597" w:type="dxa"/>
            <w:gridSpan w:val="4"/>
            <w:tcBorders>
              <w:top w:val="single" w:sz="6" w:space="0" w:color="auto"/>
              <w:left w:val="single" w:sz="6" w:space="0" w:color="auto"/>
              <w:right w:val="single" w:sz="6" w:space="0" w:color="auto"/>
            </w:tcBorders>
            <w:shd w:val="pct10" w:color="auto" w:fill="auto"/>
          </w:tcPr>
          <w:p w:rsidR="005209A0" w:rsidRPr="00FB6508" w:rsidRDefault="00112C66" w:rsidP="00C83376">
            <w:pPr>
              <w:rPr>
                <w:spacing w:val="-2"/>
                <w:sz w:val="20"/>
                <w:szCs w:val="20"/>
              </w:rPr>
            </w:pPr>
            <w:r w:rsidRPr="00FB6508">
              <w:rPr>
                <w:spacing w:val="-2"/>
                <w:sz w:val="20"/>
                <w:szCs w:val="20"/>
              </w:rPr>
              <w:fldChar w:fldCharType="begin"/>
            </w:r>
            <w:r w:rsidR="005209A0" w:rsidRPr="00FB6508">
              <w:rPr>
                <w:spacing w:val="-2"/>
                <w:sz w:val="20"/>
                <w:szCs w:val="20"/>
              </w:rPr>
              <w:instrText xml:space="preserve">PRIVATE </w:instrText>
            </w:r>
            <w:r w:rsidRPr="00FB6508">
              <w:rPr>
                <w:spacing w:val="-2"/>
                <w:sz w:val="20"/>
                <w:szCs w:val="20"/>
              </w:rPr>
              <w:fldChar w:fldCharType="end"/>
            </w:r>
            <w:r w:rsidR="005209A0" w:rsidRPr="00FB6508">
              <w:rPr>
                <w:spacing w:val="-2"/>
                <w:sz w:val="20"/>
                <w:szCs w:val="20"/>
              </w:rPr>
              <w:t xml:space="preserve"> </w:t>
            </w:r>
            <w:r w:rsidR="005209A0" w:rsidRPr="00FB6508">
              <w:rPr>
                <w:b/>
                <w:spacing w:val="-2"/>
                <w:sz w:val="20"/>
                <w:szCs w:val="20"/>
              </w:rPr>
              <w:t xml:space="preserve">SECTION 1:  </w:t>
            </w:r>
            <w:r w:rsidR="00B9199A" w:rsidRPr="00FB6508">
              <w:rPr>
                <w:b/>
                <w:spacing w:val="-2"/>
                <w:sz w:val="20"/>
                <w:szCs w:val="20"/>
              </w:rPr>
              <w:t>Personal Details</w:t>
            </w:r>
          </w:p>
        </w:tc>
      </w:tr>
      <w:tr w:rsidR="005209A0" w:rsidRPr="00FB6508" w:rsidTr="00DD68B3">
        <w:trPr>
          <w:jc w:val="center"/>
        </w:trPr>
        <w:tc>
          <w:tcPr>
            <w:tcW w:w="4610" w:type="dxa"/>
            <w:gridSpan w:val="2"/>
            <w:tcBorders>
              <w:top w:val="single" w:sz="6" w:space="0" w:color="auto"/>
              <w:left w:val="single" w:sz="6" w:space="0" w:color="auto"/>
              <w:right w:val="single" w:sz="6" w:space="0" w:color="auto"/>
            </w:tcBorders>
          </w:tcPr>
          <w:p w:rsidR="005209A0" w:rsidRPr="00FB6508" w:rsidRDefault="005209A0" w:rsidP="00C83376">
            <w:pPr>
              <w:rPr>
                <w:spacing w:val="-2"/>
                <w:sz w:val="22"/>
                <w:szCs w:val="22"/>
              </w:rPr>
            </w:pPr>
            <w:r w:rsidRPr="00FB6508">
              <w:rPr>
                <w:spacing w:val="-2"/>
                <w:sz w:val="22"/>
                <w:szCs w:val="22"/>
              </w:rPr>
              <w:t xml:space="preserve"> Name:               </w:t>
            </w:r>
          </w:p>
        </w:tc>
        <w:tc>
          <w:tcPr>
            <w:tcW w:w="4987" w:type="dxa"/>
            <w:gridSpan w:val="2"/>
            <w:tcBorders>
              <w:top w:val="single" w:sz="6" w:space="0" w:color="auto"/>
              <w:left w:val="single" w:sz="6" w:space="0" w:color="auto"/>
              <w:right w:val="single" w:sz="6" w:space="0" w:color="auto"/>
            </w:tcBorders>
          </w:tcPr>
          <w:p w:rsidR="005209A0" w:rsidRPr="00FB6508" w:rsidRDefault="005209A0" w:rsidP="00C83376">
            <w:pPr>
              <w:rPr>
                <w:spacing w:val="-2"/>
                <w:sz w:val="22"/>
                <w:szCs w:val="22"/>
              </w:rPr>
            </w:pPr>
            <w:r w:rsidRPr="00FB6508">
              <w:rPr>
                <w:spacing w:val="-2"/>
                <w:sz w:val="22"/>
                <w:szCs w:val="22"/>
              </w:rPr>
              <w:t>Student ID No:</w:t>
            </w:r>
          </w:p>
        </w:tc>
      </w:tr>
      <w:tr w:rsidR="005209A0" w:rsidRPr="00FB6508" w:rsidTr="00DD68B3">
        <w:trPr>
          <w:jc w:val="center"/>
        </w:trPr>
        <w:tc>
          <w:tcPr>
            <w:tcW w:w="4610" w:type="dxa"/>
            <w:gridSpan w:val="2"/>
            <w:tcBorders>
              <w:top w:val="single" w:sz="6" w:space="0" w:color="auto"/>
              <w:left w:val="single" w:sz="6" w:space="0" w:color="auto"/>
              <w:right w:val="single" w:sz="6" w:space="0" w:color="auto"/>
            </w:tcBorders>
          </w:tcPr>
          <w:p w:rsidR="005209A0" w:rsidRPr="00FB6508" w:rsidRDefault="00C37DCB" w:rsidP="00C83376">
            <w:pPr>
              <w:rPr>
                <w:spacing w:val="-2"/>
                <w:sz w:val="22"/>
                <w:szCs w:val="22"/>
              </w:rPr>
            </w:pPr>
            <w:r w:rsidRPr="00FB6508">
              <w:rPr>
                <w:spacing w:val="-2"/>
                <w:sz w:val="22"/>
                <w:szCs w:val="22"/>
              </w:rPr>
              <w:t xml:space="preserve"> </w:t>
            </w:r>
            <w:r w:rsidR="006D4E1D">
              <w:rPr>
                <w:spacing w:val="-2"/>
                <w:sz w:val="22"/>
                <w:szCs w:val="22"/>
              </w:rPr>
              <w:t xml:space="preserve">Current </w:t>
            </w:r>
            <w:r w:rsidRPr="00FB6508">
              <w:rPr>
                <w:spacing w:val="-2"/>
                <w:sz w:val="22"/>
                <w:szCs w:val="22"/>
              </w:rPr>
              <w:t>Leeds Address</w:t>
            </w:r>
            <w:r w:rsidR="005209A0" w:rsidRPr="00FB6508">
              <w:rPr>
                <w:spacing w:val="-2"/>
                <w:sz w:val="22"/>
                <w:szCs w:val="22"/>
              </w:rPr>
              <w:t xml:space="preserve">: </w:t>
            </w:r>
          </w:p>
        </w:tc>
        <w:tc>
          <w:tcPr>
            <w:tcW w:w="4987" w:type="dxa"/>
            <w:gridSpan w:val="2"/>
            <w:tcBorders>
              <w:top w:val="single" w:sz="6" w:space="0" w:color="auto"/>
              <w:left w:val="single" w:sz="6" w:space="0" w:color="auto"/>
              <w:right w:val="single" w:sz="6" w:space="0" w:color="auto"/>
            </w:tcBorders>
          </w:tcPr>
          <w:p w:rsidR="005209A0" w:rsidRPr="00FB6508" w:rsidRDefault="00E571C3" w:rsidP="00C83376">
            <w:pPr>
              <w:rPr>
                <w:spacing w:val="-2"/>
                <w:sz w:val="22"/>
                <w:szCs w:val="22"/>
              </w:rPr>
            </w:pPr>
            <w:r w:rsidRPr="00FB6508">
              <w:rPr>
                <w:spacing w:val="-2"/>
                <w:sz w:val="22"/>
                <w:szCs w:val="22"/>
              </w:rPr>
              <w:t xml:space="preserve">Permanent Home </w:t>
            </w:r>
            <w:r w:rsidR="005209A0" w:rsidRPr="00FB6508">
              <w:rPr>
                <w:spacing w:val="-2"/>
                <w:sz w:val="22"/>
                <w:szCs w:val="22"/>
              </w:rPr>
              <w:t xml:space="preserve"> Address:</w:t>
            </w:r>
          </w:p>
        </w:tc>
      </w:tr>
      <w:tr w:rsidR="005209A0" w:rsidRPr="00FB6508" w:rsidTr="00DD68B3">
        <w:trPr>
          <w:jc w:val="center"/>
        </w:trPr>
        <w:tc>
          <w:tcPr>
            <w:tcW w:w="4610" w:type="dxa"/>
            <w:gridSpan w:val="2"/>
            <w:tcBorders>
              <w:top w:val="single" w:sz="6" w:space="0" w:color="auto"/>
              <w:left w:val="single" w:sz="6" w:space="0" w:color="auto"/>
              <w:right w:val="single" w:sz="6" w:space="0" w:color="auto"/>
            </w:tcBorders>
          </w:tcPr>
          <w:p w:rsidR="005209A0" w:rsidRPr="00FB6508" w:rsidRDefault="005209A0" w:rsidP="00C83376">
            <w:pPr>
              <w:rPr>
                <w:spacing w:val="-2"/>
                <w:sz w:val="22"/>
                <w:szCs w:val="22"/>
              </w:rPr>
            </w:pPr>
          </w:p>
        </w:tc>
        <w:tc>
          <w:tcPr>
            <w:tcW w:w="4987" w:type="dxa"/>
            <w:gridSpan w:val="2"/>
            <w:tcBorders>
              <w:top w:val="single" w:sz="6" w:space="0" w:color="auto"/>
              <w:left w:val="single" w:sz="6" w:space="0" w:color="auto"/>
              <w:right w:val="single" w:sz="6" w:space="0" w:color="auto"/>
            </w:tcBorders>
          </w:tcPr>
          <w:p w:rsidR="005209A0" w:rsidRPr="00FB6508" w:rsidRDefault="005209A0" w:rsidP="00C83376">
            <w:pPr>
              <w:rPr>
                <w:spacing w:val="-2"/>
                <w:sz w:val="22"/>
                <w:szCs w:val="22"/>
              </w:rPr>
            </w:pPr>
          </w:p>
        </w:tc>
      </w:tr>
      <w:tr w:rsidR="005209A0" w:rsidRPr="00FB6508" w:rsidTr="00DD68B3">
        <w:trPr>
          <w:jc w:val="center"/>
        </w:trPr>
        <w:tc>
          <w:tcPr>
            <w:tcW w:w="4610" w:type="dxa"/>
            <w:gridSpan w:val="2"/>
            <w:tcBorders>
              <w:top w:val="single" w:sz="6" w:space="0" w:color="auto"/>
              <w:left w:val="single" w:sz="6" w:space="0" w:color="auto"/>
              <w:right w:val="single" w:sz="6" w:space="0" w:color="auto"/>
            </w:tcBorders>
          </w:tcPr>
          <w:p w:rsidR="005209A0" w:rsidRPr="00FB6508" w:rsidRDefault="005209A0" w:rsidP="00C83376">
            <w:pPr>
              <w:rPr>
                <w:spacing w:val="-2"/>
                <w:sz w:val="22"/>
                <w:szCs w:val="22"/>
              </w:rPr>
            </w:pPr>
          </w:p>
        </w:tc>
        <w:tc>
          <w:tcPr>
            <w:tcW w:w="4987" w:type="dxa"/>
            <w:gridSpan w:val="2"/>
            <w:tcBorders>
              <w:top w:val="single" w:sz="6" w:space="0" w:color="auto"/>
              <w:left w:val="single" w:sz="6" w:space="0" w:color="auto"/>
              <w:right w:val="single" w:sz="6" w:space="0" w:color="auto"/>
            </w:tcBorders>
          </w:tcPr>
          <w:p w:rsidR="005209A0" w:rsidRPr="00FB6508" w:rsidRDefault="005209A0" w:rsidP="00C83376">
            <w:pPr>
              <w:rPr>
                <w:spacing w:val="-2"/>
                <w:sz w:val="22"/>
                <w:szCs w:val="22"/>
              </w:rPr>
            </w:pPr>
          </w:p>
        </w:tc>
      </w:tr>
      <w:tr w:rsidR="005209A0" w:rsidRPr="00FB6508" w:rsidTr="00DD68B3">
        <w:trPr>
          <w:jc w:val="center"/>
        </w:trPr>
        <w:tc>
          <w:tcPr>
            <w:tcW w:w="4610" w:type="dxa"/>
            <w:gridSpan w:val="2"/>
            <w:tcBorders>
              <w:top w:val="single" w:sz="6" w:space="0" w:color="auto"/>
              <w:left w:val="single" w:sz="6" w:space="0" w:color="auto"/>
              <w:right w:val="single" w:sz="6" w:space="0" w:color="auto"/>
            </w:tcBorders>
          </w:tcPr>
          <w:p w:rsidR="005209A0" w:rsidRPr="00FB6508" w:rsidRDefault="005209A0" w:rsidP="00C83376">
            <w:pPr>
              <w:rPr>
                <w:spacing w:val="-2"/>
                <w:sz w:val="22"/>
                <w:szCs w:val="22"/>
              </w:rPr>
            </w:pPr>
          </w:p>
        </w:tc>
        <w:tc>
          <w:tcPr>
            <w:tcW w:w="4987" w:type="dxa"/>
            <w:gridSpan w:val="2"/>
            <w:tcBorders>
              <w:top w:val="single" w:sz="6" w:space="0" w:color="auto"/>
              <w:left w:val="single" w:sz="6" w:space="0" w:color="auto"/>
              <w:right w:val="single" w:sz="6" w:space="0" w:color="auto"/>
            </w:tcBorders>
          </w:tcPr>
          <w:p w:rsidR="005209A0" w:rsidRPr="00FB6508" w:rsidRDefault="005209A0" w:rsidP="00C83376">
            <w:pPr>
              <w:rPr>
                <w:spacing w:val="-2"/>
                <w:sz w:val="22"/>
                <w:szCs w:val="22"/>
              </w:rPr>
            </w:pPr>
          </w:p>
        </w:tc>
      </w:tr>
      <w:tr w:rsidR="00CD5E99" w:rsidRPr="00FB6508" w:rsidTr="006D4E1D">
        <w:trPr>
          <w:jc w:val="center"/>
        </w:trPr>
        <w:tc>
          <w:tcPr>
            <w:tcW w:w="3121" w:type="dxa"/>
            <w:tcBorders>
              <w:top w:val="single" w:sz="6" w:space="0" w:color="auto"/>
              <w:left w:val="single" w:sz="6" w:space="0" w:color="auto"/>
              <w:bottom w:val="single" w:sz="6" w:space="0" w:color="auto"/>
              <w:right w:val="single" w:sz="6" w:space="0" w:color="auto"/>
            </w:tcBorders>
          </w:tcPr>
          <w:p w:rsidR="00CD5E99" w:rsidRPr="00FB6508" w:rsidRDefault="00CD5E99" w:rsidP="00C83376">
            <w:pPr>
              <w:rPr>
                <w:spacing w:val="-2"/>
                <w:sz w:val="22"/>
                <w:szCs w:val="22"/>
              </w:rPr>
            </w:pPr>
            <w:r w:rsidRPr="00FB6508">
              <w:rPr>
                <w:spacing w:val="-2"/>
                <w:sz w:val="22"/>
                <w:szCs w:val="22"/>
              </w:rPr>
              <w:t>Mobile Number:</w:t>
            </w:r>
          </w:p>
        </w:tc>
        <w:tc>
          <w:tcPr>
            <w:tcW w:w="2835" w:type="dxa"/>
            <w:gridSpan w:val="2"/>
            <w:tcBorders>
              <w:top w:val="single" w:sz="6" w:space="0" w:color="auto"/>
              <w:left w:val="single" w:sz="6" w:space="0" w:color="auto"/>
              <w:bottom w:val="single" w:sz="6" w:space="0" w:color="auto"/>
              <w:right w:val="single" w:sz="6" w:space="0" w:color="auto"/>
            </w:tcBorders>
          </w:tcPr>
          <w:p w:rsidR="00CD5E99" w:rsidRPr="00FB6508" w:rsidRDefault="00CD5E99" w:rsidP="00C83376">
            <w:pPr>
              <w:rPr>
                <w:spacing w:val="-2"/>
                <w:sz w:val="22"/>
                <w:szCs w:val="22"/>
              </w:rPr>
            </w:pPr>
            <w:r w:rsidRPr="00FB6508">
              <w:rPr>
                <w:spacing w:val="-2"/>
                <w:sz w:val="22"/>
                <w:szCs w:val="22"/>
              </w:rPr>
              <w:t>Email:</w:t>
            </w:r>
          </w:p>
        </w:tc>
        <w:tc>
          <w:tcPr>
            <w:tcW w:w="3641" w:type="dxa"/>
            <w:tcBorders>
              <w:top w:val="single" w:sz="6" w:space="0" w:color="auto"/>
              <w:left w:val="single" w:sz="6" w:space="0" w:color="auto"/>
              <w:bottom w:val="single" w:sz="6" w:space="0" w:color="auto"/>
              <w:right w:val="single" w:sz="6" w:space="0" w:color="auto"/>
            </w:tcBorders>
          </w:tcPr>
          <w:p w:rsidR="00CD5E99" w:rsidRPr="00FB6508" w:rsidRDefault="00CD5E99" w:rsidP="00C83376">
            <w:pPr>
              <w:rPr>
                <w:spacing w:val="-2"/>
                <w:sz w:val="22"/>
                <w:szCs w:val="22"/>
              </w:rPr>
            </w:pPr>
            <w:r w:rsidRPr="00FB6508">
              <w:rPr>
                <w:spacing w:val="-2"/>
                <w:sz w:val="22"/>
                <w:szCs w:val="22"/>
              </w:rPr>
              <w:t>Current Year in MB ChB Course:</w:t>
            </w:r>
          </w:p>
        </w:tc>
      </w:tr>
      <w:tr w:rsidR="00B9199A" w:rsidRPr="00FB6508" w:rsidTr="006D4E1D">
        <w:trPr>
          <w:jc w:val="center"/>
        </w:trPr>
        <w:tc>
          <w:tcPr>
            <w:tcW w:w="3121" w:type="dxa"/>
            <w:tcBorders>
              <w:top w:val="single" w:sz="6" w:space="0" w:color="auto"/>
              <w:left w:val="single" w:sz="6" w:space="0" w:color="auto"/>
              <w:bottom w:val="single" w:sz="6" w:space="0" w:color="auto"/>
              <w:right w:val="single" w:sz="6" w:space="0" w:color="auto"/>
            </w:tcBorders>
          </w:tcPr>
          <w:p w:rsidR="00B9199A" w:rsidRPr="00FB6508" w:rsidRDefault="00B9199A" w:rsidP="00C83376">
            <w:pPr>
              <w:rPr>
                <w:spacing w:val="-2"/>
                <w:sz w:val="22"/>
                <w:szCs w:val="22"/>
              </w:rPr>
            </w:pPr>
          </w:p>
        </w:tc>
        <w:tc>
          <w:tcPr>
            <w:tcW w:w="2835" w:type="dxa"/>
            <w:gridSpan w:val="2"/>
            <w:tcBorders>
              <w:top w:val="single" w:sz="6" w:space="0" w:color="auto"/>
              <w:left w:val="single" w:sz="6" w:space="0" w:color="auto"/>
              <w:bottom w:val="single" w:sz="6" w:space="0" w:color="auto"/>
              <w:right w:val="single" w:sz="6" w:space="0" w:color="auto"/>
            </w:tcBorders>
          </w:tcPr>
          <w:p w:rsidR="00B9199A" w:rsidRPr="00FB6508" w:rsidRDefault="00B9199A" w:rsidP="00C83376">
            <w:pPr>
              <w:rPr>
                <w:spacing w:val="-2"/>
                <w:sz w:val="22"/>
                <w:szCs w:val="22"/>
              </w:rPr>
            </w:pPr>
          </w:p>
        </w:tc>
        <w:tc>
          <w:tcPr>
            <w:tcW w:w="3641" w:type="dxa"/>
            <w:tcBorders>
              <w:top w:val="single" w:sz="6" w:space="0" w:color="auto"/>
              <w:left w:val="single" w:sz="6" w:space="0" w:color="auto"/>
              <w:bottom w:val="single" w:sz="6" w:space="0" w:color="auto"/>
              <w:right w:val="single" w:sz="6" w:space="0" w:color="auto"/>
            </w:tcBorders>
          </w:tcPr>
          <w:p w:rsidR="00B9199A" w:rsidRPr="00FB6508" w:rsidRDefault="00B9199A" w:rsidP="00C83376">
            <w:pPr>
              <w:rPr>
                <w:spacing w:val="-2"/>
                <w:sz w:val="22"/>
                <w:szCs w:val="22"/>
              </w:rPr>
            </w:pPr>
          </w:p>
        </w:tc>
      </w:tr>
      <w:tr w:rsidR="00DD2D62" w:rsidRPr="00FB6508" w:rsidTr="007B7F64">
        <w:trPr>
          <w:jc w:val="center"/>
        </w:trPr>
        <w:tc>
          <w:tcPr>
            <w:tcW w:w="9597" w:type="dxa"/>
            <w:gridSpan w:val="4"/>
            <w:tcBorders>
              <w:top w:val="single" w:sz="6" w:space="0" w:color="auto"/>
              <w:left w:val="single" w:sz="6" w:space="0" w:color="auto"/>
              <w:bottom w:val="single" w:sz="6" w:space="0" w:color="auto"/>
              <w:right w:val="single" w:sz="6" w:space="0" w:color="auto"/>
            </w:tcBorders>
          </w:tcPr>
          <w:p w:rsidR="00DD2D62" w:rsidRPr="00FB6508" w:rsidRDefault="00DD2D62" w:rsidP="00C83376">
            <w:pPr>
              <w:rPr>
                <w:spacing w:val="-2"/>
                <w:sz w:val="22"/>
                <w:szCs w:val="22"/>
              </w:rPr>
            </w:pPr>
            <w:r w:rsidRPr="00FB6508">
              <w:rPr>
                <w:spacing w:val="-2"/>
                <w:sz w:val="22"/>
                <w:szCs w:val="22"/>
              </w:rPr>
              <w:t xml:space="preserve">I am classified as (delete as appropriate): UK/EU STUDENT  /  </w:t>
            </w:r>
            <w:r w:rsidR="00D46BD5">
              <w:rPr>
                <w:spacing w:val="-2"/>
                <w:sz w:val="22"/>
                <w:szCs w:val="22"/>
              </w:rPr>
              <w:t>INTERNATIONAL</w:t>
            </w:r>
            <w:r w:rsidRPr="00FB6508">
              <w:rPr>
                <w:spacing w:val="-2"/>
                <w:sz w:val="22"/>
                <w:szCs w:val="22"/>
              </w:rPr>
              <w:t xml:space="preserve"> STUDENT</w:t>
            </w:r>
          </w:p>
          <w:p w:rsidR="00FB6508" w:rsidRPr="00FB6508" w:rsidRDefault="00FB6508" w:rsidP="00C83376">
            <w:pPr>
              <w:rPr>
                <w:spacing w:val="-2"/>
                <w:sz w:val="22"/>
                <w:szCs w:val="22"/>
              </w:rPr>
            </w:pPr>
          </w:p>
        </w:tc>
      </w:tr>
      <w:tr w:rsidR="00DD68B3" w:rsidRPr="00FB6508" w:rsidTr="00DD68B3">
        <w:trPr>
          <w:jc w:val="center"/>
        </w:trPr>
        <w:tc>
          <w:tcPr>
            <w:tcW w:w="9597" w:type="dxa"/>
            <w:gridSpan w:val="4"/>
            <w:tcBorders>
              <w:top w:val="single" w:sz="6" w:space="0" w:color="auto"/>
              <w:left w:val="single" w:sz="6" w:space="0" w:color="auto"/>
              <w:bottom w:val="single" w:sz="6" w:space="0" w:color="auto"/>
              <w:right w:val="single" w:sz="6" w:space="0" w:color="auto"/>
            </w:tcBorders>
            <w:shd w:val="clear" w:color="auto" w:fill="D9D9D9"/>
          </w:tcPr>
          <w:p w:rsidR="00F45AC9" w:rsidRPr="00FB6508" w:rsidRDefault="00DD68B3" w:rsidP="00C83376">
            <w:pPr>
              <w:rPr>
                <w:b/>
                <w:sz w:val="20"/>
                <w:szCs w:val="20"/>
              </w:rPr>
            </w:pPr>
            <w:r w:rsidRPr="00FB6508">
              <w:rPr>
                <w:b/>
                <w:sz w:val="20"/>
                <w:szCs w:val="20"/>
              </w:rPr>
              <w:t xml:space="preserve">SECTION 2:  </w:t>
            </w:r>
            <w:r w:rsidR="00F45AC9" w:rsidRPr="00FB6508">
              <w:rPr>
                <w:b/>
                <w:sz w:val="20"/>
                <w:szCs w:val="20"/>
              </w:rPr>
              <w:t>Programme of Study</w:t>
            </w:r>
            <w:r w:rsidR="00E361E9">
              <w:rPr>
                <w:b/>
                <w:sz w:val="20"/>
                <w:szCs w:val="20"/>
              </w:rPr>
              <w:t xml:space="preserve"> </w:t>
            </w:r>
          </w:p>
          <w:p w:rsidR="00DD68B3" w:rsidRPr="00FB6508" w:rsidRDefault="00F45AC9" w:rsidP="003646B4">
            <w:pPr>
              <w:rPr>
                <w:b/>
                <w:sz w:val="20"/>
                <w:szCs w:val="20"/>
              </w:rPr>
            </w:pPr>
            <w:r w:rsidRPr="00FB6508">
              <w:rPr>
                <w:spacing w:val="-2"/>
                <w:sz w:val="20"/>
                <w:szCs w:val="20"/>
              </w:rPr>
              <w:t>You should enter your FIRST, SECOND and THIRD choice of</w:t>
            </w:r>
            <w:r w:rsidR="00FB6E30">
              <w:rPr>
                <w:spacing w:val="-2"/>
                <w:sz w:val="20"/>
                <w:szCs w:val="20"/>
              </w:rPr>
              <w:t xml:space="preserve"> Leeds </w:t>
            </w:r>
            <w:r w:rsidRPr="00FB6508">
              <w:rPr>
                <w:spacing w:val="-2"/>
                <w:sz w:val="20"/>
                <w:szCs w:val="20"/>
              </w:rPr>
              <w:t xml:space="preserve">programme including whether they are at </w:t>
            </w:r>
            <w:r w:rsidR="00D46BD5" w:rsidRPr="00FB6508">
              <w:rPr>
                <w:sz w:val="20"/>
                <w:szCs w:val="20"/>
              </w:rPr>
              <w:t>BSc/BA/MSc/</w:t>
            </w:r>
            <w:r w:rsidR="00D46BD5">
              <w:rPr>
                <w:sz w:val="20"/>
                <w:szCs w:val="20"/>
              </w:rPr>
              <w:t>MA/</w:t>
            </w:r>
            <w:proofErr w:type="spellStart"/>
            <w:r w:rsidR="00D46BD5" w:rsidRPr="00FB6508">
              <w:rPr>
                <w:sz w:val="20"/>
                <w:szCs w:val="20"/>
              </w:rPr>
              <w:t>MRes</w:t>
            </w:r>
            <w:proofErr w:type="spellEnd"/>
            <w:r w:rsidR="00D46BD5">
              <w:rPr>
                <w:sz w:val="20"/>
                <w:szCs w:val="20"/>
              </w:rPr>
              <w:t xml:space="preserve"> level</w:t>
            </w:r>
          </w:p>
        </w:tc>
      </w:tr>
      <w:tr w:rsidR="00FC25AB" w:rsidRPr="00FB6508" w:rsidTr="006D4E1D">
        <w:trPr>
          <w:jc w:val="center"/>
        </w:trPr>
        <w:tc>
          <w:tcPr>
            <w:tcW w:w="3121" w:type="dxa"/>
            <w:tcBorders>
              <w:top w:val="single" w:sz="6" w:space="0" w:color="auto"/>
              <w:left w:val="single" w:sz="6" w:space="0" w:color="auto"/>
              <w:bottom w:val="single" w:sz="6" w:space="0" w:color="auto"/>
              <w:right w:val="single" w:sz="6" w:space="0" w:color="auto"/>
            </w:tcBorders>
          </w:tcPr>
          <w:p w:rsidR="00FC25AB" w:rsidRPr="00FB6508" w:rsidRDefault="00FC25AB" w:rsidP="003646B4">
            <w:pPr>
              <w:rPr>
                <w:sz w:val="20"/>
                <w:szCs w:val="20"/>
              </w:rPr>
            </w:pPr>
            <w:r w:rsidRPr="00FB6508">
              <w:rPr>
                <w:sz w:val="20"/>
                <w:szCs w:val="20"/>
              </w:rPr>
              <w:t>FIRST CHOICE:</w:t>
            </w:r>
            <w:r w:rsidR="006A4417" w:rsidRPr="00FB6508">
              <w:rPr>
                <w:sz w:val="20"/>
                <w:szCs w:val="20"/>
              </w:rPr>
              <w:t xml:space="preserve"> BSc/BA/MSc/</w:t>
            </w:r>
            <w:r w:rsidR="00D46BD5">
              <w:rPr>
                <w:sz w:val="20"/>
                <w:szCs w:val="20"/>
              </w:rPr>
              <w:t>MA/</w:t>
            </w:r>
            <w:proofErr w:type="spellStart"/>
            <w:r w:rsidR="006A4417" w:rsidRPr="00FB6508">
              <w:rPr>
                <w:sz w:val="20"/>
                <w:szCs w:val="20"/>
              </w:rPr>
              <w:t>MRes</w:t>
            </w:r>
            <w:proofErr w:type="spellEnd"/>
          </w:p>
        </w:tc>
        <w:tc>
          <w:tcPr>
            <w:tcW w:w="2835" w:type="dxa"/>
            <w:gridSpan w:val="2"/>
            <w:tcBorders>
              <w:top w:val="single" w:sz="6" w:space="0" w:color="auto"/>
              <w:left w:val="single" w:sz="6" w:space="0" w:color="auto"/>
              <w:bottom w:val="single" w:sz="6" w:space="0" w:color="auto"/>
              <w:right w:val="single" w:sz="6" w:space="0" w:color="auto"/>
            </w:tcBorders>
          </w:tcPr>
          <w:p w:rsidR="00F45AC9" w:rsidRPr="00FB6508" w:rsidRDefault="00FC25AB" w:rsidP="00C83376">
            <w:pPr>
              <w:rPr>
                <w:sz w:val="20"/>
                <w:szCs w:val="20"/>
              </w:rPr>
            </w:pPr>
            <w:r w:rsidRPr="00FB6508">
              <w:rPr>
                <w:sz w:val="20"/>
                <w:szCs w:val="20"/>
              </w:rPr>
              <w:t>SECOND CHOICE</w:t>
            </w:r>
            <w:r w:rsidR="006A4417" w:rsidRPr="00FB6508">
              <w:rPr>
                <w:sz w:val="20"/>
                <w:szCs w:val="20"/>
              </w:rPr>
              <w:t>:</w:t>
            </w:r>
          </w:p>
          <w:p w:rsidR="00FC25AB" w:rsidRPr="00FB6508" w:rsidRDefault="00D46BD5" w:rsidP="003646B4">
            <w:pPr>
              <w:rPr>
                <w:sz w:val="20"/>
                <w:szCs w:val="20"/>
              </w:rPr>
            </w:pPr>
            <w:r w:rsidRPr="00FB6508">
              <w:rPr>
                <w:sz w:val="20"/>
                <w:szCs w:val="20"/>
              </w:rPr>
              <w:t>BSc/BA/MSc/</w:t>
            </w:r>
            <w:r>
              <w:rPr>
                <w:sz w:val="20"/>
                <w:szCs w:val="20"/>
              </w:rPr>
              <w:t>MA/</w:t>
            </w:r>
            <w:proofErr w:type="spellStart"/>
            <w:r w:rsidRPr="00FB6508">
              <w:rPr>
                <w:sz w:val="20"/>
                <w:szCs w:val="20"/>
              </w:rPr>
              <w:t>MRes</w:t>
            </w:r>
            <w:proofErr w:type="spellEnd"/>
          </w:p>
        </w:tc>
        <w:tc>
          <w:tcPr>
            <w:tcW w:w="3641" w:type="dxa"/>
            <w:tcBorders>
              <w:top w:val="single" w:sz="6" w:space="0" w:color="auto"/>
              <w:left w:val="single" w:sz="6" w:space="0" w:color="auto"/>
              <w:bottom w:val="single" w:sz="6" w:space="0" w:color="auto"/>
              <w:right w:val="single" w:sz="6" w:space="0" w:color="auto"/>
            </w:tcBorders>
          </w:tcPr>
          <w:p w:rsidR="00FC25AB" w:rsidRPr="00FB6508" w:rsidRDefault="00FC25AB" w:rsidP="003646B4">
            <w:pPr>
              <w:rPr>
                <w:spacing w:val="-2"/>
                <w:sz w:val="20"/>
                <w:szCs w:val="20"/>
              </w:rPr>
            </w:pPr>
            <w:r w:rsidRPr="00FB6508">
              <w:rPr>
                <w:spacing w:val="-2"/>
                <w:sz w:val="20"/>
                <w:szCs w:val="20"/>
              </w:rPr>
              <w:t>THIRD CHOICE:</w:t>
            </w:r>
            <w:r w:rsidR="006A4417" w:rsidRPr="00FB6508">
              <w:rPr>
                <w:sz w:val="20"/>
                <w:szCs w:val="20"/>
              </w:rPr>
              <w:t xml:space="preserve"> </w:t>
            </w:r>
            <w:r w:rsidR="00D46BD5" w:rsidRPr="00FB6508">
              <w:rPr>
                <w:sz w:val="20"/>
                <w:szCs w:val="20"/>
              </w:rPr>
              <w:t>BSc/BA/MSc/</w:t>
            </w:r>
            <w:r w:rsidR="00D46BD5">
              <w:rPr>
                <w:sz w:val="20"/>
                <w:szCs w:val="20"/>
              </w:rPr>
              <w:t>MA/</w:t>
            </w:r>
            <w:proofErr w:type="spellStart"/>
            <w:r w:rsidR="00D46BD5" w:rsidRPr="00FB6508">
              <w:rPr>
                <w:sz w:val="20"/>
                <w:szCs w:val="20"/>
              </w:rPr>
              <w:t>MRes</w:t>
            </w:r>
            <w:proofErr w:type="spellEnd"/>
          </w:p>
        </w:tc>
      </w:tr>
      <w:tr w:rsidR="00CD5E99" w:rsidRPr="00FB6508" w:rsidTr="006D4E1D">
        <w:trPr>
          <w:jc w:val="center"/>
        </w:trPr>
        <w:tc>
          <w:tcPr>
            <w:tcW w:w="3121" w:type="dxa"/>
            <w:tcBorders>
              <w:top w:val="single" w:sz="6" w:space="0" w:color="auto"/>
              <w:left w:val="single" w:sz="6" w:space="0" w:color="auto"/>
              <w:bottom w:val="single" w:sz="6" w:space="0" w:color="auto"/>
              <w:right w:val="single" w:sz="6" w:space="0" w:color="auto"/>
            </w:tcBorders>
          </w:tcPr>
          <w:p w:rsidR="00CD5E99" w:rsidRPr="00FB6508" w:rsidRDefault="00CD5E99" w:rsidP="00C83376">
            <w:pPr>
              <w:rPr>
                <w:sz w:val="22"/>
                <w:szCs w:val="22"/>
              </w:rPr>
            </w:pPr>
          </w:p>
          <w:p w:rsidR="00F45AC9" w:rsidRPr="00FB6508" w:rsidRDefault="00F45AC9" w:rsidP="00C83376">
            <w:pPr>
              <w:rPr>
                <w:sz w:val="22"/>
                <w:szCs w:val="22"/>
              </w:rPr>
            </w:pPr>
          </w:p>
          <w:p w:rsidR="00F45AC9" w:rsidRPr="00FB6508" w:rsidRDefault="00F45AC9" w:rsidP="00C83376">
            <w:pPr>
              <w:rPr>
                <w:sz w:val="22"/>
                <w:szCs w:val="22"/>
              </w:rPr>
            </w:pPr>
          </w:p>
          <w:p w:rsidR="00F45AC9" w:rsidRPr="00FB6508" w:rsidRDefault="00F45AC9" w:rsidP="00C83376">
            <w:pPr>
              <w:rPr>
                <w:sz w:val="22"/>
                <w:szCs w:val="22"/>
              </w:rPr>
            </w:pPr>
          </w:p>
        </w:tc>
        <w:tc>
          <w:tcPr>
            <w:tcW w:w="2835" w:type="dxa"/>
            <w:gridSpan w:val="2"/>
            <w:tcBorders>
              <w:top w:val="single" w:sz="6" w:space="0" w:color="auto"/>
              <w:left w:val="single" w:sz="6" w:space="0" w:color="auto"/>
              <w:bottom w:val="single" w:sz="6" w:space="0" w:color="auto"/>
              <w:right w:val="single" w:sz="6" w:space="0" w:color="auto"/>
            </w:tcBorders>
          </w:tcPr>
          <w:p w:rsidR="00CD5E99" w:rsidRPr="00FB6508" w:rsidRDefault="00CD5E99" w:rsidP="00C83376">
            <w:pPr>
              <w:rPr>
                <w:sz w:val="22"/>
                <w:szCs w:val="22"/>
              </w:rPr>
            </w:pPr>
          </w:p>
        </w:tc>
        <w:tc>
          <w:tcPr>
            <w:tcW w:w="3641" w:type="dxa"/>
            <w:tcBorders>
              <w:top w:val="single" w:sz="6" w:space="0" w:color="auto"/>
              <w:left w:val="single" w:sz="6" w:space="0" w:color="auto"/>
              <w:bottom w:val="single" w:sz="6" w:space="0" w:color="auto"/>
              <w:right w:val="single" w:sz="6" w:space="0" w:color="auto"/>
            </w:tcBorders>
          </w:tcPr>
          <w:p w:rsidR="00CD5E99" w:rsidRPr="00FB6508" w:rsidRDefault="00CD5E99" w:rsidP="00C83376">
            <w:pPr>
              <w:rPr>
                <w:sz w:val="22"/>
                <w:szCs w:val="22"/>
              </w:rPr>
            </w:pPr>
          </w:p>
        </w:tc>
      </w:tr>
      <w:tr w:rsidR="00FB6E30" w:rsidRPr="00FB6508" w:rsidTr="008D7FF8">
        <w:trPr>
          <w:jc w:val="center"/>
        </w:trPr>
        <w:tc>
          <w:tcPr>
            <w:tcW w:w="9597" w:type="dxa"/>
            <w:gridSpan w:val="4"/>
            <w:tcBorders>
              <w:top w:val="single" w:sz="6" w:space="0" w:color="auto"/>
              <w:left w:val="single" w:sz="6" w:space="0" w:color="auto"/>
              <w:bottom w:val="single" w:sz="6" w:space="0" w:color="auto"/>
              <w:right w:val="single" w:sz="6" w:space="0" w:color="auto"/>
            </w:tcBorders>
          </w:tcPr>
          <w:p w:rsidR="00FB6E30" w:rsidRDefault="00FB6E30" w:rsidP="00C83376">
            <w:pPr>
              <w:rPr>
                <w:spacing w:val="-2"/>
                <w:sz w:val="22"/>
              </w:rPr>
            </w:pPr>
            <w:r w:rsidRPr="004100F9">
              <w:rPr>
                <w:spacing w:val="-2"/>
                <w:sz w:val="22"/>
              </w:rPr>
              <w:t>Are you applying to intercalate outside Leeds too?  Yes / No</w:t>
            </w:r>
            <w:r w:rsidRPr="004100F9">
              <w:rPr>
                <w:spacing w:val="-2"/>
                <w:sz w:val="22"/>
              </w:rPr>
              <w:tab/>
              <w:t xml:space="preserve">   If Yes, where?</w:t>
            </w:r>
            <w:r w:rsidR="00C00CB8">
              <w:rPr>
                <w:spacing w:val="-2"/>
                <w:sz w:val="22"/>
              </w:rPr>
              <w:t xml:space="preserve"> (please put Course and University) </w:t>
            </w:r>
          </w:p>
          <w:p w:rsidR="00C00CB8" w:rsidRDefault="00C00CB8" w:rsidP="00C83376">
            <w:pPr>
              <w:rPr>
                <w:spacing w:val="-2"/>
                <w:sz w:val="22"/>
              </w:rPr>
            </w:pPr>
          </w:p>
          <w:p w:rsidR="00FB6E30" w:rsidRPr="00FB6508" w:rsidRDefault="00FB6E30" w:rsidP="00C83376">
            <w:pPr>
              <w:rPr>
                <w:sz w:val="22"/>
                <w:szCs w:val="22"/>
              </w:rPr>
            </w:pPr>
          </w:p>
        </w:tc>
      </w:tr>
      <w:tr w:rsidR="00B9199A" w:rsidRPr="00FB6508" w:rsidTr="00FB6508">
        <w:trPr>
          <w:jc w:val="center"/>
        </w:trPr>
        <w:tc>
          <w:tcPr>
            <w:tcW w:w="9597" w:type="dxa"/>
            <w:gridSpan w:val="4"/>
            <w:tcBorders>
              <w:top w:val="single" w:sz="6" w:space="0" w:color="auto"/>
              <w:left w:val="single" w:sz="6" w:space="0" w:color="auto"/>
              <w:bottom w:val="single" w:sz="6" w:space="0" w:color="auto"/>
              <w:right w:val="single" w:sz="6" w:space="0" w:color="auto"/>
            </w:tcBorders>
            <w:shd w:val="pct15" w:color="auto" w:fill="FFFFFF" w:themeFill="background1"/>
          </w:tcPr>
          <w:p w:rsidR="00B9199A" w:rsidRPr="00FB6508" w:rsidRDefault="00DD2D62" w:rsidP="00C83376">
            <w:pPr>
              <w:rPr>
                <w:sz w:val="20"/>
                <w:szCs w:val="20"/>
              </w:rPr>
            </w:pPr>
            <w:r w:rsidRPr="00FB6508">
              <w:rPr>
                <w:b/>
                <w:sz w:val="20"/>
                <w:szCs w:val="20"/>
              </w:rPr>
              <w:t xml:space="preserve">SECTION </w:t>
            </w:r>
            <w:r w:rsidR="00B9199A" w:rsidRPr="00FB6508">
              <w:rPr>
                <w:b/>
                <w:sz w:val="20"/>
                <w:szCs w:val="20"/>
              </w:rPr>
              <w:t xml:space="preserve">3:  </w:t>
            </w:r>
            <w:r w:rsidR="00F45AC9" w:rsidRPr="00FB6508">
              <w:rPr>
                <w:b/>
                <w:sz w:val="20"/>
                <w:szCs w:val="20"/>
              </w:rPr>
              <w:t>Personal Statement</w:t>
            </w:r>
            <w:r w:rsidR="008327C5" w:rsidRPr="00FB6508">
              <w:rPr>
                <w:b/>
                <w:sz w:val="20"/>
                <w:szCs w:val="20"/>
              </w:rPr>
              <w:t xml:space="preserve"> ( Max </w:t>
            </w:r>
            <w:r w:rsidR="0054779E">
              <w:rPr>
                <w:b/>
                <w:sz w:val="20"/>
                <w:szCs w:val="20"/>
              </w:rPr>
              <w:t>300</w:t>
            </w:r>
            <w:r w:rsidR="008327C5" w:rsidRPr="00FB6508">
              <w:rPr>
                <w:b/>
                <w:sz w:val="20"/>
                <w:szCs w:val="20"/>
              </w:rPr>
              <w:t xml:space="preserve"> words)</w:t>
            </w:r>
          </w:p>
          <w:p w:rsidR="00A856AB" w:rsidRPr="00A856AB" w:rsidRDefault="00A856AB" w:rsidP="00C83376">
            <w:pPr>
              <w:rPr>
                <w:sz w:val="20"/>
                <w:szCs w:val="20"/>
              </w:rPr>
            </w:pPr>
          </w:p>
        </w:tc>
      </w:tr>
      <w:tr w:rsidR="006D4E1D" w:rsidRPr="00FB6508" w:rsidTr="006D4E1D">
        <w:trPr>
          <w:jc w:val="center"/>
        </w:trPr>
        <w:tc>
          <w:tcPr>
            <w:tcW w:w="9597" w:type="dxa"/>
            <w:gridSpan w:val="4"/>
            <w:tcBorders>
              <w:top w:val="single" w:sz="6" w:space="0" w:color="auto"/>
              <w:left w:val="single" w:sz="6" w:space="0" w:color="auto"/>
              <w:bottom w:val="single" w:sz="6" w:space="0" w:color="auto"/>
              <w:right w:val="single" w:sz="6" w:space="0" w:color="auto"/>
            </w:tcBorders>
            <w:shd w:val="clear" w:color="auto" w:fill="auto"/>
          </w:tcPr>
          <w:p w:rsidR="006D4E1D" w:rsidRDefault="006D4E1D" w:rsidP="00C83376">
            <w:pPr>
              <w:rPr>
                <w:b/>
                <w:sz w:val="20"/>
                <w:szCs w:val="20"/>
              </w:rPr>
            </w:pPr>
          </w:p>
          <w:p w:rsidR="006D4E1D" w:rsidRDefault="006D4E1D" w:rsidP="00C83376">
            <w:pPr>
              <w:rPr>
                <w:b/>
                <w:sz w:val="20"/>
                <w:szCs w:val="20"/>
              </w:rPr>
            </w:pPr>
          </w:p>
          <w:p w:rsidR="006D4E1D" w:rsidRDefault="006D4E1D" w:rsidP="00C83376">
            <w:pPr>
              <w:rPr>
                <w:b/>
                <w:sz w:val="20"/>
                <w:szCs w:val="20"/>
              </w:rPr>
            </w:pPr>
          </w:p>
          <w:p w:rsidR="006D4E1D" w:rsidRDefault="006D4E1D" w:rsidP="00C83376">
            <w:pPr>
              <w:rPr>
                <w:b/>
                <w:sz w:val="20"/>
                <w:szCs w:val="20"/>
              </w:rPr>
            </w:pPr>
          </w:p>
          <w:p w:rsidR="006D4E1D" w:rsidRDefault="006D4E1D" w:rsidP="00C83376">
            <w:pPr>
              <w:rPr>
                <w:b/>
                <w:sz w:val="20"/>
                <w:szCs w:val="20"/>
              </w:rPr>
            </w:pPr>
          </w:p>
          <w:p w:rsidR="004C32F7" w:rsidRDefault="004C32F7" w:rsidP="00C83376">
            <w:pPr>
              <w:rPr>
                <w:b/>
                <w:sz w:val="20"/>
                <w:szCs w:val="20"/>
              </w:rPr>
            </w:pPr>
          </w:p>
          <w:p w:rsidR="006D4E1D" w:rsidRDefault="006D4E1D" w:rsidP="00C83376">
            <w:pPr>
              <w:rPr>
                <w:b/>
                <w:sz w:val="20"/>
                <w:szCs w:val="20"/>
              </w:rPr>
            </w:pPr>
          </w:p>
          <w:p w:rsidR="006D4E1D" w:rsidRDefault="006D4E1D" w:rsidP="00C83376">
            <w:pPr>
              <w:rPr>
                <w:b/>
                <w:sz w:val="20"/>
                <w:szCs w:val="20"/>
              </w:rPr>
            </w:pPr>
          </w:p>
          <w:p w:rsidR="006D4E1D" w:rsidRDefault="006D4E1D" w:rsidP="00C83376">
            <w:pPr>
              <w:rPr>
                <w:b/>
                <w:sz w:val="20"/>
                <w:szCs w:val="20"/>
              </w:rPr>
            </w:pPr>
          </w:p>
          <w:p w:rsidR="006D4E1D" w:rsidRDefault="006D4E1D" w:rsidP="00C83376">
            <w:pPr>
              <w:rPr>
                <w:b/>
                <w:sz w:val="20"/>
                <w:szCs w:val="20"/>
              </w:rPr>
            </w:pPr>
          </w:p>
          <w:p w:rsidR="006D4E1D" w:rsidRDefault="006D4E1D" w:rsidP="00C83376">
            <w:pPr>
              <w:rPr>
                <w:b/>
                <w:sz w:val="20"/>
                <w:szCs w:val="20"/>
              </w:rPr>
            </w:pPr>
          </w:p>
          <w:p w:rsidR="006D4E1D" w:rsidRDefault="006D4E1D" w:rsidP="00C83376">
            <w:pPr>
              <w:rPr>
                <w:b/>
                <w:sz w:val="20"/>
                <w:szCs w:val="20"/>
              </w:rPr>
            </w:pPr>
          </w:p>
          <w:p w:rsidR="006D4E1D" w:rsidRDefault="006D4E1D" w:rsidP="00C83376">
            <w:pPr>
              <w:rPr>
                <w:b/>
                <w:sz w:val="20"/>
                <w:szCs w:val="20"/>
              </w:rPr>
            </w:pPr>
          </w:p>
          <w:p w:rsidR="006D4E1D" w:rsidRDefault="006D4E1D" w:rsidP="00C83376">
            <w:pPr>
              <w:rPr>
                <w:b/>
                <w:sz w:val="20"/>
                <w:szCs w:val="20"/>
              </w:rPr>
            </w:pPr>
          </w:p>
          <w:p w:rsidR="006D4E1D" w:rsidRPr="00FB6508" w:rsidRDefault="006D4E1D" w:rsidP="00C83376">
            <w:pPr>
              <w:rPr>
                <w:b/>
                <w:sz w:val="20"/>
                <w:szCs w:val="20"/>
              </w:rPr>
            </w:pPr>
          </w:p>
        </w:tc>
      </w:tr>
      <w:tr w:rsidR="008327C5" w:rsidRPr="00FB6508" w:rsidTr="00FB6508">
        <w:trPr>
          <w:trHeight w:val="505"/>
          <w:jc w:val="center"/>
        </w:trPr>
        <w:tc>
          <w:tcPr>
            <w:tcW w:w="9597" w:type="dxa"/>
            <w:gridSpan w:val="4"/>
            <w:tcBorders>
              <w:top w:val="single" w:sz="6" w:space="0" w:color="auto"/>
              <w:left w:val="single" w:sz="6" w:space="0" w:color="auto"/>
              <w:bottom w:val="single" w:sz="6" w:space="0" w:color="auto"/>
              <w:right w:val="single" w:sz="6" w:space="0" w:color="auto"/>
            </w:tcBorders>
            <w:shd w:val="pct15" w:color="auto" w:fill="auto"/>
          </w:tcPr>
          <w:p w:rsidR="008327C5" w:rsidRPr="00FB6508" w:rsidRDefault="008327C5" w:rsidP="00C83376">
            <w:pPr>
              <w:rPr>
                <w:b/>
                <w:sz w:val="20"/>
                <w:szCs w:val="20"/>
              </w:rPr>
            </w:pPr>
            <w:r w:rsidRPr="00FB6508">
              <w:rPr>
                <w:b/>
                <w:sz w:val="20"/>
                <w:szCs w:val="20"/>
              </w:rPr>
              <w:lastRenderedPageBreak/>
              <w:t>S</w:t>
            </w:r>
            <w:r w:rsidR="00FB6508" w:rsidRPr="00FB6508">
              <w:rPr>
                <w:b/>
                <w:sz w:val="20"/>
                <w:szCs w:val="20"/>
              </w:rPr>
              <w:t>ECTION</w:t>
            </w:r>
            <w:r w:rsidRPr="00FB6508">
              <w:rPr>
                <w:b/>
                <w:sz w:val="20"/>
                <w:szCs w:val="20"/>
              </w:rPr>
              <w:t xml:space="preserve"> 4:  </w:t>
            </w:r>
            <w:r w:rsidR="00FB6508" w:rsidRPr="00FB6508">
              <w:rPr>
                <w:b/>
                <w:sz w:val="20"/>
                <w:szCs w:val="20"/>
              </w:rPr>
              <w:t>COURSE SPECIFIC STATEMENT</w:t>
            </w:r>
          </w:p>
        </w:tc>
      </w:tr>
      <w:tr w:rsidR="00FB6508" w:rsidRPr="00FB6508" w:rsidTr="0054779E">
        <w:trPr>
          <w:trHeight w:val="1203"/>
          <w:jc w:val="center"/>
        </w:trPr>
        <w:tc>
          <w:tcPr>
            <w:tcW w:w="9597" w:type="dxa"/>
            <w:gridSpan w:val="4"/>
            <w:tcBorders>
              <w:top w:val="single" w:sz="6" w:space="0" w:color="auto"/>
              <w:left w:val="single" w:sz="6" w:space="0" w:color="auto"/>
              <w:bottom w:val="single" w:sz="6" w:space="0" w:color="auto"/>
              <w:right w:val="single" w:sz="6" w:space="0" w:color="auto"/>
            </w:tcBorders>
          </w:tcPr>
          <w:p w:rsidR="006D4E1D" w:rsidRDefault="00723D92" w:rsidP="00C83376">
            <w:pPr>
              <w:rPr>
                <w:sz w:val="20"/>
                <w:szCs w:val="20"/>
              </w:rPr>
            </w:pPr>
            <w:r>
              <w:rPr>
                <w:sz w:val="20"/>
                <w:szCs w:val="20"/>
              </w:rPr>
              <w:t>Have you</w:t>
            </w:r>
            <w:r w:rsidR="006D4E1D">
              <w:rPr>
                <w:sz w:val="20"/>
                <w:szCs w:val="20"/>
              </w:rPr>
              <w:t xml:space="preserve"> submit</w:t>
            </w:r>
            <w:r>
              <w:rPr>
                <w:sz w:val="20"/>
                <w:szCs w:val="20"/>
              </w:rPr>
              <w:t>ted</w:t>
            </w:r>
            <w:r w:rsidR="006D4E1D">
              <w:rPr>
                <w:sz w:val="20"/>
                <w:szCs w:val="20"/>
              </w:rPr>
              <w:t xml:space="preserve"> a course specific statement for your choices?  See </w:t>
            </w:r>
            <w:r w:rsidR="00C00CB8">
              <w:rPr>
                <w:sz w:val="20"/>
                <w:szCs w:val="20"/>
              </w:rPr>
              <w:t>Section</w:t>
            </w:r>
            <w:r w:rsidR="006D4E1D">
              <w:rPr>
                <w:sz w:val="20"/>
                <w:szCs w:val="20"/>
              </w:rPr>
              <w:t xml:space="preserve"> 4</w:t>
            </w:r>
            <w:r w:rsidR="00C00CB8">
              <w:rPr>
                <w:sz w:val="20"/>
                <w:szCs w:val="20"/>
              </w:rPr>
              <w:t xml:space="preserve"> note</w:t>
            </w:r>
            <w:r w:rsidR="00C00CB8">
              <w:t xml:space="preserve"> </w:t>
            </w:r>
            <w:r w:rsidR="00C00CB8" w:rsidRPr="00C00CB8">
              <w:rPr>
                <w:sz w:val="20"/>
                <w:szCs w:val="20"/>
              </w:rPr>
              <w:t>for further information</w:t>
            </w:r>
          </w:p>
          <w:p w:rsidR="0054779E" w:rsidRPr="00FB6508" w:rsidRDefault="006D4E1D" w:rsidP="00C83376">
            <w:pPr>
              <w:rPr>
                <w:sz w:val="20"/>
                <w:szCs w:val="20"/>
              </w:rPr>
            </w:pPr>
            <w:r>
              <w:rPr>
                <w:sz w:val="20"/>
                <w:szCs w:val="20"/>
              </w:rPr>
              <w:t>Yes/ No</w:t>
            </w:r>
            <w:r w:rsidR="00723D92">
              <w:rPr>
                <w:sz w:val="20"/>
                <w:szCs w:val="20"/>
              </w:rPr>
              <w:t xml:space="preserve">t </w:t>
            </w:r>
            <w:r w:rsidR="00C00CB8">
              <w:rPr>
                <w:sz w:val="20"/>
                <w:szCs w:val="20"/>
              </w:rPr>
              <w:t xml:space="preserve">applicable. </w:t>
            </w:r>
            <w:r w:rsidR="00723D92">
              <w:rPr>
                <w:sz w:val="20"/>
                <w:szCs w:val="20"/>
              </w:rPr>
              <w:t>(delete as appropriate)</w:t>
            </w:r>
          </w:p>
        </w:tc>
      </w:tr>
      <w:tr w:rsidR="0054779E" w:rsidRPr="00FB6508" w:rsidTr="0054779E">
        <w:trPr>
          <w:trHeight w:val="540"/>
          <w:jc w:val="center"/>
        </w:trPr>
        <w:tc>
          <w:tcPr>
            <w:tcW w:w="9597" w:type="dxa"/>
            <w:gridSpan w:val="4"/>
            <w:tcBorders>
              <w:top w:val="single" w:sz="6" w:space="0" w:color="auto"/>
              <w:left w:val="single" w:sz="6" w:space="0" w:color="auto"/>
              <w:bottom w:val="single" w:sz="6" w:space="0" w:color="auto"/>
              <w:right w:val="single" w:sz="6" w:space="0" w:color="auto"/>
            </w:tcBorders>
            <w:shd w:val="pct15" w:color="auto" w:fill="auto"/>
          </w:tcPr>
          <w:p w:rsidR="0062666B" w:rsidRDefault="0054779E" w:rsidP="00C83376">
            <w:pPr>
              <w:rPr>
                <w:sz w:val="20"/>
                <w:szCs w:val="20"/>
              </w:rPr>
            </w:pPr>
            <w:r w:rsidRPr="00FB6508">
              <w:rPr>
                <w:b/>
                <w:sz w:val="20"/>
                <w:szCs w:val="20"/>
              </w:rPr>
              <w:t>SECTION 5:</w:t>
            </w:r>
            <w:r>
              <w:rPr>
                <w:b/>
                <w:sz w:val="20"/>
                <w:szCs w:val="20"/>
              </w:rPr>
              <w:t xml:space="preserve">  </w:t>
            </w:r>
            <w:r w:rsidR="00C25FC3">
              <w:rPr>
                <w:b/>
                <w:sz w:val="20"/>
                <w:szCs w:val="20"/>
              </w:rPr>
              <w:t>SUPPORTING EVIDENCE</w:t>
            </w:r>
            <w:r w:rsidR="008A6A5C" w:rsidRPr="0054779E">
              <w:rPr>
                <w:sz w:val="20"/>
                <w:szCs w:val="20"/>
              </w:rPr>
              <w:t xml:space="preserve"> </w:t>
            </w:r>
          </w:p>
          <w:p w:rsidR="0062666B" w:rsidRPr="0062666B" w:rsidRDefault="0062666B" w:rsidP="00BB574E">
            <w:pPr>
              <w:rPr>
                <w:sz w:val="20"/>
                <w:szCs w:val="20"/>
              </w:rPr>
            </w:pPr>
            <w:r w:rsidRPr="0054779E">
              <w:rPr>
                <w:sz w:val="20"/>
                <w:szCs w:val="20"/>
              </w:rPr>
              <w:t xml:space="preserve">You should record here </w:t>
            </w:r>
            <w:r>
              <w:rPr>
                <w:sz w:val="20"/>
                <w:szCs w:val="20"/>
              </w:rPr>
              <w:t xml:space="preserve">the supplementary document numbers </w:t>
            </w:r>
            <w:r w:rsidR="00BB574E">
              <w:rPr>
                <w:sz w:val="20"/>
                <w:szCs w:val="20"/>
              </w:rPr>
              <w:t xml:space="preserve">which could be provided on request. </w:t>
            </w:r>
            <w:r>
              <w:rPr>
                <w:sz w:val="20"/>
                <w:szCs w:val="20"/>
              </w:rPr>
              <w:t xml:space="preserve"> </w:t>
            </w:r>
          </w:p>
        </w:tc>
      </w:tr>
      <w:tr w:rsidR="0054779E" w:rsidRPr="00FB6508" w:rsidTr="0054779E">
        <w:trPr>
          <w:trHeight w:val="1640"/>
          <w:jc w:val="center"/>
        </w:trPr>
        <w:tc>
          <w:tcPr>
            <w:tcW w:w="9597" w:type="dxa"/>
            <w:gridSpan w:val="4"/>
            <w:tcBorders>
              <w:top w:val="single" w:sz="6" w:space="0" w:color="auto"/>
              <w:left w:val="single" w:sz="6" w:space="0" w:color="auto"/>
              <w:right w:val="single" w:sz="6" w:space="0" w:color="auto"/>
            </w:tcBorders>
          </w:tcPr>
          <w:p w:rsidR="001B6700" w:rsidRDefault="001B6700" w:rsidP="00C83376">
            <w:pPr>
              <w:rPr>
                <w:i/>
                <w:sz w:val="20"/>
                <w:szCs w:val="20"/>
              </w:rPr>
            </w:pPr>
          </w:p>
          <w:p w:rsidR="001B6700" w:rsidRDefault="001B6700" w:rsidP="00C83376">
            <w:pPr>
              <w:rPr>
                <w:i/>
                <w:sz w:val="20"/>
                <w:szCs w:val="20"/>
              </w:rPr>
            </w:pPr>
          </w:p>
          <w:p w:rsidR="00960588" w:rsidRDefault="00960588" w:rsidP="00C83376">
            <w:pPr>
              <w:rPr>
                <w:sz w:val="20"/>
                <w:szCs w:val="20"/>
              </w:rPr>
            </w:pPr>
          </w:p>
          <w:p w:rsidR="008A6A5C" w:rsidRDefault="008A6A5C" w:rsidP="00C83376">
            <w:pPr>
              <w:rPr>
                <w:sz w:val="20"/>
                <w:szCs w:val="20"/>
              </w:rPr>
            </w:pPr>
          </w:p>
          <w:p w:rsidR="008A6A5C" w:rsidRDefault="008A6A5C" w:rsidP="00C83376">
            <w:pPr>
              <w:rPr>
                <w:sz w:val="20"/>
                <w:szCs w:val="20"/>
              </w:rPr>
            </w:pPr>
          </w:p>
          <w:p w:rsidR="008A6A5C" w:rsidRDefault="008A6A5C" w:rsidP="00C83376">
            <w:pPr>
              <w:rPr>
                <w:sz w:val="20"/>
                <w:szCs w:val="20"/>
              </w:rPr>
            </w:pPr>
          </w:p>
          <w:p w:rsidR="008A6A5C" w:rsidRPr="0054779E" w:rsidRDefault="008A6A5C" w:rsidP="00C83376">
            <w:pPr>
              <w:rPr>
                <w:sz w:val="20"/>
                <w:szCs w:val="20"/>
              </w:rPr>
            </w:pPr>
          </w:p>
        </w:tc>
      </w:tr>
      <w:tr w:rsidR="00EF77A6" w:rsidRPr="00FB6508" w:rsidTr="00EF77A6">
        <w:trPr>
          <w:trHeight w:val="472"/>
          <w:jc w:val="center"/>
        </w:trPr>
        <w:tc>
          <w:tcPr>
            <w:tcW w:w="9597" w:type="dxa"/>
            <w:gridSpan w:val="4"/>
            <w:tcBorders>
              <w:top w:val="single" w:sz="6" w:space="0" w:color="auto"/>
              <w:left w:val="single" w:sz="6" w:space="0" w:color="auto"/>
              <w:right w:val="single" w:sz="6" w:space="0" w:color="auto"/>
            </w:tcBorders>
            <w:shd w:val="clear" w:color="auto" w:fill="D9D9D9" w:themeFill="background1" w:themeFillShade="D9"/>
          </w:tcPr>
          <w:p w:rsidR="006667B8" w:rsidRDefault="00EF77A6" w:rsidP="00C83376">
            <w:pPr>
              <w:rPr>
                <w:b/>
                <w:bCs/>
                <w:sz w:val="20"/>
                <w:szCs w:val="20"/>
              </w:rPr>
            </w:pPr>
            <w:r w:rsidRPr="00EF77A6">
              <w:rPr>
                <w:b/>
                <w:sz w:val="20"/>
                <w:szCs w:val="20"/>
              </w:rPr>
              <w:t>SECTION 6</w:t>
            </w:r>
            <w:r>
              <w:rPr>
                <w:b/>
                <w:sz w:val="20"/>
                <w:szCs w:val="20"/>
              </w:rPr>
              <w:t xml:space="preserve">: </w:t>
            </w:r>
            <w:r w:rsidRPr="00EF77A6">
              <w:rPr>
                <w:b/>
                <w:bCs/>
                <w:sz w:val="20"/>
                <w:szCs w:val="20"/>
              </w:rPr>
              <w:t>SPECIAL NEEDS/SUPPORT</w:t>
            </w:r>
            <w:r w:rsidR="00460FEC">
              <w:rPr>
                <w:b/>
                <w:bCs/>
                <w:sz w:val="20"/>
                <w:szCs w:val="20"/>
              </w:rPr>
              <w:t xml:space="preserve">    </w:t>
            </w:r>
          </w:p>
          <w:p w:rsidR="006667B8" w:rsidRDefault="003E7D1A" w:rsidP="00C83376">
            <w:pPr>
              <w:rPr>
                <w:b/>
                <w:bCs/>
                <w:sz w:val="20"/>
                <w:szCs w:val="20"/>
              </w:rPr>
            </w:pPr>
            <w:r>
              <w:rPr>
                <w:b/>
                <w:noProof/>
                <w:sz w:val="20"/>
                <w:szCs w:val="20"/>
                <w:lang w:eastAsia="en-GB"/>
              </w:rPr>
              <mc:AlternateContent>
                <mc:Choice Requires="wps">
                  <w:drawing>
                    <wp:anchor distT="0" distB="0" distL="114300" distR="114300" simplePos="0" relativeHeight="251659264" behindDoc="0" locked="0" layoutInCell="1" allowOverlap="1" wp14:anchorId="61665487" wp14:editId="2DC59729">
                      <wp:simplePos x="0" y="0"/>
                      <wp:positionH relativeFrom="column">
                        <wp:posOffset>4944110</wp:posOffset>
                      </wp:positionH>
                      <wp:positionV relativeFrom="paragraph">
                        <wp:posOffset>329565</wp:posOffset>
                      </wp:positionV>
                      <wp:extent cx="552450" cy="3048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52450" cy="30480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E3740" id="Rectangle 2" o:spid="_x0000_s1026" style="position:absolute;margin-left:389.3pt;margin-top:25.95pt;width:43.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" fillcolor="white [3201]" strokecolor="black [3213]" strokeweight=".25pt"/>
                  </w:pict>
                </mc:Fallback>
              </mc:AlternateContent>
            </w:r>
            <w:r w:rsidR="00034431">
              <w:rPr>
                <w:iCs/>
                <w:sz w:val="20"/>
                <w:szCs w:val="20"/>
              </w:rPr>
              <w:t>Are you in receipt of support for your studies from Equality Services</w:t>
            </w:r>
            <w:r w:rsidRPr="006667B8">
              <w:rPr>
                <w:iCs/>
                <w:sz w:val="20"/>
                <w:szCs w:val="20"/>
              </w:rPr>
              <w:t xml:space="preserve"> </w:t>
            </w:r>
            <w:r>
              <w:rPr>
                <w:iCs/>
                <w:sz w:val="20"/>
                <w:szCs w:val="20"/>
              </w:rPr>
              <w:t xml:space="preserve">for a </w:t>
            </w:r>
            <w:r w:rsidRPr="006667B8">
              <w:rPr>
                <w:iCs/>
                <w:sz w:val="20"/>
                <w:szCs w:val="20"/>
              </w:rPr>
              <w:t>disability, medical or mental health condition</w:t>
            </w:r>
            <w:r w:rsidR="00034431">
              <w:rPr>
                <w:iCs/>
                <w:sz w:val="20"/>
                <w:szCs w:val="20"/>
              </w:rPr>
              <w:t xml:space="preserve">? </w:t>
            </w:r>
            <w:r>
              <w:rPr>
                <w:iCs/>
                <w:sz w:val="20"/>
                <w:szCs w:val="20"/>
              </w:rPr>
              <w:t xml:space="preserve"> If so by ticking</w:t>
            </w:r>
            <w:r w:rsidR="006667B8" w:rsidRPr="006667B8">
              <w:rPr>
                <w:iCs/>
                <w:sz w:val="20"/>
                <w:szCs w:val="20"/>
              </w:rPr>
              <w:t xml:space="preserve"> this box </w:t>
            </w:r>
            <w:r>
              <w:rPr>
                <w:iCs/>
                <w:sz w:val="20"/>
                <w:szCs w:val="20"/>
              </w:rPr>
              <w:t>you</w:t>
            </w:r>
            <w:r w:rsidR="006667B8" w:rsidRPr="006667B8">
              <w:rPr>
                <w:iCs/>
                <w:sz w:val="20"/>
                <w:szCs w:val="20"/>
              </w:rPr>
              <w:t xml:space="preserve"> give permission for information known to the MBChB programme to be shared with the leader of th</w:t>
            </w:r>
            <w:r w:rsidR="006667B8">
              <w:rPr>
                <w:iCs/>
                <w:sz w:val="20"/>
                <w:szCs w:val="20"/>
              </w:rPr>
              <w:t xml:space="preserve">e programme you are </w:t>
            </w:r>
            <w:r>
              <w:rPr>
                <w:iCs/>
                <w:sz w:val="20"/>
                <w:szCs w:val="20"/>
              </w:rPr>
              <w:t>accepted on.</w:t>
            </w:r>
          </w:p>
          <w:p w:rsidR="006667B8" w:rsidRPr="003E7D1A" w:rsidRDefault="006667B8" w:rsidP="00C00CB8">
            <w:pPr>
              <w:rPr>
                <w:b/>
                <w:bCs/>
                <w:sz w:val="20"/>
                <w:szCs w:val="20"/>
              </w:rPr>
            </w:pPr>
            <w:r>
              <w:rPr>
                <w:b/>
                <w:bCs/>
                <w:sz w:val="20"/>
                <w:szCs w:val="20"/>
              </w:rPr>
              <w:t xml:space="preserve">See </w:t>
            </w:r>
            <w:r w:rsidR="00C00CB8">
              <w:rPr>
                <w:b/>
                <w:bCs/>
                <w:sz w:val="20"/>
                <w:szCs w:val="20"/>
              </w:rPr>
              <w:t xml:space="preserve">Section </w:t>
            </w:r>
            <w:r>
              <w:rPr>
                <w:b/>
                <w:bCs/>
                <w:sz w:val="20"/>
                <w:szCs w:val="20"/>
              </w:rPr>
              <w:t xml:space="preserve">6 </w:t>
            </w:r>
            <w:r w:rsidR="00C00CB8">
              <w:rPr>
                <w:b/>
                <w:bCs/>
                <w:sz w:val="20"/>
                <w:szCs w:val="20"/>
              </w:rPr>
              <w:t xml:space="preserve">note </w:t>
            </w:r>
            <w:r>
              <w:rPr>
                <w:b/>
                <w:bCs/>
                <w:sz w:val="20"/>
                <w:szCs w:val="20"/>
              </w:rPr>
              <w:t>for further information</w:t>
            </w:r>
          </w:p>
        </w:tc>
      </w:tr>
      <w:tr w:rsidR="00EF77A6" w:rsidRPr="00FB6508" w:rsidTr="00EF77A6">
        <w:trPr>
          <w:trHeight w:val="472"/>
          <w:jc w:val="center"/>
        </w:trPr>
        <w:tc>
          <w:tcPr>
            <w:tcW w:w="9597" w:type="dxa"/>
            <w:gridSpan w:val="4"/>
            <w:tcBorders>
              <w:top w:val="single" w:sz="6" w:space="0" w:color="auto"/>
              <w:left w:val="single" w:sz="6" w:space="0" w:color="auto"/>
              <w:right w:val="single" w:sz="6" w:space="0" w:color="auto"/>
            </w:tcBorders>
          </w:tcPr>
          <w:p w:rsidR="00154DB9" w:rsidRDefault="00154DB9" w:rsidP="00C83376">
            <w:pPr>
              <w:rPr>
                <w:sz w:val="20"/>
                <w:szCs w:val="20"/>
              </w:rPr>
            </w:pPr>
          </w:p>
        </w:tc>
      </w:tr>
      <w:tr w:rsidR="005209A0" w:rsidRPr="00FB6508" w:rsidTr="00DD68B3">
        <w:trPr>
          <w:jc w:val="center"/>
        </w:trPr>
        <w:tc>
          <w:tcPr>
            <w:tcW w:w="9597" w:type="dxa"/>
            <w:gridSpan w:val="4"/>
            <w:tcBorders>
              <w:top w:val="single" w:sz="6" w:space="0" w:color="auto"/>
              <w:left w:val="single" w:sz="6" w:space="0" w:color="auto"/>
              <w:right w:val="single" w:sz="6" w:space="0" w:color="auto"/>
            </w:tcBorders>
            <w:shd w:val="pct10" w:color="auto" w:fill="auto"/>
          </w:tcPr>
          <w:p w:rsidR="00FB6508" w:rsidRPr="00FB6508" w:rsidRDefault="00112C66" w:rsidP="00C83376">
            <w:pPr>
              <w:rPr>
                <w:spacing w:val="-2"/>
                <w:sz w:val="20"/>
                <w:szCs w:val="20"/>
              </w:rPr>
            </w:pPr>
            <w:r w:rsidRPr="00FB6508">
              <w:rPr>
                <w:sz w:val="20"/>
                <w:szCs w:val="20"/>
              </w:rPr>
              <w:fldChar w:fldCharType="begin"/>
            </w:r>
            <w:r w:rsidR="005209A0" w:rsidRPr="00FB6508">
              <w:rPr>
                <w:sz w:val="20"/>
                <w:szCs w:val="20"/>
              </w:rPr>
              <w:instrText xml:space="preserve">PRIVATE </w:instrText>
            </w:r>
            <w:r w:rsidRPr="00FB6508">
              <w:rPr>
                <w:sz w:val="20"/>
                <w:szCs w:val="20"/>
              </w:rPr>
              <w:fldChar w:fldCharType="end"/>
            </w:r>
            <w:r w:rsidR="00814223">
              <w:rPr>
                <w:b/>
                <w:sz w:val="20"/>
                <w:szCs w:val="20"/>
              </w:rPr>
              <w:t>SECTION 7</w:t>
            </w:r>
            <w:r w:rsidR="005209A0" w:rsidRPr="00FB6508">
              <w:rPr>
                <w:b/>
                <w:sz w:val="20"/>
                <w:szCs w:val="20"/>
              </w:rPr>
              <w:t>:</w:t>
            </w:r>
            <w:r w:rsidR="005209A0" w:rsidRPr="00FB6508">
              <w:rPr>
                <w:b/>
                <w:sz w:val="20"/>
                <w:szCs w:val="20"/>
              </w:rPr>
              <w:tab/>
              <w:t>DECLARATION BY APPLICANT</w:t>
            </w:r>
            <w:r w:rsidR="00FB6508" w:rsidRPr="00FB6508">
              <w:rPr>
                <w:spacing w:val="-2"/>
                <w:sz w:val="20"/>
                <w:szCs w:val="20"/>
              </w:rPr>
              <w:t xml:space="preserve"> </w:t>
            </w:r>
          </w:p>
          <w:p w:rsidR="005209A0" w:rsidRPr="00FB6508" w:rsidRDefault="00FB6508" w:rsidP="00C83376">
            <w:pPr>
              <w:rPr>
                <w:sz w:val="20"/>
                <w:szCs w:val="20"/>
              </w:rPr>
            </w:pPr>
            <w:r w:rsidRPr="00FB6508">
              <w:rPr>
                <w:spacing w:val="-2"/>
                <w:sz w:val="20"/>
                <w:szCs w:val="20"/>
              </w:rPr>
              <w:t>Sign and date the declaration.  An application sent from your University of Leeds email account will be accepted as a signed document</w:t>
            </w:r>
          </w:p>
        </w:tc>
      </w:tr>
      <w:tr w:rsidR="005209A0" w:rsidRPr="00FB6508" w:rsidTr="00DD68B3">
        <w:trPr>
          <w:jc w:val="center"/>
        </w:trPr>
        <w:tc>
          <w:tcPr>
            <w:tcW w:w="9597" w:type="dxa"/>
            <w:gridSpan w:val="4"/>
            <w:tcBorders>
              <w:top w:val="single" w:sz="6" w:space="0" w:color="auto"/>
              <w:left w:val="single" w:sz="6" w:space="0" w:color="auto"/>
              <w:right w:val="single" w:sz="6" w:space="0" w:color="auto"/>
            </w:tcBorders>
          </w:tcPr>
          <w:p w:rsidR="005209A0" w:rsidRPr="00FB6508" w:rsidRDefault="005209A0" w:rsidP="00C83376">
            <w:pPr>
              <w:rPr>
                <w:sz w:val="20"/>
                <w:szCs w:val="20"/>
              </w:rPr>
            </w:pPr>
            <w:r w:rsidRPr="00FB6508">
              <w:rPr>
                <w:sz w:val="20"/>
                <w:szCs w:val="20"/>
              </w:rPr>
              <w:t>To the best of my knowledge, the above facts are true.  I understand that any award made to me or any recommendation sent forward on my behalf for financial support is solely for my use in connection with my proposed intercalated course, and any change in my intention to pursue this course will be notified immediately to the Academic Sub-Dean.  I undertake to produce a written report of my project or course if requested.</w:t>
            </w:r>
          </w:p>
        </w:tc>
      </w:tr>
      <w:tr w:rsidR="005209A0" w:rsidRPr="00FB6508" w:rsidTr="00DD68B3">
        <w:trPr>
          <w:jc w:val="center"/>
        </w:trPr>
        <w:tc>
          <w:tcPr>
            <w:tcW w:w="9597" w:type="dxa"/>
            <w:gridSpan w:val="4"/>
            <w:tcBorders>
              <w:left w:val="single" w:sz="6" w:space="0" w:color="auto"/>
              <w:bottom w:val="single" w:sz="6" w:space="0" w:color="auto"/>
              <w:right w:val="single" w:sz="6" w:space="0" w:color="auto"/>
            </w:tcBorders>
          </w:tcPr>
          <w:p w:rsidR="00DD68B3" w:rsidRPr="00FB6508" w:rsidRDefault="005209A0" w:rsidP="00C83376">
            <w:pPr>
              <w:rPr>
                <w:sz w:val="20"/>
                <w:szCs w:val="20"/>
              </w:rPr>
            </w:pPr>
            <w:r w:rsidRPr="00FB6508">
              <w:rPr>
                <w:sz w:val="20"/>
                <w:szCs w:val="20"/>
              </w:rPr>
              <w:t xml:space="preserve">Signed  </w:t>
            </w:r>
            <w:r w:rsidRPr="00FB6508">
              <w:rPr>
                <w:sz w:val="20"/>
                <w:szCs w:val="20"/>
              </w:rPr>
              <w:tab/>
              <w:t xml:space="preserve">Date                 </w:t>
            </w:r>
          </w:p>
          <w:p w:rsidR="005209A0" w:rsidRPr="00FB6508" w:rsidRDefault="00AA77DA" w:rsidP="00C83376">
            <w:pPr>
              <w:rPr>
                <w:sz w:val="20"/>
                <w:szCs w:val="20"/>
              </w:rPr>
            </w:pPr>
            <w:r>
              <w:rPr>
                <w:sz w:val="20"/>
                <w:szCs w:val="20"/>
              </w:rPr>
              <w:t>(</w:t>
            </w:r>
            <w:r w:rsidRPr="00AA77DA">
              <w:rPr>
                <w:i/>
                <w:sz w:val="20"/>
                <w:szCs w:val="20"/>
              </w:rPr>
              <w:t>A typed signature is accepted subject to the application being submitted from your university email address</w:t>
            </w:r>
            <w:r>
              <w:rPr>
                <w:sz w:val="20"/>
                <w:szCs w:val="20"/>
              </w:rPr>
              <w:t>)</w:t>
            </w:r>
          </w:p>
        </w:tc>
      </w:tr>
    </w:tbl>
    <w:p w:rsidR="006771D1" w:rsidRPr="00FB6508" w:rsidRDefault="006771D1" w:rsidP="00C83376">
      <w:pPr>
        <w:rPr>
          <w:spacing w:val="-2"/>
          <w:sz w:val="20"/>
          <w:szCs w:val="20"/>
        </w:rPr>
      </w:pPr>
    </w:p>
    <w:sectPr w:rsidR="006771D1" w:rsidRPr="00FB6508" w:rsidSect="00C00CB8">
      <w:footerReference w:type="default" r:id="rId18"/>
      <w:pgSz w:w="11906" w:h="16838"/>
      <w:pgMar w:top="720" w:right="720" w:bottom="720" w:left="720"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D04" w:rsidRDefault="005A0D04" w:rsidP="006A4417">
      <w:pPr>
        <w:spacing w:before="0"/>
      </w:pPr>
      <w:r>
        <w:separator/>
      </w:r>
    </w:p>
  </w:endnote>
  <w:endnote w:type="continuationSeparator" w:id="0">
    <w:p w:rsidR="005A0D04" w:rsidRDefault="005A0D04" w:rsidP="006A441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1095"/>
      <w:docPartObj>
        <w:docPartGallery w:val="Page Numbers (Bottom of Page)"/>
        <w:docPartUnique/>
      </w:docPartObj>
    </w:sdtPr>
    <w:sdtEndPr>
      <w:rPr>
        <w:noProof/>
      </w:rPr>
    </w:sdtEndPr>
    <w:sdtContent>
      <w:p w:rsidR="00154DB9" w:rsidRDefault="00154DB9">
        <w:pPr>
          <w:pStyle w:val="Footer"/>
          <w:jc w:val="right"/>
        </w:pPr>
        <w:r>
          <w:fldChar w:fldCharType="begin"/>
        </w:r>
        <w:r>
          <w:instrText xml:space="preserve"> PAGE   \* MERGEFORMAT </w:instrText>
        </w:r>
        <w:r>
          <w:fldChar w:fldCharType="separate"/>
        </w:r>
        <w:r w:rsidR="001170A3">
          <w:rPr>
            <w:noProof/>
          </w:rPr>
          <w:t>4</w:t>
        </w:r>
        <w:r>
          <w:rPr>
            <w:noProof/>
          </w:rPr>
          <w:fldChar w:fldCharType="end"/>
        </w:r>
      </w:p>
    </w:sdtContent>
  </w:sdt>
  <w:p w:rsidR="00154DB9" w:rsidRDefault="00154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D04" w:rsidRDefault="005A0D04" w:rsidP="006A4417">
      <w:pPr>
        <w:spacing w:before="0"/>
      </w:pPr>
      <w:r>
        <w:separator/>
      </w:r>
    </w:p>
  </w:footnote>
  <w:footnote w:type="continuationSeparator" w:id="0">
    <w:p w:rsidR="005A0D04" w:rsidRDefault="005A0D04" w:rsidP="006A441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A80676"/>
    <w:multiLevelType w:val="hybridMultilevel"/>
    <w:tmpl w:val="184C5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F704B4"/>
    <w:multiLevelType w:val="hybridMultilevel"/>
    <w:tmpl w:val="ED88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87503B"/>
    <w:multiLevelType w:val="hybridMultilevel"/>
    <w:tmpl w:val="73923CB0"/>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A0"/>
    <w:rsid w:val="00034431"/>
    <w:rsid w:val="00040F5D"/>
    <w:rsid w:val="0007021C"/>
    <w:rsid w:val="0008160A"/>
    <w:rsid w:val="0009150B"/>
    <w:rsid w:val="000A395C"/>
    <w:rsid w:val="000E7EB6"/>
    <w:rsid w:val="000F00F5"/>
    <w:rsid w:val="000F2552"/>
    <w:rsid w:val="00103963"/>
    <w:rsid w:val="00112C66"/>
    <w:rsid w:val="001170A3"/>
    <w:rsid w:val="00143901"/>
    <w:rsid w:val="00154DB9"/>
    <w:rsid w:val="001604D4"/>
    <w:rsid w:val="001930CB"/>
    <w:rsid w:val="001B6700"/>
    <w:rsid w:val="001C2F45"/>
    <w:rsid w:val="001E2978"/>
    <w:rsid w:val="00245F29"/>
    <w:rsid w:val="00247A46"/>
    <w:rsid w:val="00251724"/>
    <w:rsid w:val="00273123"/>
    <w:rsid w:val="0028637A"/>
    <w:rsid w:val="002A237B"/>
    <w:rsid w:val="00330467"/>
    <w:rsid w:val="003400F1"/>
    <w:rsid w:val="003646B4"/>
    <w:rsid w:val="003A4653"/>
    <w:rsid w:val="003E7D1A"/>
    <w:rsid w:val="004100F9"/>
    <w:rsid w:val="00413812"/>
    <w:rsid w:val="00416AA0"/>
    <w:rsid w:val="00460FEC"/>
    <w:rsid w:val="0047254A"/>
    <w:rsid w:val="004C32F7"/>
    <w:rsid w:val="005209A0"/>
    <w:rsid w:val="0052340D"/>
    <w:rsid w:val="0054779E"/>
    <w:rsid w:val="0056264E"/>
    <w:rsid w:val="00591B8D"/>
    <w:rsid w:val="00593F40"/>
    <w:rsid w:val="005A0D04"/>
    <w:rsid w:val="005B0D14"/>
    <w:rsid w:val="005D3E1E"/>
    <w:rsid w:val="005E5C3E"/>
    <w:rsid w:val="0062666B"/>
    <w:rsid w:val="006301B4"/>
    <w:rsid w:val="006422C8"/>
    <w:rsid w:val="006667B8"/>
    <w:rsid w:val="006771D1"/>
    <w:rsid w:val="0069721F"/>
    <w:rsid w:val="006A4417"/>
    <w:rsid w:val="006B3C14"/>
    <w:rsid w:val="006D4E1D"/>
    <w:rsid w:val="006D7B41"/>
    <w:rsid w:val="006E6E81"/>
    <w:rsid w:val="006E7BCB"/>
    <w:rsid w:val="006F163E"/>
    <w:rsid w:val="006F40DC"/>
    <w:rsid w:val="00723D92"/>
    <w:rsid w:val="0072716D"/>
    <w:rsid w:val="0073128B"/>
    <w:rsid w:val="00786A4B"/>
    <w:rsid w:val="007B7F64"/>
    <w:rsid w:val="007C0D82"/>
    <w:rsid w:val="00814223"/>
    <w:rsid w:val="008327C5"/>
    <w:rsid w:val="0086044F"/>
    <w:rsid w:val="00873D7B"/>
    <w:rsid w:val="00880119"/>
    <w:rsid w:val="00890E90"/>
    <w:rsid w:val="008A6A5C"/>
    <w:rsid w:val="008D4822"/>
    <w:rsid w:val="008D7062"/>
    <w:rsid w:val="008D7FF8"/>
    <w:rsid w:val="008E6CF1"/>
    <w:rsid w:val="008F67E8"/>
    <w:rsid w:val="0091059B"/>
    <w:rsid w:val="00915A81"/>
    <w:rsid w:val="00930117"/>
    <w:rsid w:val="00960588"/>
    <w:rsid w:val="00962058"/>
    <w:rsid w:val="00977F3A"/>
    <w:rsid w:val="009B67B6"/>
    <w:rsid w:val="009C3C8A"/>
    <w:rsid w:val="009E0BEE"/>
    <w:rsid w:val="009F18EE"/>
    <w:rsid w:val="00A01A6C"/>
    <w:rsid w:val="00A05833"/>
    <w:rsid w:val="00A07757"/>
    <w:rsid w:val="00A24CEE"/>
    <w:rsid w:val="00A335D5"/>
    <w:rsid w:val="00A36CF5"/>
    <w:rsid w:val="00A61442"/>
    <w:rsid w:val="00A856AB"/>
    <w:rsid w:val="00AA77DA"/>
    <w:rsid w:val="00AC22BB"/>
    <w:rsid w:val="00AD1B4C"/>
    <w:rsid w:val="00AD3173"/>
    <w:rsid w:val="00AE1126"/>
    <w:rsid w:val="00B23E4E"/>
    <w:rsid w:val="00B316A7"/>
    <w:rsid w:val="00B3772F"/>
    <w:rsid w:val="00B5769F"/>
    <w:rsid w:val="00B73992"/>
    <w:rsid w:val="00B7564E"/>
    <w:rsid w:val="00B9199A"/>
    <w:rsid w:val="00BA54A8"/>
    <w:rsid w:val="00BB0756"/>
    <w:rsid w:val="00BB574E"/>
    <w:rsid w:val="00BF7C01"/>
    <w:rsid w:val="00C00CB8"/>
    <w:rsid w:val="00C128E6"/>
    <w:rsid w:val="00C25FC3"/>
    <w:rsid w:val="00C37DCB"/>
    <w:rsid w:val="00C43089"/>
    <w:rsid w:val="00C51C0E"/>
    <w:rsid w:val="00C77BA7"/>
    <w:rsid w:val="00C83376"/>
    <w:rsid w:val="00CA19CD"/>
    <w:rsid w:val="00CC2ED2"/>
    <w:rsid w:val="00CD5C9F"/>
    <w:rsid w:val="00CD5E99"/>
    <w:rsid w:val="00D00D33"/>
    <w:rsid w:val="00D05864"/>
    <w:rsid w:val="00D1713D"/>
    <w:rsid w:val="00D207EC"/>
    <w:rsid w:val="00D46BD5"/>
    <w:rsid w:val="00D622E2"/>
    <w:rsid w:val="00D66FFD"/>
    <w:rsid w:val="00D67137"/>
    <w:rsid w:val="00D7102F"/>
    <w:rsid w:val="00D8160A"/>
    <w:rsid w:val="00DA70DA"/>
    <w:rsid w:val="00DC7F7F"/>
    <w:rsid w:val="00DD2D62"/>
    <w:rsid w:val="00DD68B3"/>
    <w:rsid w:val="00E057DF"/>
    <w:rsid w:val="00E209F2"/>
    <w:rsid w:val="00E361E9"/>
    <w:rsid w:val="00E42D1A"/>
    <w:rsid w:val="00E43AF9"/>
    <w:rsid w:val="00E571C3"/>
    <w:rsid w:val="00E95E13"/>
    <w:rsid w:val="00EB66B1"/>
    <w:rsid w:val="00EF77A6"/>
    <w:rsid w:val="00F13274"/>
    <w:rsid w:val="00F367F1"/>
    <w:rsid w:val="00F419B2"/>
    <w:rsid w:val="00F45AC9"/>
    <w:rsid w:val="00F70A0B"/>
    <w:rsid w:val="00F82DC5"/>
    <w:rsid w:val="00FB2236"/>
    <w:rsid w:val="00FB6508"/>
    <w:rsid w:val="00FB6E30"/>
    <w:rsid w:val="00FC2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A6DB7015-EE27-4F54-9F6F-C6719154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4E"/>
    <w:pPr>
      <w:spacing w:before="120"/>
    </w:pPr>
    <w:rPr>
      <w:sz w:val="24"/>
      <w:szCs w:val="24"/>
      <w:lang w:eastAsia="en-US"/>
    </w:rPr>
  </w:style>
  <w:style w:type="paragraph" w:styleId="Heading1">
    <w:name w:val="heading 1"/>
    <w:basedOn w:val="Normal"/>
    <w:next w:val="Normal"/>
    <w:link w:val="Heading1Char"/>
    <w:autoRedefine/>
    <w:uiPriority w:val="9"/>
    <w:qFormat/>
    <w:rsid w:val="00EB66B1"/>
    <w:pPr>
      <w:keepNext/>
      <w:keepLines/>
      <w:outlineLvl w:val="0"/>
    </w:pPr>
    <w:rPr>
      <w:rFonts w:eastAsia="Times New Roman"/>
      <w:b/>
      <w:bCs/>
      <w:sz w:val="36"/>
      <w:szCs w:val="28"/>
    </w:rPr>
  </w:style>
  <w:style w:type="paragraph" w:styleId="Heading2">
    <w:name w:val="heading 2"/>
    <w:basedOn w:val="Normal"/>
    <w:next w:val="Normal"/>
    <w:link w:val="Heading2Char"/>
    <w:autoRedefine/>
    <w:uiPriority w:val="9"/>
    <w:unhideWhenUsed/>
    <w:qFormat/>
    <w:rsid w:val="00C83376"/>
    <w:pPr>
      <w:keepNext/>
      <w:keepLines/>
      <w:spacing w:before="240" w:after="120"/>
      <w:jc w:val="center"/>
      <w:outlineLvl w:val="1"/>
    </w:pPr>
    <w:rPr>
      <w:rFonts w:eastAsia="Times New Roman"/>
      <w:b/>
      <w:bCs/>
      <w:sz w:val="32"/>
      <w:szCs w:val="26"/>
    </w:rPr>
  </w:style>
  <w:style w:type="paragraph" w:styleId="Heading3">
    <w:name w:val="heading 3"/>
    <w:basedOn w:val="Normal"/>
    <w:next w:val="Normal"/>
    <w:link w:val="Heading3Char"/>
    <w:autoRedefine/>
    <w:uiPriority w:val="9"/>
    <w:unhideWhenUsed/>
    <w:qFormat/>
    <w:rsid w:val="00FB6508"/>
    <w:pPr>
      <w:keepNext/>
      <w:keepLines/>
      <w:pBdr>
        <w:top w:val="single" w:sz="4" w:space="1" w:color="auto"/>
        <w:left w:val="single" w:sz="4" w:space="14" w:color="auto"/>
        <w:bottom w:val="single" w:sz="4" w:space="1" w:color="auto"/>
        <w:right w:val="single" w:sz="4" w:space="0" w:color="auto"/>
      </w:pBdr>
      <w:shd w:val="clear" w:color="auto" w:fill="D9D9D9"/>
      <w:spacing w:before="240" w:after="120"/>
      <w:outlineLvl w:val="2"/>
    </w:pPr>
    <w:rPr>
      <w:rFonts w:eastAsia="Times New Roman"/>
      <w:b/>
      <w:bCs/>
      <w:sz w:val="22"/>
      <w:szCs w:val="22"/>
    </w:rPr>
  </w:style>
  <w:style w:type="paragraph" w:styleId="Heading4">
    <w:name w:val="heading 4"/>
    <w:basedOn w:val="Normal"/>
    <w:next w:val="Normal"/>
    <w:link w:val="Heading4Char"/>
    <w:autoRedefine/>
    <w:uiPriority w:val="9"/>
    <w:unhideWhenUsed/>
    <w:qFormat/>
    <w:rsid w:val="00C83376"/>
    <w:pPr>
      <w:keepNext/>
      <w:keepLines/>
      <w:spacing w:before="240" w:after="120"/>
      <w:jc w:val="center"/>
      <w:outlineLvl w:val="3"/>
    </w:pPr>
    <w:rPr>
      <w:rFonts w:eastAsia="Times New Roman"/>
      <w:b/>
      <w:bCs/>
      <w:iCs/>
      <w:sz w:val="20"/>
      <w:szCs w:val="20"/>
      <w:u w:val="single"/>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imes New Roman"/>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imes New Roman"/>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imes New Roman" w:cs="Times New Roman"/>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imes New Roman" w:cs="Times New Roman"/>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imes New Roman"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eastAsia="Times New Roman"/>
      <w:b/>
      <w:spacing w:val="5"/>
      <w:sz w:val="36"/>
      <w:szCs w:val="52"/>
    </w:rPr>
  </w:style>
  <w:style w:type="character" w:customStyle="1" w:styleId="TitleChar">
    <w:name w:val="Title Char"/>
    <w:basedOn w:val="DefaultParagraphFont"/>
    <w:link w:val="Title"/>
    <w:uiPriority w:val="10"/>
    <w:rsid w:val="005B0D14"/>
    <w:rPr>
      <w:rFonts w:eastAsia="Times New Roman"/>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imes New Roman"/>
      <w:iCs/>
      <w:spacing w:val="15"/>
      <w:sz w:val="28"/>
    </w:rPr>
  </w:style>
  <w:style w:type="character" w:customStyle="1" w:styleId="SubtitleChar">
    <w:name w:val="Subtitle Char"/>
    <w:basedOn w:val="DefaultParagraphFont"/>
    <w:link w:val="Subtitle"/>
    <w:uiPriority w:val="11"/>
    <w:rsid w:val="00EB66B1"/>
    <w:rPr>
      <w:rFonts w:ascii="Arial" w:eastAsia="Times New Roman"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imes New Roman" w:hAnsi="Arial" w:cs="Arial"/>
      <w:b/>
      <w:bCs/>
      <w:sz w:val="36"/>
      <w:szCs w:val="28"/>
    </w:rPr>
  </w:style>
  <w:style w:type="character" w:customStyle="1" w:styleId="Heading2Char">
    <w:name w:val="Heading 2 Char"/>
    <w:basedOn w:val="DefaultParagraphFont"/>
    <w:link w:val="Heading2"/>
    <w:uiPriority w:val="9"/>
    <w:rsid w:val="00C83376"/>
    <w:rPr>
      <w:rFonts w:eastAsia="Times New Roman"/>
      <w:b/>
      <w:bCs/>
      <w:sz w:val="32"/>
      <w:szCs w:val="26"/>
      <w:lang w:eastAsia="en-US"/>
    </w:rPr>
  </w:style>
  <w:style w:type="character" w:customStyle="1" w:styleId="Heading3Char">
    <w:name w:val="Heading 3 Char"/>
    <w:basedOn w:val="DefaultParagraphFont"/>
    <w:link w:val="Heading3"/>
    <w:uiPriority w:val="9"/>
    <w:rsid w:val="00FB6508"/>
    <w:rPr>
      <w:rFonts w:eastAsia="Times New Roman"/>
      <w:b/>
      <w:bCs/>
      <w:sz w:val="22"/>
      <w:szCs w:val="22"/>
      <w:shd w:val="clear" w:color="auto" w:fill="D9D9D9"/>
      <w:lang w:eastAsia="en-US"/>
    </w:rPr>
  </w:style>
  <w:style w:type="character" w:customStyle="1" w:styleId="Heading4Char">
    <w:name w:val="Heading 4 Char"/>
    <w:basedOn w:val="DefaultParagraphFont"/>
    <w:link w:val="Heading4"/>
    <w:uiPriority w:val="9"/>
    <w:rsid w:val="00C83376"/>
    <w:rPr>
      <w:rFonts w:eastAsia="Times New Roman"/>
      <w:b/>
      <w:bCs/>
      <w:iCs/>
      <w:u w:val="single"/>
      <w:lang w:eastAsia="en-US"/>
    </w:rPr>
  </w:style>
  <w:style w:type="character" w:customStyle="1" w:styleId="Heading5Char">
    <w:name w:val="Heading 5 Char"/>
    <w:basedOn w:val="DefaultParagraphFont"/>
    <w:link w:val="Heading5"/>
    <w:uiPriority w:val="9"/>
    <w:rsid w:val="00273123"/>
    <w:rPr>
      <w:rFonts w:ascii="Arial" w:eastAsia="Times New Roman" w:hAnsi="Arial" w:cs="Arial"/>
      <w:b/>
      <w:sz w:val="24"/>
    </w:rPr>
  </w:style>
  <w:style w:type="character" w:customStyle="1" w:styleId="Heading6Char">
    <w:name w:val="Heading 6 Char"/>
    <w:basedOn w:val="DefaultParagraphFont"/>
    <w:link w:val="Heading6"/>
    <w:uiPriority w:val="9"/>
    <w:rsid w:val="006F163E"/>
    <w:rPr>
      <w:rFonts w:ascii="Arial" w:eastAsia="Times New Roman"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imes New Roman" w:hAnsi="Arial" w:cs="Times New Roman"/>
      <w:b/>
      <w:i/>
      <w:iCs/>
      <w:sz w:val="24"/>
    </w:rPr>
  </w:style>
  <w:style w:type="character" w:customStyle="1" w:styleId="Heading8Char">
    <w:name w:val="Heading 8 Char"/>
    <w:basedOn w:val="DefaultParagraphFont"/>
    <w:link w:val="Heading8"/>
    <w:uiPriority w:val="9"/>
    <w:rsid w:val="006F163E"/>
    <w:rPr>
      <w:rFonts w:ascii="Arial" w:eastAsia="Times New Roman" w:hAnsi="Arial" w:cs="Times New Roman"/>
      <w:sz w:val="24"/>
      <w:szCs w:val="20"/>
    </w:rPr>
  </w:style>
  <w:style w:type="character" w:customStyle="1" w:styleId="Heading9Char">
    <w:name w:val="Heading 9 Char"/>
    <w:basedOn w:val="DefaultParagraphFont"/>
    <w:link w:val="Heading9"/>
    <w:uiPriority w:val="9"/>
    <w:rsid w:val="006F163E"/>
    <w:rPr>
      <w:rFonts w:ascii="Arial" w:eastAsia="Times New Roman" w:hAnsi="Arial" w:cs="Times New Roman"/>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imes New Roman"/>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imes New Roman" w:cs="Times New Roman"/>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imes New Roman" w:cs="Times New Roman"/>
      <w:b/>
      <w:bCs/>
      <w:sz w:val="28"/>
    </w:rPr>
  </w:style>
  <w:style w:type="paragraph" w:styleId="PlainText">
    <w:name w:val="Plain Text"/>
    <w:basedOn w:val="Normal"/>
    <w:link w:val="PlainTextChar"/>
    <w:uiPriority w:val="99"/>
    <w:semiHidden/>
    <w:unhideWhenUsed/>
    <w:rsid w:val="00330467"/>
    <w:pPr>
      <w:spacing w:before="0"/>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pPr>
    <w:rPr>
      <w:rFonts w:eastAsia="Times New Roman" w:cs="Times New Roman"/>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eastAsia="Times New Roman" w:cs="Times New Roman"/>
    </w:rPr>
  </w:style>
  <w:style w:type="character" w:customStyle="1" w:styleId="MessageHeaderChar">
    <w:name w:val="Message Header Char"/>
    <w:basedOn w:val="DefaultParagraphFont"/>
    <w:link w:val="MessageHeader"/>
    <w:uiPriority w:val="99"/>
    <w:semiHidden/>
    <w:rsid w:val="003400F1"/>
    <w:rPr>
      <w:rFonts w:eastAsia="Times New Roman" w:cs="Times New Roman"/>
      <w:shd w:val="pct20" w:color="auto" w:fill="auto"/>
    </w:rPr>
  </w:style>
  <w:style w:type="paragraph" w:styleId="NoSpacing">
    <w:name w:val="No Spacing"/>
    <w:uiPriority w:val="1"/>
    <w:qFormat/>
    <w:rsid w:val="003400F1"/>
    <w:pPr>
      <w:spacing w:before="120"/>
    </w:pPr>
    <w:rPr>
      <w:sz w:val="24"/>
      <w:szCs w:val="24"/>
      <w:lang w:eastAsia="en-US"/>
    </w:r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ind w:left="240" w:hanging="240"/>
    </w:pPr>
  </w:style>
  <w:style w:type="paragraph" w:styleId="IndexHeading">
    <w:name w:val="index heading"/>
    <w:basedOn w:val="Normal"/>
    <w:next w:val="Index1"/>
    <w:uiPriority w:val="99"/>
    <w:semiHidden/>
    <w:unhideWhenUsed/>
    <w:rsid w:val="00873D7B"/>
    <w:rPr>
      <w:rFonts w:eastAsia="Times New Roman" w:cs="Times New Roman"/>
      <w:b/>
      <w:bCs/>
    </w:rPr>
  </w:style>
  <w:style w:type="paragraph" w:styleId="BalloonText">
    <w:name w:val="Balloon Text"/>
    <w:basedOn w:val="Normal"/>
    <w:link w:val="BalloonTextChar"/>
    <w:uiPriority w:val="99"/>
    <w:semiHidden/>
    <w:unhideWhenUsed/>
    <w:rsid w:val="005209A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9A0"/>
    <w:rPr>
      <w:rFonts w:ascii="Tahoma" w:hAnsi="Tahoma" w:cs="Tahoma"/>
      <w:sz w:val="16"/>
      <w:szCs w:val="16"/>
    </w:rPr>
  </w:style>
  <w:style w:type="character" w:styleId="Hyperlink">
    <w:name w:val="Hyperlink"/>
    <w:basedOn w:val="DefaultParagraphFont"/>
    <w:uiPriority w:val="99"/>
    <w:unhideWhenUsed/>
    <w:rsid w:val="005209A0"/>
    <w:rPr>
      <w:color w:val="0000FF"/>
      <w:u w:val="single"/>
    </w:rPr>
  </w:style>
  <w:style w:type="paragraph" w:styleId="Header">
    <w:name w:val="header"/>
    <w:basedOn w:val="Normal"/>
    <w:link w:val="HeaderChar"/>
    <w:uiPriority w:val="99"/>
    <w:unhideWhenUsed/>
    <w:rsid w:val="006A4417"/>
    <w:pPr>
      <w:tabs>
        <w:tab w:val="center" w:pos="4513"/>
        <w:tab w:val="right" w:pos="9026"/>
      </w:tabs>
    </w:pPr>
  </w:style>
  <w:style w:type="character" w:customStyle="1" w:styleId="HeaderChar">
    <w:name w:val="Header Char"/>
    <w:basedOn w:val="DefaultParagraphFont"/>
    <w:link w:val="Header"/>
    <w:uiPriority w:val="99"/>
    <w:rsid w:val="006A4417"/>
    <w:rPr>
      <w:sz w:val="24"/>
      <w:szCs w:val="24"/>
      <w:lang w:eastAsia="en-US"/>
    </w:rPr>
  </w:style>
  <w:style w:type="paragraph" w:styleId="Footer">
    <w:name w:val="footer"/>
    <w:basedOn w:val="Normal"/>
    <w:link w:val="FooterChar"/>
    <w:uiPriority w:val="99"/>
    <w:unhideWhenUsed/>
    <w:rsid w:val="006A4417"/>
    <w:pPr>
      <w:tabs>
        <w:tab w:val="center" w:pos="4513"/>
        <w:tab w:val="right" w:pos="9026"/>
      </w:tabs>
    </w:pPr>
  </w:style>
  <w:style w:type="character" w:customStyle="1" w:styleId="FooterChar">
    <w:name w:val="Footer Char"/>
    <w:basedOn w:val="DefaultParagraphFont"/>
    <w:link w:val="Footer"/>
    <w:uiPriority w:val="99"/>
    <w:rsid w:val="006A4417"/>
    <w:rPr>
      <w:sz w:val="24"/>
      <w:szCs w:val="24"/>
      <w:lang w:eastAsia="en-US"/>
    </w:rPr>
  </w:style>
  <w:style w:type="character" w:styleId="CommentReference">
    <w:name w:val="annotation reference"/>
    <w:basedOn w:val="DefaultParagraphFont"/>
    <w:uiPriority w:val="99"/>
    <w:semiHidden/>
    <w:unhideWhenUsed/>
    <w:rsid w:val="0069721F"/>
    <w:rPr>
      <w:sz w:val="16"/>
      <w:szCs w:val="16"/>
    </w:rPr>
  </w:style>
  <w:style w:type="paragraph" w:styleId="CommentText">
    <w:name w:val="annotation text"/>
    <w:basedOn w:val="Normal"/>
    <w:link w:val="CommentTextChar"/>
    <w:uiPriority w:val="99"/>
    <w:semiHidden/>
    <w:unhideWhenUsed/>
    <w:rsid w:val="0069721F"/>
    <w:rPr>
      <w:sz w:val="20"/>
      <w:szCs w:val="20"/>
    </w:rPr>
  </w:style>
  <w:style w:type="character" w:customStyle="1" w:styleId="CommentTextChar">
    <w:name w:val="Comment Text Char"/>
    <w:basedOn w:val="DefaultParagraphFont"/>
    <w:link w:val="CommentText"/>
    <w:uiPriority w:val="99"/>
    <w:semiHidden/>
    <w:rsid w:val="0069721F"/>
    <w:rPr>
      <w:lang w:eastAsia="en-US"/>
    </w:rPr>
  </w:style>
  <w:style w:type="paragraph" w:styleId="CommentSubject">
    <w:name w:val="annotation subject"/>
    <w:basedOn w:val="CommentText"/>
    <w:next w:val="CommentText"/>
    <w:link w:val="CommentSubjectChar"/>
    <w:uiPriority w:val="99"/>
    <w:semiHidden/>
    <w:unhideWhenUsed/>
    <w:rsid w:val="0069721F"/>
    <w:rPr>
      <w:b/>
      <w:bCs/>
    </w:rPr>
  </w:style>
  <w:style w:type="character" w:customStyle="1" w:styleId="CommentSubjectChar">
    <w:name w:val="Comment Subject Char"/>
    <w:basedOn w:val="CommentTextChar"/>
    <w:link w:val="CommentSubject"/>
    <w:uiPriority w:val="99"/>
    <w:semiHidden/>
    <w:rsid w:val="0069721F"/>
    <w:rPr>
      <w:b/>
      <w:bCs/>
      <w:lang w:eastAsia="en-US"/>
    </w:rPr>
  </w:style>
  <w:style w:type="paragraph" w:styleId="ListParagraph">
    <w:name w:val="List Paragraph"/>
    <w:basedOn w:val="Normal"/>
    <w:uiPriority w:val="34"/>
    <w:qFormat/>
    <w:rsid w:val="00C77BA7"/>
    <w:pPr>
      <w:ind w:left="720"/>
      <w:contextualSpacing/>
    </w:pPr>
  </w:style>
  <w:style w:type="table" w:styleId="TableGrid">
    <w:name w:val="Table Grid"/>
    <w:basedOn w:val="TableNormal"/>
    <w:uiPriority w:val="59"/>
    <w:rsid w:val="00EF7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863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68250">
      <w:bodyDiv w:val="1"/>
      <w:marLeft w:val="0"/>
      <w:marRight w:val="0"/>
      <w:marTop w:val="0"/>
      <w:marBottom w:val="0"/>
      <w:divBdr>
        <w:top w:val="none" w:sz="0" w:space="0" w:color="auto"/>
        <w:left w:val="none" w:sz="0" w:space="0" w:color="auto"/>
        <w:bottom w:val="none" w:sz="0" w:space="0" w:color="auto"/>
        <w:right w:val="none" w:sz="0" w:space="0" w:color="auto"/>
      </w:divBdr>
    </w:div>
    <w:div w:id="285309630">
      <w:bodyDiv w:val="1"/>
      <w:marLeft w:val="0"/>
      <w:marRight w:val="0"/>
      <w:marTop w:val="0"/>
      <w:marBottom w:val="0"/>
      <w:divBdr>
        <w:top w:val="none" w:sz="0" w:space="0" w:color="auto"/>
        <w:left w:val="none" w:sz="0" w:space="0" w:color="auto"/>
        <w:bottom w:val="none" w:sz="0" w:space="0" w:color="auto"/>
        <w:right w:val="none" w:sz="0" w:space="0" w:color="auto"/>
      </w:divBdr>
    </w:div>
    <w:div w:id="445928190">
      <w:bodyDiv w:val="1"/>
      <w:marLeft w:val="0"/>
      <w:marRight w:val="0"/>
      <w:marTop w:val="0"/>
      <w:marBottom w:val="0"/>
      <w:divBdr>
        <w:top w:val="none" w:sz="0" w:space="0" w:color="auto"/>
        <w:left w:val="none" w:sz="0" w:space="0" w:color="auto"/>
        <w:bottom w:val="none" w:sz="0" w:space="0" w:color="auto"/>
        <w:right w:val="none" w:sz="0" w:space="0" w:color="auto"/>
      </w:divBdr>
    </w:div>
    <w:div w:id="1009941474">
      <w:bodyDiv w:val="1"/>
      <w:marLeft w:val="0"/>
      <w:marRight w:val="0"/>
      <w:marTop w:val="0"/>
      <w:marBottom w:val="0"/>
      <w:divBdr>
        <w:top w:val="none" w:sz="0" w:space="0" w:color="auto"/>
        <w:left w:val="none" w:sz="0" w:space="0" w:color="auto"/>
        <w:bottom w:val="none" w:sz="0" w:space="0" w:color="auto"/>
        <w:right w:val="none" w:sz="0" w:space="0" w:color="auto"/>
      </w:divBdr>
    </w:div>
    <w:div w:id="1045981586">
      <w:bodyDiv w:val="1"/>
      <w:marLeft w:val="0"/>
      <w:marRight w:val="0"/>
      <w:marTop w:val="0"/>
      <w:marBottom w:val="0"/>
      <w:divBdr>
        <w:top w:val="none" w:sz="0" w:space="0" w:color="auto"/>
        <w:left w:val="none" w:sz="0" w:space="0" w:color="auto"/>
        <w:bottom w:val="none" w:sz="0" w:space="0" w:color="auto"/>
        <w:right w:val="none" w:sz="0" w:space="0" w:color="auto"/>
      </w:divBdr>
    </w:div>
    <w:div w:id="1239485116">
      <w:bodyDiv w:val="1"/>
      <w:marLeft w:val="0"/>
      <w:marRight w:val="0"/>
      <w:marTop w:val="0"/>
      <w:marBottom w:val="0"/>
      <w:divBdr>
        <w:top w:val="none" w:sz="0" w:space="0" w:color="auto"/>
        <w:left w:val="none" w:sz="0" w:space="0" w:color="auto"/>
        <w:bottom w:val="none" w:sz="0" w:space="0" w:color="auto"/>
        <w:right w:val="none" w:sz="0" w:space="0" w:color="auto"/>
      </w:divBdr>
    </w:div>
    <w:div w:id="1618292399">
      <w:bodyDiv w:val="1"/>
      <w:marLeft w:val="0"/>
      <w:marRight w:val="0"/>
      <w:marTop w:val="0"/>
      <w:marBottom w:val="0"/>
      <w:divBdr>
        <w:top w:val="none" w:sz="0" w:space="0" w:color="auto"/>
        <w:left w:val="none" w:sz="0" w:space="0" w:color="auto"/>
        <w:bottom w:val="none" w:sz="0" w:space="0" w:color="auto"/>
        <w:right w:val="none" w:sz="0" w:space="0" w:color="auto"/>
      </w:divBdr>
    </w:div>
    <w:div w:id="1742630172">
      <w:bodyDiv w:val="1"/>
      <w:marLeft w:val="0"/>
      <w:marRight w:val="0"/>
      <w:marTop w:val="0"/>
      <w:marBottom w:val="0"/>
      <w:divBdr>
        <w:top w:val="none" w:sz="0" w:space="0" w:color="auto"/>
        <w:left w:val="none" w:sz="0" w:space="0" w:color="auto"/>
        <w:bottom w:val="none" w:sz="0" w:space="0" w:color="auto"/>
        <w:right w:val="none" w:sz="0" w:space="0" w:color="auto"/>
      </w:divBdr>
    </w:div>
    <w:div w:id="206406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tore.leeds.ac.uk/product-catalogue/student-services-centre/student-operations/current-student-transcrip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ercalate@leeds.ac.uk" TargetMode="External"/><Relationship Id="rId17" Type="http://schemas.openxmlformats.org/officeDocument/2006/relationships/hyperlink" Target="https://leeds.onlinesurveys.ac.uk/intercalated-internal-programme-choice-2020-21" TargetMode="External"/><Relationship Id="rId2" Type="http://schemas.openxmlformats.org/officeDocument/2006/relationships/numbering" Target="numbering.xml"/><Relationship Id="rId16" Type="http://schemas.openxmlformats.org/officeDocument/2006/relationships/hyperlink" Target="mailto:intercalate@leeds.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eds.onlinesurveys.ac.uk/intercalated-internal-programme-choice-2020-21" TargetMode="External"/><Relationship Id="rId5" Type="http://schemas.openxmlformats.org/officeDocument/2006/relationships/webSettings" Target="webSettings.xml"/><Relationship Id="rId15" Type="http://schemas.openxmlformats.org/officeDocument/2006/relationships/hyperlink" Target="http://www.equality.leeds.ac.uk/" TargetMode="External"/><Relationship Id="rId10" Type="http://schemas.openxmlformats.org/officeDocument/2006/relationships/hyperlink" Target="mailto:intercalate@leeds.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ore.leeds.ac.uk/product-catalogue/student-services-centre/student-operations/current-student-transcript" TargetMode="External"/><Relationship Id="rId14" Type="http://schemas.openxmlformats.org/officeDocument/2006/relationships/hyperlink" Target="mailto:disability@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FCC70-7494-4A65-9F14-6BA245B0B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4</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7214</CharactersWithSpaces>
  <SharedDoc>false</SharedDoc>
  <HLinks>
    <vt:vector size="18" baseType="variant">
      <vt:variant>
        <vt:i4>3539011</vt:i4>
      </vt:variant>
      <vt:variant>
        <vt:i4>6</vt:i4>
      </vt:variant>
      <vt:variant>
        <vt:i4>0</vt:i4>
      </vt:variant>
      <vt:variant>
        <vt:i4>5</vt:i4>
      </vt:variant>
      <vt:variant>
        <vt:lpwstr>mailto:intercalate@leeds.ac.uk</vt:lpwstr>
      </vt:variant>
      <vt:variant>
        <vt:lpwstr/>
      </vt:variant>
      <vt:variant>
        <vt:i4>3539011</vt:i4>
      </vt:variant>
      <vt:variant>
        <vt:i4>3</vt:i4>
      </vt:variant>
      <vt:variant>
        <vt:i4>0</vt:i4>
      </vt:variant>
      <vt:variant>
        <vt:i4>5</vt:i4>
      </vt:variant>
      <vt:variant>
        <vt:lpwstr>mailto:intercalate@leeds.ac.uk</vt:lpwstr>
      </vt:variant>
      <vt:variant>
        <vt:lpwstr/>
      </vt:variant>
      <vt:variant>
        <vt:i4>3539011</vt:i4>
      </vt:variant>
      <vt:variant>
        <vt:i4>0</vt:i4>
      </vt:variant>
      <vt:variant>
        <vt:i4>0</vt:i4>
      </vt:variant>
      <vt:variant>
        <vt:i4>5</vt:i4>
      </vt:variant>
      <vt:variant>
        <vt:lpwstr>mailto:intercalate@leeds.ac.uk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medatho</dc:creator>
  <cp:lastModifiedBy>Stephanie Bradley</cp:lastModifiedBy>
  <cp:revision>6</cp:revision>
  <dcterms:created xsi:type="dcterms:W3CDTF">2019-11-19T09:41:00Z</dcterms:created>
  <dcterms:modified xsi:type="dcterms:W3CDTF">2020-01-14T10:02:00Z</dcterms:modified>
</cp:coreProperties>
</file>