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66" w:rsidRDefault="00083066" w:rsidP="0008306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3544" w:rsidTr="00C035FF">
        <w:tc>
          <w:tcPr>
            <w:tcW w:w="9016" w:type="dxa"/>
          </w:tcPr>
          <w:p w:rsidR="008900E8" w:rsidRDefault="008900E8" w:rsidP="00DB35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DB3544" w:rsidRPr="008900E8" w:rsidRDefault="00DB3544" w:rsidP="00DB3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 w:rsidRPr="008900E8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University of Leeds School of Medicine</w:t>
            </w:r>
          </w:p>
          <w:p w:rsidR="008900E8" w:rsidRDefault="00C035FF" w:rsidP="00C035FF">
            <w:pPr>
              <w:autoSpaceDE w:val="0"/>
              <w:autoSpaceDN w:val="0"/>
              <w:adjustRightInd w:val="0"/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 xml:space="preserve">Request for permission to intercalate elsewhere </w:t>
            </w:r>
            <w:r w:rsidR="00DB3544" w:rsidRPr="008900E8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 xml:space="preserve">Form </w:t>
            </w:r>
          </w:p>
        </w:tc>
      </w:tr>
      <w:tr w:rsidR="00DB3544" w:rsidTr="00C035FF">
        <w:tc>
          <w:tcPr>
            <w:tcW w:w="9016" w:type="dxa"/>
          </w:tcPr>
          <w:p w:rsidR="00DB3544" w:rsidRDefault="00DB3544" w:rsidP="00DB3544"/>
          <w:p w:rsidR="008900E8" w:rsidRDefault="008900E8" w:rsidP="00DB3544">
            <w:r>
              <w:t>Section 1: Student Details</w:t>
            </w:r>
          </w:p>
          <w:p w:rsidR="008900E8" w:rsidRDefault="008900E8" w:rsidP="00DB3544">
            <w:r>
              <w:t>Name</w:t>
            </w:r>
          </w:p>
          <w:p w:rsidR="008900E8" w:rsidRDefault="008900E8" w:rsidP="00DB3544">
            <w:r>
              <w:t>SID</w:t>
            </w:r>
          </w:p>
          <w:p w:rsidR="008900E8" w:rsidRDefault="008900E8" w:rsidP="00DB3544">
            <w:r>
              <w:t>Year of Study</w:t>
            </w:r>
          </w:p>
          <w:p w:rsidR="008900E8" w:rsidRDefault="00C035FF" w:rsidP="00DB3544">
            <w:r>
              <w:t xml:space="preserve">University email address: </w:t>
            </w:r>
          </w:p>
          <w:p w:rsidR="008900E8" w:rsidRDefault="008900E8" w:rsidP="00DB3544"/>
        </w:tc>
      </w:tr>
      <w:tr w:rsidR="00DB3544" w:rsidTr="00C035FF">
        <w:tc>
          <w:tcPr>
            <w:tcW w:w="9016" w:type="dxa"/>
          </w:tcPr>
          <w:p w:rsidR="008900E8" w:rsidRDefault="008900E8" w:rsidP="00DB3544"/>
          <w:p w:rsidR="00DB3544" w:rsidRDefault="008900E8" w:rsidP="00DB3544">
            <w:r>
              <w:t xml:space="preserve">Section 2: </w:t>
            </w:r>
            <w:r w:rsidR="00C035FF">
              <w:t>Details of programme/s permission requested for</w:t>
            </w:r>
          </w:p>
          <w:p w:rsidR="008900E8" w:rsidRDefault="008900E8" w:rsidP="00DB3544"/>
          <w:p w:rsidR="008900E8" w:rsidRDefault="008900E8" w:rsidP="00DB3544">
            <w:r>
              <w:t>(insert)</w:t>
            </w:r>
          </w:p>
          <w:p w:rsidR="008900E8" w:rsidRDefault="008900E8" w:rsidP="00DB3544"/>
        </w:tc>
      </w:tr>
      <w:tr w:rsidR="00DB3544" w:rsidTr="00C035FF">
        <w:tc>
          <w:tcPr>
            <w:tcW w:w="9016" w:type="dxa"/>
          </w:tcPr>
          <w:p w:rsidR="008900E8" w:rsidRDefault="008900E8" w:rsidP="00DB3544"/>
          <w:p w:rsidR="00DB3544" w:rsidRDefault="008900E8" w:rsidP="00DB3544">
            <w:r>
              <w:t>Section 3</w:t>
            </w:r>
          </w:p>
          <w:p w:rsidR="008900E8" w:rsidRDefault="008900E8" w:rsidP="00DB3544"/>
          <w:p w:rsidR="008900E8" w:rsidRDefault="008900E8" w:rsidP="00DB3544">
            <w:r>
              <w:t xml:space="preserve">Details of </w:t>
            </w:r>
            <w:r w:rsidR="00C035FF">
              <w:t>programme/s and reason</w:t>
            </w:r>
            <w:r w:rsidR="00DD39D3">
              <w:t>s</w:t>
            </w:r>
            <w:r w:rsidR="00C035FF">
              <w:t xml:space="preserve"> why wish to intercalate elsewhere</w:t>
            </w:r>
          </w:p>
          <w:p w:rsidR="00C035FF" w:rsidRDefault="00C035FF" w:rsidP="00DB3544"/>
          <w:p w:rsidR="00C035FF" w:rsidRDefault="00C035FF" w:rsidP="00DB3544">
            <w:r>
              <w:t>(insert)</w:t>
            </w:r>
          </w:p>
          <w:p w:rsidR="008900E8" w:rsidRDefault="008900E8" w:rsidP="00DB3544">
            <w:bookmarkStart w:id="0" w:name="_GoBack"/>
            <w:bookmarkEnd w:id="0"/>
          </w:p>
        </w:tc>
      </w:tr>
      <w:tr w:rsidR="008900E8" w:rsidTr="00C035FF">
        <w:tc>
          <w:tcPr>
            <w:tcW w:w="9016" w:type="dxa"/>
          </w:tcPr>
          <w:p w:rsidR="008900E8" w:rsidRDefault="008900E8" w:rsidP="00DB3544"/>
          <w:p w:rsidR="008900E8" w:rsidRDefault="008900E8" w:rsidP="00DB3544">
            <w:r>
              <w:t xml:space="preserve">Section </w:t>
            </w:r>
            <w:r w:rsidR="00C035FF">
              <w:t>4</w:t>
            </w:r>
          </w:p>
          <w:p w:rsidR="008900E8" w:rsidRDefault="008900E8" w:rsidP="00DB3544"/>
          <w:p w:rsidR="008900E8" w:rsidRDefault="008900E8" w:rsidP="00DB3544">
            <w:r>
              <w:t>Date submitted</w:t>
            </w:r>
          </w:p>
          <w:p w:rsidR="008900E8" w:rsidRDefault="008900E8" w:rsidP="00DB3544"/>
        </w:tc>
      </w:tr>
      <w:tr w:rsidR="008900E8" w:rsidTr="00C035FF">
        <w:tc>
          <w:tcPr>
            <w:tcW w:w="9016" w:type="dxa"/>
          </w:tcPr>
          <w:p w:rsidR="008900E8" w:rsidRDefault="008900E8" w:rsidP="00DB3544"/>
          <w:p w:rsidR="008900E8" w:rsidRDefault="008900E8" w:rsidP="00DB3544">
            <w:r>
              <w:t xml:space="preserve">Section </w:t>
            </w:r>
            <w:r w:rsidR="00C035FF">
              <w:t>5</w:t>
            </w:r>
          </w:p>
          <w:p w:rsidR="008900E8" w:rsidRDefault="008900E8" w:rsidP="00DB3544"/>
          <w:p w:rsidR="008900E8" w:rsidRDefault="008900E8" w:rsidP="00DB3544">
            <w:r>
              <w:t>Form reviewed by (name)</w:t>
            </w:r>
          </w:p>
          <w:p w:rsidR="008900E8" w:rsidRDefault="008900E8" w:rsidP="00DB3544">
            <w:r>
              <w:t>Decision: Please state reasons if rejected</w:t>
            </w:r>
          </w:p>
          <w:p w:rsidR="008900E8" w:rsidRDefault="008900E8" w:rsidP="00DB3544">
            <w:r>
              <w:t>Date</w:t>
            </w:r>
          </w:p>
          <w:p w:rsidR="008900E8" w:rsidRDefault="008900E8" w:rsidP="00DB3544">
            <w:r>
              <w:t>Date returned to student</w:t>
            </w:r>
          </w:p>
          <w:p w:rsidR="008900E8" w:rsidRDefault="008900E8" w:rsidP="00DB3544"/>
          <w:p w:rsidR="008900E8" w:rsidRDefault="008900E8" w:rsidP="00DB3544"/>
        </w:tc>
      </w:tr>
    </w:tbl>
    <w:p w:rsidR="005B0D14" w:rsidRDefault="005B0D14" w:rsidP="00DB3544"/>
    <w:p w:rsidR="00C035FF" w:rsidRDefault="00B51354" w:rsidP="00DB3544">
      <w:r>
        <w:t xml:space="preserve">Complete </w:t>
      </w:r>
      <w:r w:rsidR="00C035FF">
        <w:t>this form and e-mail it to the Director of Intercalation, Dr Alison Ledger at A.Ledger@leeds.ac.uk</w:t>
      </w:r>
      <w:r w:rsidR="00C035FF" w:rsidRPr="00C035FF">
        <w:t xml:space="preserve"> </w:t>
      </w:r>
      <w:r w:rsidR="00C035FF">
        <w:t xml:space="preserve"> </w:t>
      </w:r>
    </w:p>
    <w:p w:rsidR="00C035FF" w:rsidRDefault="00C035FF" w:rsidP="00DB3544"/>
    <w:p w:rsidR="00B51354" w:rsidRPr="002A237B" w:rsidRDefault="00C035FF" w:rsidP="00DB3544">
      <w:r>
        <w:t>You also need to CC’ in intercalate@leeds.ac.uk</w:t>
      </w:r>
    </w:p>
    <w:sectPr w:rsidR="00B5135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710DF5"/>
    <w:multiLevelType w:val="hybridMultilevel"/>
    <w:tmpl w:val="57EC7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66"/>
    <w:rsid w:val="00011F1D"/>
    <w:rsid w:val="00014E7B"/>
    <w:rsid w:val="00055914"/>
    <w:rsid w:val="00083066"/>
    <w:rsid w:val="000A395C"/>
    <w:rsid w:val="001B1765"/>
    <w:rsid w:val="001C2F45"/>
    <w:rsid w:val="001F1427"/>
    <w:rsid w:val="00273123"/>
    <w:rsid w:val="002A237B"/>
    <w:rsid w:val="002C3B85"/>
    <w:rsid w:val="002C626E"/>
    <w:rsid w:val="00304474"/>
    <w:rsid w:val="00323956"/>
    <w:rsid w:val="00330467"/>
    <w:rsid w:val="003400F1"/>
    <w:rsid w:val="00394AAA"/>
    <w:rsid w:val="00416AA0"/>
    <w:rsid w:val="004F320E"/>
    <w:rsid w:val="0056264E"/>
    <w:rsid w:val="005B0D14"/>
    <w:rsid w:val="006422C8"/>
    <w:rsid w:val="006B71EF"/>
    <w:rsid w:val="006F163E"/>
    <w:rsid w:val="0076230B"/>
    <w:rsid w:val="00873D7B"/>
    <w:rsid w:val="00880119"/>
    <w:rsid w:val="008900E8"/>
    <w:rsid w:val="00890E90"/>
    <w:rsid w:val="008B28B3"/>
    <w:rsid w:val="00902AF0"/>
    <w:rsid w:val="0091059B"/>
    <w:rsid w:val="00930117"/>
    <w:rsid w:val="00A36CF5"/>
    <w:rsid w:val="00A82FE7"/>
    <w:rsid w:val="00AD1B4C"/>
    <w:rsid w:val="00AD3173"/>
    <w:rsid w:val="00B23E4E"/>
    <w:rsid w:val="00B3772F"/>
    <w:rsid w:val="00B46ACE"/>
    <w:rsid w:val="00B51354"/>
    <w:rsid w:val="00B73992"/>
    <w:rsid w:val="00B7564E"/>
    <w:rsid w:val="00BF7C01"/>
    <w:rsid w:val="00C035FF"/>
    <w:rsid w:val="00C43089"/>
    <w:rsid w:val="00C70367"/>
    <w:rsid w:val="00CA19CD"/>
    <w:rsid w:val="00D00D33"/>
    <w:rsid w:val="00D6109C"/>
    <w:rsid w:val="00DB3544"/>
    <w:rsid w:val="00DD39D3"/>
    <w:rsid w:val="00DF1E57"/>
    <w:rsid w:val="00E057DF"/>
    <w:rsid w:val="00E209F2"/>
    <w:rsid w:val="00EB66B1"/>
    <w:rsid w:val="00F367F1"/>
    <w:rsid w:val="00F419B2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C205BE-8072-492F-B9B9-844B300B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066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customStyle="1" w:styleId="Default">
    <w:name w:val="Default"/>
    <w:basedOn w:val="Normal"/>
    <w:rsid w:val="0008306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E8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44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47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474"/>
    <w:rPr>
      <w:rFonts w:ascii="Calibri" w:hAnsi="Calibri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4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474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902AF0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1F1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Fuller</dc:creator>
  <cp:keywords/>
  <dc:description/>
  <cp:lastModifiedBy>Stephanie Bradley</cp:lastModifiedBy>
  <cp:revision>5</cp:revision>
  <cp:lastPrinted>2011-09-21T08:21:00Z</cp:lastPrinted>
  <dcterms:created xsi:type="dcterms:W3CDTF">2019-11-13T11:09:00Z</dcterms:created>
  <dcterms:modified xsi:type="dcterms:W3CDTF">2019-11-21T15:30:00Z</dcterms:modified>
</cp:coreProperties>
</file>