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07" w:rsidRPr="004F628C" w:rsidRDefault="00470F07" w:rsidP="009F3C0D">
      <w:pPr>
        <w:rPr>
          <w:rFonts w:ascii="Lucida Calligraphy" w:hAnsi="Lucida Calligraphy"/>
          <w:b/>
          <w:sz w:val="22"/>
          <w:szCs w:val="22"/>
        </w:rPr>
      </w:pPr>
      <w:r w:rsidRPr="004F628C">
        <w:rPr>
          <w:rFonts w:ascii="Lucida Calligraphy" w:hAnsi="Lucida Calligraphy"/>
          <w:b/>
          <w:sz w:val="22"/>
          <w:szCs w:val="22"/>
        </w:rPr>
        <w:t>Dennis Parker Innovation Prize</w:t>
      </w:r>
      <w:r w:rsidR="009F3C0D">
        <w:rPr>
          <w:rFonts w:ascii="Lucida Calligraphy" w:hAnsi="Lucida Calligraphy"/>
          <w:b/>
          <w:sz w:val="22"/>
          <w:szCs w:val="22"/>
        </w:rPr>
        <w:t xml:space="preserve"> Application 2017-18</w:t>
      </w:r>
    </w:p>
    <w:p w:rsidR="00D14855" w:rsidRPr="004F628C" w:rsidRDefault="00D14855" w:rsidP="00470F07">
      <w:pPr>
        <w:rPr>
          <w:b/>
          <w:sz w:val="22"/>
          <w:szCs w:val="22"/>
        </w:rPr>
      </w:pPr>
    </w:p>
    <w:tbl>
      <w:tblPr>
        <w:tblStyle w:val="TableGrid"/>
        <w:tblW w:w="0" w:type="auto"/>
        <w:tblLook w:val="04A0" w:firstRow="1" w:lastRow="0" w:firstColumn="1" w:lastColumn="0" w:noHBand="0" w:noVBand="1"/>
      </w:tblPr>
      <w:tblGrid>
        <w:gridCol w:w="2972"/>
        <w:gridCol w:w="6521"/>
      </w:tblGrid>
      <w:tr w:rsidR="00D14855" w:rsidRPr="004F628C" w:rsidTr="004F628C">
        <w:tc>
          <w:tcPr>
            <w:tcW w:w="2972" w:type="dxa"/>
            <w:tcBorders>
              <w:right w:val="double" w:sz="4" w:space="0" w:color="auto"/>
            </w:tcBorders>
          </w:tcPr>
          <w:p w:rsidR="00D14855" w:rsidRPr="004F628C" w:rsidRDefault="00D14855" w:rsidP="00280E3E">
            <w:pPr>
              <w:rPr>
                <w:sz w:val="22"/>
                <w:szCs w:val="22"/>
              </w:rPr>
            </w:pPr>
            <w:r w:rsidRPr="004F628C">
              <w:rPr>
                <w:b/>
                <w:sz w:val="22"/>
                <w:szCs w:val="22"/>
              </w:rPr>
              <w:t>Name of applicant</w:t>
            </w:r>
            <w:r w:rsidRPr="004F628C">
              <w:rPr>
                <w:sz w:val="22"/>
                <w:szCs w:val="22"/>
              </w:rPr>
              <w:t>:</w:t>
            </w:r>
          </w:p>
        </w:tc>
        <w:tc>
          <w:tcPr>
            <w:tcW w:w="6521" w:type="dxa"/>
            <w:tcBorders>
              <w:left w:val="double" w:sz="4" w:space="0" w:color="auto"/>
            </w:tcBorders>
          </w:tcPr>
          <w:p w:rsidR="00D14855" w:rsidRPr="004F628C" w:rsidRDefault="00D14855" w:rsidP="00D14855">
            <w:pPr>
              <w:rPr>
                <w:sz w:val="22"/>
                <w:szCs w:val="22"/>
              </w:rPr>
            </w:pPr>
          </w:p>
        </w:tc>
      </w:tr>
      <w:tr w:rsidR="00D14855" w:rsidRPr="004F628C" w:rsidTr="004F628C">
        <w:tc>
          <w:tcPr>
            <w:tcW w:w="2972" w:type="dxa"/>
            <w:tcBorders>
              <w:right w:val="double" w:sz="4" w:space="0" w:color="auto"/>
            </w:tcBorders>
          </w:tcPr>
          <w:p w:rsidR="00D14855" w:rsidRPr="004F628C" w:rsidRDefault="00D14855" w:rsidP="00280E3E">
            <w:pPr>
              <w:rPr>
                <w:sz w:val="22"/>
                <w:szCs w:val="22"/>
              </w:rPr>
            </w:pPr>
            <w:r w:rsidRPr="004F628C">
              <w:rPr>
                <w:b/>
                <w:sz w:val="22"/>
                <w:szCs w:val="22"/>
              </w:rPr>
              <w:t xml:space="preserve">Year of </w:t>
            </w:r>
            <w:proofErr w:type="spellStart"/>
            <w:r w:rsidRPr="004F628C">
              <w:rPr>
                <w:b/>
                <w:sz w:val="22"/>
                <w:szCs w:val="22"/>
              </w:rPr>
              <w:t>MBChB</w:t>
            </w:r>
            <w:proofErr w:type="spellEnd"/>
            <w:r w:rsidRPr="004F628C">
              <w:rPr>
                <w:sz w:val="22"/>
                <w:szCs w:val="22"/>
              </w:rPr>
              <w:t>:</w:t>
            </w:r>
          </w:p>
        </w:tc>
        <w:tc>
          <w:tcPr>
            <w:tcW w:w="6521" w:type="dxa"/>
            <w:tcBorders>
              <w:left w:val="double" w:sz="4" w:space="0" w:color="auto"/>
            </w:tcBorders>
          </w:tcPr>
          <w:p w:rsidR="00D14855" w:rsidRPr="004F628C" w:rsidRDefault="00D14855" w:rsidP="00D14855">
            <w:pPr>
              <w:rPr>
                <w:sz w:val="22"/>
                <w:szCs w:val="22"/>
              </w:rPr>
            </w:pPr>
          </w:p>
        </w:tc>
      </w:tr>
      <w:tr w:rsidR="00D14855" w:rsidRPr="004F628C" w:rsidTr="004F628C">
        <w:tc>
          <w:tcPr>
            <w:tcW w:w="2972" w:type="dxa"/>
            <w:tcBorders>
              <w:right w:val="double" w:sz="4" w:space="0" w:color="auto"/>
            </w:tcBorders>
          </w:tcPr>
          <w:p w:rsidR="00D14855" w:rsidRPr="004F628C" w:rsidRDefault="00D14855" w:rsidP="00D14855">
            <w:pPr>
              <w:rPr>
                <w:sz w:val="22"/>
                <w:szCs w:val="22"/>
              </w:rPr>
            </w:pPr>
            <w:r w:rsidRPr="004F628C">
              <w:rPr>
                <w:b/>
                <w:sz w:val="22"/>
                <w:szCs w:val="22"/>
              </w:rPr>
              <w:t xml:space="preserve">Title of project: </w:t>
            </w:r>
          </w:p>
        </w:tc>
        <w:tc>
          <w:tcPr>
            <w:tcW w:w="6521" w:type="dxa"/>
            <w:tcBorders>
              <w:left w:val="double" w:sz="4" w:space="0" w:color="auto"/>
            </w:tcBorders>
          </w:tcPr>
          <w:p w:rsidR="00D14855" w:rsidRPr="004F628C" w:rsidRDefault="00D14855" w:rsidP="00D14855">
            <w:pPr>
              <w:rPr>
                <w:sz w:val="22"/>
                <w:szCs w:val="22"/>
              </w:rPr>
            </w:pPr>
          </w:p>
        </w:tc>
      </w:tr>
      <w:tr w:rsidR="00D14855" w:rsidRPr="004F628C" w:rsidTr="004F628C">
        <w:tc>
          <w:tcPr>
            <w:tcW w:w="2972" w:type="dxa"/>
            <w:tcBorders>
              <w:right w:val="double" w:sz="4" w:space="0" w:color="auto"/>
            </w:tcBorders>
          </w:tcPr>
          <w:p w:rsidR="00D14855" w:rsidRPr="004F628C" w:rsidRDefault="00D14855" w:rsidP="00D14855">
            <w:pPr>
              <w:rPr>
                <w:b/>
                <w:sz w:val="22"/>
                <w:szCs w:val="22"/>
              </w:rPr>
            </w:pPr>
            <w:r w:rsidRPr="004F628C">
              <w:rPr>
                <w:b/>
                <w:sz w:val="22"/>
                <w:szCs w:val="22"/>
              </w:rPr>
              <w:t>Short abstract describing project aims and activities (100 words)</w:t>
            </w:r>
            <w:r w:rsidRPr="004F628C">
              <w:rPr>
                <w:sz w:val="22"/>
                <w:szCs w:val="22"/>
              </w:rPr>
              <w:t>:</w:t>
            </w:r>
          </w:p>
        </w:tc>
        <w:tc>
          <w:tcPr>
            <w:tcW w:w="6521" w:type="dxa"/>
            <w:tcBorders>
              <w:left w:val="double" w:sz="4" w:space="0" w:color="auto"/>
            </w:tcBorders>
          </w:tcPr>
          <w:p w:rsidR="00D14855" w:rsidRPr="004F628C" w:rsidRDefault="00D14855" w:rsidP="00D14855">
            <w:pPr>
              <w:rPr>
                <w:sz w:val="22"/>
                <w:szCs w:val="22"/>
              </w:rPr>
            </w:pPr>
          </w:p>
          <w:p w:rsidR="00D14855" w:rsidRPr="004F628C" w:rsidRDefault="00D14855" w:rsidP="00D14855">
            <w:pPr>
              <w:rPr>
                <w:sz w:val="22"/>
                <w:szCs w:val="22"/>
              </w:rPr>
            </w:pPr>
          </w:p>
          <w:p w:rsidR="00D14855" w:rsidRPr="004F628C" w:rsidRDefault="00D14855" w:rsidP="00D14855">
            <w:pPr>
              <w:rPr>
                <w:sz w:val="22"/>
                <w:szCs w:val="22"/>
              </w:rPr>
            </w:pPr>
          </w:p>
          <w:p w:rsidR="00D14855" w:rsidRPr="004F628C" w:rsidRDefault="00D14855" w:rsidP="00D14855">
            <w:pPr>
              <w:rPr>
                <w:sz w:val="22"/>
                <w:szCs w:val="22"/>
              </w:rPr>
            </w:pPr>
          </w:p>
        </w:tc>
      </w:tr>
    </w:tbl>
    <w:p w:rsidR="004732C4" w:rsidRPr="004F628C" w:rsidRDefault="004732C4" w:rsidP="00470F07">
      <w:pPr>
        <w:rPr>
          <w:sz w:val="22"/>
          <w:szCs w:val="22"/>
        </w:rPr>
      </w:pPr>
    </w:p>
    <w:p w:rsidR="004732C4" w:rsidRPr="004F628C" w:rsidRDefault="004732C4" w:rsidP="00470F07">
      <w:pPr>
        <w:rPr>
          <w:sz w:val="22"/>
          <w:szCs w:val="22"/>
          <w:u w:val="single"/>
        </w:rPr>
      </w:pPr>
      <w:r w:rsidRPr="004F628C">
        <w:rPr>
          <w:sz w:val="22"/>
          <w:szCs w:val="22"/>
          <w:u w:val="single"/>
        </w:rPr>
        <w:t>Section 1 (250 words</w:t>
      </w:r>
      <w:r w:rsidR="0093649C">
        <w:rPr>
          <w:sz w:val="22"/>
          <w:szCs w:val="22"/>
          <w:u w:val="single"/>
        </w:rPr>
        <w:t xml:space="preserve"> maximum</w:t>
      </w:r>
      <w:r w:rsidRPr="004F628C">
        <w:rPr>
          <w:sz w:val="22"/>
          <w:szCs w:val="22"/>
          <w:u w:val="single"/>
        </w:rPr>
        <w:t>):</w:t>
      </w:r>
    </w:p>
    <w:p w:rsidR="00470F07" w:rsidRPr="004F628C" w:rsidRDefault="00470F07" w:rsidP="00470F07">
      <w:pPr>
        <w:rPr>
          <w:sz w:val="22"/>
          <w:szCs w:val="22"/>
        </w:rPr>
      </w:pPr>
      <w:r w:rsidRPr="004F628C">
        <w:rPr>
          <w:sz w:val="22"/>
          <w:szCs w:val="22"/>
        </w:rPr>
        <w:t>Please provide a detailed account of how your project has the potential for impact in the following areas. Your project must have potential impact in at least one of these areas to be c</w:t>
      </w:r>
      <w:r w:rsidR="0093649C">
        <w:rPr>
          <w:sz w:val="22"/>
          <w:szCs w:val="22"/>
        </w:rPr>
        <w:t>onsidered for the prize and may address all four.</w:t>
      </w:r>
    </w:p>
    <w:tbl>
      <w:tblPr>
        <w:tblStyle w:val="TableGrid"/>
        <w:tblW w:w="0" w:type="auto"/>
        <w:tblLook w:val="04A0" w:firstRow="1" w:lastRow="0" w:firstColumn="1" w:lastColumn="0" w:noHBand="0" w:noVBand="1"/>
      </w:tblPr>
      <w:tblGrid>
        <w:gridCol w:w="9493"/>
      </w:tblGrid>
      <w:tr w:rsidR="00470F07" w:rsidRPr="004F628C" w:rsidTr="004F628C">
        <w:tc>
          <w:tcPr>
            <w:tcW w:w="9493" w:type="dxa"/>
            <w:tcBorders>
              <w:top w:val="double" w:sz="4" w:space="0" w:color="auto"/>
              <w:bottom w:val="double" w:sz="4" w:space="0" w:color="auto"/>
            </w:tcBorders>
          </w:tcPr>
          <w:p w:rsidR="00470F07" w:rsidRPr="004F628C" w:rsidRDefault="00470F07" w:rsidP="00B70698">
            <w:pPr>
              <w:rPr>
                <w:b/>
                <w:sz w:val="22"/>
                <w:szCs w:val="22"/>
              </w:rPr>
            </w:pPr>
            <w:r w:rsidRPr="004F628C">
              <w:rPr>
                <w:b/>
                <w:sz w:val="22"/>
                <w:szCs w:val="22"/>
              </w:rPr>
              <w:t>Educational impact</w:t>
            </w:r>
          </w:p>
        </w:tc>
      </w:tr>
      <w:tr w:rsidR="00470F07" w:rsidRPr="004F628C" w:rsidTr="004F628C">
        <w:tc>
          <w:tcPr>
            <w:tcW w:w="9493" w:type="dxa"/>
            <w:tcBorders>
              <w:top w:val="double" w:sz="4" w:space="0" w:color="auto"/>
              <w:bottom w:val="double" w:sz="4" w:space="0" w:color="auto"/>
            </w:tcBorders>
          </w:tcPr>
          <w:p w:rsidR="00470F07" w:rsidRPr="004F628C" w:rsidRDefault="00470F07" w:rsidP="00B70698">
            <w:pPr>
              <w:rPr>
                <w:sz w:val="22"/>
                <w:szCs w:val="22"/>
              </w:rPr>
            </w:pPr>
          </w:p>
          <w:p w:rsidR="00470F07" w:rsidRPr="004F628C" w:rsidRDefault="00470F07" w:rsidP="00B70698">
            <w:pPr>
              <w:rPr>
                <w:sz w:val="22"/>
                <w:szCs w:val="22"/>
              </w:rPr>
            </w:pPr>
          </w:p>
          <w:p w:rsidR="00470F07" w:rsidRPr="004F628C" w:rsidRDefault="00470F07" w:rsidP="00B70698">
            <w:pPr>
              <w:rPr>
                <w:sz w:val="22"/>
                <w:szCs w:val="22"/>
              </w:rPr>
            </w:pPr>
          </w:p>
          <w:p w:rsidR="00470F07" w:rsidRPr="004F628C" w:rsidRDefault="00470F07" w:rsidP="00B70698">
            <w:pPr>
              <w:rPr>
                <w:sz w:val="22"/>
                <w:szCs w:val="22"/>
              </w:rPr>
            </w:pPr>
          </w:p>
          <w:p w:rsidR="00470F07" w:rsidRPr="004F628C" w:rsidRDefault="00470F07" w:rsidP="00B70698">
            <w:pPr>
              <w:rPr>
                <w:sz w:val="22"/>
                <w:szCs w:val="22"/>
              </w:rPr>
            </w:pPr>
          </w:p>
        </w:tc>
      </w:tr>
      <w:tr w:rsidR="00470F07" w:rsidRPr="004F628C" w:rsidTr="004F628C">
        <w:tc>
          <w:tcPr>
            <w:tcW w:w="9493" w:type="dxa"/>
            <w:tcBorders>
              <w:top w:val="double" w:sz="4" w:space="0" w:color="auto"/>
              <w:bottom w:val="double" w:sz="4" w:space="0" w:color="auto"/>
            </w:tcBorders>
          </w:tcPr>
          <w:p w:rsidR="00470F07" w:rsidRPr="004F628C" w:rsidRDefault="00470F07" w:rsidP="00B70698">
            <w:pPr>
              <w:rPr>
                <w:b/>
                <w:sz w:val="22"/>
                <w:szCs w:val="22"/>
              </w:rPr>
            </w:pPr>
            <w:r w:rsidRPr="004F628C">
              <w:rPr>
                <w:b/>
                <w:sz w:val="22"/>
                <w:szCs w:val="22"/>
              </w:rPr>
              <w:t>Impact on leadership and team-working</w:t>
            </w:r>
          </w:p>
        </w:tc>
      </w:tr>
      <w:tr w:rsidR="00470F07" w:rsidRPr="004F628C" w:rsidTr="004F628C">
        <w:tc>
          <w:tcPr>
            <w:tcW w:w="9493" w:type="dxa"/>
            <w:tcBorders>
              <w:top w:val="double" w:sz="4" w:space="0" w:color="auto"/>
              <w:bottom w:val="double" w:sz="4" w:space="0" w:color="auto"/>
            </w:tcBorders>
          </w:tcPr>
          <w:p w:rsidR="00470F07" w:rsidRPr="004F628C" w:rsidRDefault="00470F07" w:rsidP="00B70698">
            <w:pPr>
              <w:rPr>
                <w:sz w:val="22"/>
                <w:szCs w:val="22"/>
              </w:rPr>
            </w:pPr>
          </w:p>
          <w:p w:rsidR="00470F07" w:rsidRPr="004F628C" w:rsidRDefault="00470F07" w:rsidP="00B70698">
            <w:pPr>
              <w:rPr>
                <w:sz w:val="22"/>
                <w:szCs w:val="22"/>
              </w:rPr>
            </w:pPr>
          </w:p>
          <w:p w:rsidR="006E4DB1" w:rsidRPr="004F628C" w:rsidRDefault="006E4DB1" w:rsidP="00B70698">
            <w:pPr>
              <w:rPr>
                <w:sz w:val="22"/>
                <w:szCs w:val="22"/>
              </w:rPr>
            </w:pPr>
          </w:p>
          <w:p w:rsidR="00470F07" w:rsidRPr="004F628C" w:rsidRDefault="00470F07" w:rsidP="00B70698">
            <w:pPr>
              <w:rPr>
                <w:sz w:val="22"/>
                <w:szCs w:val="22"/>
              </w:rPr>
            </w:pPr>
          </w:p>
          <w:p w:rsidR="00470F07" w:rsidRPr="004F628C" w:rsidRDefault="00470F07" w:rsidP="00B70698">
            <w:pPr>
              <w:rPr>
                <w:sz w:val="22"/>
                <w:szCs w:val="22"/>
              </w:rPr>
            </w:pPr>
          </w:p>
        </w:tc>
      </w:tr>
      <w:tr w:rsidR="00470F07" w:rsidRPr="004F628C" w:rsidTr="004F628C">
        <w:tc>
          <w:tcPr>
            <w:tcW w:w="9493" w:type="dxa"/>
            <w:tcBorders>
              <w:top w:val="double" w:sz="4" w:space="0" w:color="auto"/>
              <w:bottom w:val="double" w:sz="4" w:space="0" w:color="auto"/>
            </w:tcBorders>
          </w:tcPr>
          <w:p w:rsidR="00470F07" w:rsidRPr="004F628C" w:rsidRDefault="00470F07" w:rsidP="00B70698">
            <w:pPr>
              <w:rPr>
                <w:b/>
                <w:sz w:val="22"/>
                <w:szCs w:val="22"/>
              </w:rPr>
            </w:pPr>
            <w:r w:rsidRPr="004F628C">
              <w:rPr>
                <w:b/>
                <w:sz w:val="22"/>
                <w:szCs w:val="22"/>
              </w:rPr>
              <w:t>Impact on clinical practice</w:t>
            </w:r>
          </w:p>
        </w:tc>
      </w:tr>
      <w:tr w:rsidR="00470F07" w:rsidRPr="004F628C" w:rsidTr="004F628C">
        <w:tc>
          <w:tcPr>
            <w:tcW w:w="9493" w:type="dxa"/>
            <w:tcBorders>
              <w:top w:val="double" w:sz="4" w:space="0" w:color="auto"/>
              <w:bottom w:val="double" w:sz="4" w:space="0" w:color="auto"/>
            </w:tcBorders>
          </w:tcPr>
          <w:p w:rsidR="00470F07" w:rsidRPr="004F628C" w:rsidRDefault="00470F07" w:rsidP="00B70698">
            <w:pPr>
              <w:rPr>
                <w:sz w:val="22"/>
                <w:szCs w:val="22"/>
              </w:rPr>
            </w:pPr>
          </w:p>
          <w:p w:rsidR="00470F07" w:rsidRPr="004F628C" w:rsidRDefault="00470F07" w:rsidP="00B70698">
            <w:pPr>
              <w:rPr>
                <w:sz w:val="22"/>
                <w:szCs w:val="22"/>
              </w:rPr>
            </w:pPr>
          </w:p>
          <w:p w:rsidR="00470F07" w:rsidRPr="004F628C" w:rsidRDefault="00470F07" w:rsidP="00B70698">
            <w:pPr>
              <w:rPr>
                <w:sz w:val="22"/>
                <w:szCs w:val="22"/>
              </w:rPr>
            </w:pPr>
          </w:p>
          <w:p w:rsidR="006E4DB1" w:rsidRPr="004F628C" w:rsidRDefault="006E4DB1" w:rsidP="00B70698">
            <w:pPr>
              <w:rPr>
                <w:sz w:val="22"/>
                <w:szCs w:val="22"/>
              </w:rPr>
            </w:pPr>
          </w:p>
          <w:p w:rsidR="00470F07" w:rsidRPr="004F628C" w:rsidRDefault="00470F07" w:rsidP="00B70698">
            <w:pPr>
              <w:rPr>
                <w:sz w:val="22"/>
                <w:szCs w:val="22"/>
              </w:rPr>
            </w:pPr>
          </w:p>
        </w:tc>
      </w:tr>
      <w:tr w:rsidR="00470F07" w:rsidRPr="004F628C" w:rsidTr="004F628C">
        <w:tc>
          <w:tcPr>
            <w:tcW w:w="9493" w:type="dxa"/>
            <w:tcBorders>
              <w:top w:val="double" w:sz="4" w:space="0" w:color="auto"/>
              <w:bottom w:val="double" w:sz="4" w:space="0" w:color="auto"/>
            </w:tcBorders>
          </w:tcPr>
          <w:p w:rsidR="00470F07" w:rsidRPr="004F628C" w:rsidRDefault="00470F07" w:rsidP="00B70698">
            <w:pPr>
              <w:rPr>
                <w:b/>
                <w:sz w:val="22"/>
                <w:szCs w:val="22"/>
              </w:rPr>
            </w:pPr>
            <w:r w:rsidRPr="004F628C">
              <w:rPr>
                <w:b/>
                <w:sz w:val="22"/>
                <w:szCs w:val="22"/>
              </w:rPr>
              <w:t>Community impact</w:t>
            </w:r>
          </w:p>
        </w:tc>
      </w:tr>
      <w:tr w:rsidR="00470F07" w:rsidRPr="004F628C" w:rsidTr="004F628C">
        <w:tc>
          <w:tcPr>
            <w:tcW w:w="9493" w:type="dxa"/>
            <w:tcBorders>
              <w:top w:val="double" w:sz="4" w:space="0" w:color="auto"/>
            </w:tcBorders>
          </w:tcPr>
          <w:p w:rsidR="00470F07" w:rsidRPr="004F628C" w:rsidRDefault="00470F07" w:rsidP="00B70698">
            <w:pPr>
              <w:rPr>
                <w:sz w:val="22"/>
                <w:szCs w:val="22"/>
              </w:rPr>
            </w:pPr>
          </w:p>
          <w:p w:rsidR="00470F07" w:rsidRPr="004F628C" w:rsidRDefault="00470F07" w:rsidP="00B70698">
            <w:pPr>
              <w:rPr>
                <w:sz w:val="22"/>
                <w:szCs w:val="22"/>
              </w:rPr>
            </w:pPr>
          </w:p>
          <w:p w:rsidR="00470F07" w:rsidRPr="004F628C" w:rsidRDefault="00470F07" w:rsidP="00B70698">
            <w:pPr>
              <w:rPr>
                <w:sz w:val="22"/>
                <w:szCs w:val="22"/>
              </w:rPr>
            </w:pPr>
          </w:p>
          <w:p w:rsidR="006E4DB1" w:rsidRPr="004F628C" w:rsidRDefault="006E4DB1" w:rsidP="00B70698">
            <w:pPr>
              <w:rPr>
                <w:sz w:val="22"/>
                <w:szCs w:val="22"/>
              </w:rPr>
            </w:pPr>
          </w:p>
          <w:p w:rsidR="00470F07" w:rsidRPr="004F628C" w:rsidRDefault="00470F07" w:rsidP="00B70698">
            <w:pPr>
              <w:rPr>
                <w:sz w:val="22"/>
                <w:szCs w:val="22"/>
              </w:rPr>
            </w:pPr>
          </w:p>
        </w:tc>
      </w:tr>
    </w:tbl>
    <w:p w:rsidR="004732C4" w:rsidRPr="004F628C" w:rsidRDefault="0093649C" w:rsidP="00470F07">
      <w:pPr>
        <w:rPr>
          <w:sz w:val="22"/>
          <w:szCs w:val="22"/>
          <w:u w:val="single"/>
        </w:rPr>
      </w:pPr>
      <w:r>
        <w:rPr>
          <w:sz w:val="22"/>
          <w:szCs w:val="22"/>
          <w:u w:val="single"/>
        </w:rPr>
        <w:lastRenderedPageBreak/>
        <w:t>Section 2</w:t>
      </w:r>
      <w:r w:rsidR="004732C4" w:rsidRPr="004F628C">
        <w:rPr>
          <w:sz w:val="22"/>
          <w:szCs w:val="22"/>
          <w:u w:val="single"/>
        </w:rPr>
        <w:t xml:space="preserve"> (250 words</w:t>
      </w:r>
      <w:r>
        <w:rPr>
          <w:sz w:val="22"/>
          <w:szCs w:val="22"/>
          <w:u w:val="single"/>
        </w:rPr>
        <w:t xml:space="preserve"> maximum</w:t>
      </w:r>
      <w:r w:rsidR="004732C4" w:rsidRPr="004F628C">
        <w:rPr>
          <w:sz w:val="22"/>
          <w:szCs w:val="22"/>
          <w:u w:val="single"/>
        </w:rPr>
        <w:t>)</w:t>
      </w:r>
      <w:r>
        <w:rPr>
          <w:sz w:val="22"/>
          <w:szCs w:val="22"/>
          <w:u w:val="single"/>
        </w:rPr>
        <w:t>:</w:t>
      </w:r>
    </w:p>
    <w:p w:rsidR="00470F07" w:rsidRPr="004F628C" w:rsidRDefault="00470F07" w:rsidP="00470F07">
      <w:pPr>
        <w:rPr>
          <w:sz w:val="22"/>
          <w:szCs w:val="22"/>
        </w:rPr>
      </w:pPr>
      <w:r w:rsidRPr="004F628C">
        <w:rPr>
          <w:sz w:val="22"/>
          <w:szCs w:val="22"/>
        </w:rPr>
        <w:t>Please use the following sections to explain how your initiative meets the following criteria.</w:t>
      </w:r>
    </w:p>
    <w:tbl>
      <w:tblPr>
        <w:tblStyle w:val="TableGrid"/>
        <w:tblW w:w="0" w:type="auto"/>
        <w:tblLook w:val="04A0" w:firstRow="1" w:lastRow="0" w:firstColumn="1" w:lastColumn="0" w:noHBand="0" w:noVBand="1"/>
      </w:tblPr>
      <w:tblGrid>
        <w:gridCol w:w="9493"/>
      </w:tblGrid>
      <w:tr w:rsidR="00470F07" w:rsidRPr="004F628C" w:rsidTr="004F628C">
        <w:tc>
          <w:tcPr>
            <w:tcW w:w="9493" w:type="dxa"/>
            <w:tcBorders>
              <w:top w:val="double" w:sz="4" w:space="0" w:color="auto"/>
              <w:bottom w:val="double" w:sz="4" w:space="0" w:color="auto"/>
            </w:tcBorders>
          </w:tcPr>
          <w:p w:rsidR="00470F07" w:rsidRPr="004F628C" w:rsidRDefault="00470F07" w:rsidP="0093649C">
            <w:pPr>
              <w:rPr>
                <w:sz w:val="22"/>
                <w:szCs w:val="22"/>
              </w:rPr>
            </w:pPr>
            <w:r w:rsidRPr="004F628C">
              <w:rPr>
                <w:b/>
                <w:sz w:val="22"/>
                <w:szCs w:val="22"/>
              </w:rPr>
              <w:t>Originality</w:t>
            </w:r>
            <w:r w:rsidR="006E4DB1" w:rsidRPr="004F628C">
              <w:rPr>
                <w:b/>
                <w:sz w:val="22"/>
                <w:szCs w:val="22"/>
              </w:rPr>
              <w:t xml:space="preserve"> </w:t>
            </w:r>
            <w:r w:rsidR="006E4DB1" w:rsidRPr="004F628C">
              <w:rPr>
                <w:sz w:val="22"/>
                <w:szCs w:val="22"/>
              </w:rPr>
              <w:t xml:space="preserve">(providing </w:t>
            </w:r>
            <w:r w:rsidR="0093649C">
              <w:rPr>
                <w:sz w:val="22"/>
                <w:szCs w:val="22"/>
              </w:rPr>
              <w:t>details</w:t>
            </w:r>
            <w:r w:rsidR="006E4DB1" w:rsidRPr="004F628C">
              <w:rPr>
                <w:sz w:val="22"/>
                <w:szCs w:val="22"/>
              </w:rPr>
              <w:t xml:space="preserve"> </w:t>
            </w:r>
            <w:r w:rsidR="0093649C">
              <w:rPr>
                <w:sz w:val="22"/>
                <w:szCs w:val="22"/>
              </w:rPr>
              <w:t xml:space="preserve">on </w:t>
            </w:r>
            <w:r w:rsidR="006E4DB1" w:rsidRPr="004F628C">
              <w:rPr>
                <w:sz w:val="22"/>
                <w:szCs w:val="22"/>
              </w:rPr>
              <w:t xml:space="preserve">how it differs from similar initiatives </w:t>
            </w:r>
            <w:r w:rsidR="0093649C">
              <w:rPr>
                <w:sz w:val="22"/>
                <w:szCs w:val="22"/>
              </w:rPr>
              <w:t>if these exist</w:t>
            </w:r>
            <w:r w:rsidR="006E4DB1" w:rsidRPr="004F628C">
              <w:rPr>
                <w:sz w:val="22"/>
                <w:szCs w:val="22"/>
              </w:rPr>
              <w:t>)</w:t>
            </w:r>
          </w:p>
        </w:tc>
      </w:tr>
      <w:tr w:rsidR="00470F07" w:rsidRPr="004F628C" w:rsidTr="004F628C">
        <w:tc>
          <w:tcPr>
            <w:tcW w:w="9493" w:type="dxa"/>
            <w:tcBorders>
              <w:top w:val="double" w:sz="4" w:space="0" w:color="auto"/>
              <w:bottom w:val="double" w:sz="4" w:space="0" w:color="auto"/>
            </w:tcBorders>
          </w:tcPr>
          <w:p w:rsidR="00470F07" w:rsidRPr="004F628C" w:rsidRDefault="00470F07" w:rsidP="002D203F">
            <w:pPr>
              <w:rPr>
                <w:sz w:val="22"/>
                <w:szCs w:val="22"/>
              </w:rPr>
            </w:pPr>
          </w:p>
          <w:p w:rsidR="00470F07" w:rsidRPr="004F628C" w:rsidRDefault="00470F07" w:rsidP="002D203F">
            <w:pPr>
              <w:rPr>
                <w:sz w:val="22"/>
                <w:szCs w:val="22"/>
              </w:rPr>
            </w:pPr>
          </w:p>
          <w:p w:rsidR="00470F07" w:rsidRPr="004F628C" w:rsidRDefault="00470F07" w:rsidP="002D203F">
            <w:pPr>
              <w:rPr>
                <w:sz w:val="22"/>
                <w:szCs w:val="22"/>
              </w:rPr>
            </w:pPr>
          </w:p>
          <w:p w:rsidR="00470F07" w:rsidRPr="004F628C" w:rsidRDefault="00470F07" w:rsidP="002D203F">
            <w:pPr>
              <w:rPr>
                <w:sz w:val="22"/>
                <w:szCs w:val="22"/>
              </w:rPr>
            </w:pPr>
          </w:p>
          <w:p w:rsidR="00470F07" w:rsidRPr="004F628C" w:rsidRDefault="00470F07" w:rsidP="002D203F">
            <w:pPr>
              <w:rPr>
                <w:sz w:val="22"/>
                <w:szCs w:val="22"/>
              </w:rPr>
            </w:pPr>
          </w:p>
        </w:tc>
      </w:tr>
      <w:tr w:rsidR="00470F07" w:rsidRPr="004F628C" w:rsidTr="004F628C">
        <w:tc>
          <w:tcPr>
            <w:tcW w:w="9493" w:type="dxa"/>
            <w:tcBorders>
              <w:top w:val="double" w:sz="4" w:space="0" w:color="auto"/>
              <w:bottom w:val="double" w:sz="4" w:space="0" w:color="auto"/>
            </w:tcBorders>
          </w:tcPr>
          <w:p w:rsidR="00470F07" w:rsidRPr="004F628C" w:rsidRDefault="00470F07" w:rsidP="002D203F">
            <w:pPr>
              <w:rPr>
                <w:sz w:val="22"/>
                <w:szCs w:val="22"/>
              </w:rPr>
            </w:pPr>
            <w:r w:rsidRPr="004F628C">
              <w:rPr>
                <w:b/>
                <w:sz w:val="22"/>
                <w:szCs w:val="22"/>
              </w:rPr>
              <w:t>Implementation</w:t>
            </w:r>
            <w:r w:rsidR="006E4DB1" w:rsidRPr="004F628C">
              <w:rPr>
                <w:b/>
                <w:sz w:val="22"/>
                <w:szCs w:val="22"/>
              </w:rPr>
              <w:t xml:space="preserve"> </w:t>
            </w:r>
            <w:r w:rsidR="006E4DB1" w:rsidRPr="004F628C">
              <w:rPr>
                <w:sz w:val="22"/>
                <w:szCs w:val="22"/>
              </w:rPr>
              <w:t xml:space="preserve">(providing details on plans, budgets, and practical issues </w:t>
            </w:r>
            <w:r w:rsidR="0093649C">
              <w:rPr>
                <w:sz w:val="22"/>
                <w:szCs w:val="22"/>
              </w:rPr>
              <w:t xml:space="preserve">you have </w:t>
            </w:r>
            <w:r w:rsidR="006E4DB1" w:rsidRPr="004F628C">
              <w:rPr>
                <w:sz w:val="22"/>
                <w:szCs w:val="22"/>
              </w:rPr>
              <w:t>considered or addressed)</w:t>
            </w:r>
          </w:p>
        </w:tc>
      </w:tr>
      <w:tr w:rsidR="00470F07" w:rsidRPr="004F628C" w:rsidTr="004F628C">
        <w:tc>
          <w:tcPr>
            <w:tcW w:w="9493" w:type="dxa"/>
            <w:tcBorders>
              <w:top w:val="double" w:sz="4" w:space="0" w:color="auto"/>
              <w:bottom w:val="double" w:sz="4" w:space="0" w:color="auto"/>
            </w:tcBorders>
          </w:tcPr>
          <w:p w:rsidR="00470F07" w:rsidRPr="004F628C" w:rsidRDefault="00470F07" w:rsidP="002D203F">
            <w:pPr>
              <w:rPr>
                <w:sz w:val="22"/>
                <w:szCs w:val="22"/>
              </w:rPr>
            </w:pPr>
          </w:p>
          <w:p w:rsidR="00470F07" w:rsidRPr="004F628C" w:rsidRDefault="00470F07" w:rsidP="002D203F">
            <w:pPr>
              <w:rPr>
                <w:sz w:val="22"/>
                <w:szCs w:val="22"/>
              </w:rPr>
            </w:pPr>
          </w:p>
          <w:p w:rsidR="00470F07" w:rsidRPr="004F628C" w:rsidRDefault="00470F07" w:rsidP="002D203F">
            <w:pPr>
              <w:rPr>
                <w:sz w:val="22"/>
                <w:szCs w:val="22"/>
              </w:rPr>
            </w:pPr>
          </w:p>
          <w:p w:rsidR="00470F07" w:rsidRPr="004F628C" w:rsidRDefault="00470F07" w:rsidP="002D203F">
            <w:pPr>
              <w:rPr>
                <w:sz w:val="22"/>
                <w:szCs w:val="22"/>
              </w:rPr>
            </w:pPr>
          </w:p>
          <w:p w:rsidR="00470F07" w:rsidRPr="004F628C" w:rsidRDefault="00470F07" w:rsidP="002D203F">
            <w:pPr>
              <w:rPr>
                <w:sz w:val="22"/>
                <w:szCs w:val="22"/>
              </w:rPr>
            </w:pPr>
          </w:p>
        </w:tc>
      </w:tr>
      <w:tr w:rsidR="00470F07" w:rsidRPr="004F628C" w:rsidTr="004F628C">
        <w:tc>
          <w:tcPr>
            <w:tcW w:w="9493" w:type="dxa"/>
            <w:tcBorders>
              <w:top w:val="double" w:sz="4" w:space="0" w:color="auto"/>
              <w:bottom w:val="double" w:sz="4" w:space="0" w:color="auto"/>
            </w:tcBorders>
          </w:tcPr>
          <w:p w:rsidR="00470F07" w:rsidRPr="004F628C" w:rsidRDefault="00470F07" w:rsidP="002D203F">
            <w:pPr>
              <w:rPr>
                <w:sz w:val="22"/>
                <w:szCs w:val="22"/>
              </w:rPr>
            </w:pPr>
            <w:r w:rsidRPr="004F628C">
              <w:rPr>
                <w:b/>
                <w:sz w:val="22"/>
                <w:szCs w:val="22"/>
              </w:rPr>
              <w:t>Dissemination</w:t>
            </w:r>
            <w:r w:rsidR="006E4DB1" w:rsidRPr="004F628C">
              <w:rPr>
                <w:b/>
                <w:sz w:val="22"/>
                <w:szCs w:val="22"/>
              </w:rPr>
              <w:t xml:space="preserve"> </w:t>
            </w:r>
            <w:r w:rsidR="006E4DB1" w:rsidRPr="004F628C">
              <w:rPr>
                <w:sz w:val="22"/>
                <w:szCs w:val="22"/>
              </w:rPr>
              <w:t xml:space="preserve">(providing details of your strategy and any indicators you may have to show the </w:t>
            </w:r>
            <w:r w:rsidR="0093649C">
              <w:rPr>
                <w:sz w:val="22"/>
                <w:szCs w:val="22"/>
              </w:rPr>
              <w:t xml:space="preserve">current </w:t>
            </w:r>
            <w:r w:rsidR="006E4DB1" w:rsidRPr="004F628C">
              <w:rPr>
                <w:sz w:val="22"/>
                <w:szCs w:val="22"/>
              </w:rPr>
              <w:t xml:space="preserve">reach or potential reach of this </w:t>
            </w:r>
            <w:r w:rsidR="0093649C">
              <w:rPr>
                <w:sz w:val="22"/>
                <w:szCs w:val="22"/>
              </w:rPr>
              <w:t xml:space="preserve">dissemination </w:t>
            </w:r>
            <w:r w:rsidR="006E4DB1" w:rsidRPr="004F628C">
              <w:rPr>
                <w:sz w:val="22"/>
                <w:szCs w:val="22"/>
              </w:rPr>
              <w:t>strategy)</w:t>
            </w:r>
          </w:p>
        </w:tc>
      </w:tr>
      <w:tr w:rsidR="00470F07" w:rsidRPr="004F628C" w:rsidTr="004F628C">
        <w:tc>
          <w:tcPr>
            <w:tcW w:w="9493" w:type="dxa"/>
            <w:tcBorders>
              <w:top w:val="double" w:sz="4" w:space="0" w:color="auto"/>
              <w:bottom w:val="double" w:sz="4" w:space="0" w:color="auto"/>
            </w:tcBorders>
          </w:tcPr>
          <w:p w:rsidR="00470F07" w:rsidRPr="004F628C" w:rsidRDefault="00470F07" w:rsidP="002D203F">
            <w:pPr>
              <w:rPr>
                <w:sz w:val="22"/>
                <w:szCs w:val="22"/>
              </w:rPr>
            </w:pPr>
          </w:p>
          <w:p w:rsidR="00470F07" w:rsidRPr="004F628C" w:rsidRDefault="00470F07" w:rsidP="002D203F">
            <w:pPr>
              <w:rPr>
                <w:sz w:val="22"/>
                <w:szCs w:val="22"/>
              </w:rPr>
            </w:pPr>
          </w:p>
          <w:p w:rsidR="00470F07" w:rsidRPr="004F628C" w:rsidRDefault="00470F07" w:rsidP="002D203F">
            <w:pPr>
              <w:rPr>
                <w:sz w:val="22"/>
                <w:szCs w:val="22"/>
              </w:rPr>
            </w:pPr>
          </w:p>
          <w:p w:rsidR="00470F07" w:rsidRPr="004F628C" w:rsidRDefault="00470F07" w:rsidP="002D203F">
            <w:pPr>
              <w:rPr>
                <w:sz w:val="22"/>
                <w:szCs w:val="22"/>
              </w:rPr>
            </w:pPr>
          </w:p>
          <w:p w:rsidR="00470F07" w:rsidRPr="004F628C" w:rsidRDefault="00470F07" w:rsidP="002D203F">
            <w:pPr>
              <w:rPr>
                <w:sz w:val="22"/>
                <w:szCs w:val="22"/>
              </w:rPr>
            </w:pPr>
          </w:p>
        </w:tc>
      </w:tr>
      <w:tr w:rsidR="00470F07" w:rsidRPr="004F628C" w:rsidTr="004F628C">
        <w:tc>
          <w:tcPr>
            <w:tcW w:w="9493" w:type="dxa"/>
            <w:tcBorders>
              <w:top w:val="double" w:sz="4" w:space="0" w:color="auto"/>
              <w:bottom w:val="double" w:sz="4" w:space="0" w:color="auto"/>
            </w:tcBorders>
          </w:tcPr>
          <w:p w:rsidR="00470F07" w:rsidRPr="004F628C" w:rsidRDefault="00470F07" w:rsidP="006E4DB1">
            <w:pPr>
              <w:rPr>
                <w:sz w:val="22"/>
                <w:szCs w:val="22"/>
              </w:rPr>
            </w:pPr>
            <w:r w:rsidRPr="004F628C">
              <w:rPr>
                <w:b/>
                <w:sz w:val="22"/>
                <w:szCs w:val="22"/>
              </w:rPr>
              <w:t>Sustainability</w:t>
            </w:r>
            <w:r w:rsidR="006E4DB1" w:rsidRPr="004F628C">
              <w:rPr>
                <w:b/>
                <w:sz w:val="22"/>
                <w:szCs w:val="22"/>
              </w:rPr>
              <w:t xml:space="preserve"> </w:t>
            </w:r>
            <w:r w:rsidR="006E4DB1" w:rsidRPr="004F628C">
              <w:rPr>
                <w:sz w:val="22"/>
                <w:szCs w:val="22"/>
              </w:rPr>
              <w:t>(</w:t>
            </w:r>
            <w:r w:rsidR="00077335">
              <w:rPr>
                <w:sz w:val="22"/>
                <w:szCs w:val="22"/>
              </w:rPr>
              <w:t xml:space="preserve">describing your long term goals and </w:t>
            </w:r>
            <w:r w:rsidR="006E4DB1" w:rsidRPr="004F628C">
              <w:rPr>
                <w:sz w:val="22"/>
                <w:szCs w:val="22"/>
              </w:rPr>
              <w:t>providing ideas for how the project could continue for the longer term, e.g. through links to wider practices or institutions you have or plan to develop)</w:t>
            </w:r>
          </w:p>
        </w:tc>
      </w:tr>
      <w:tr w:rsidR="00470F07" w:rsidRPr="004F628C" w:rsidTr="004F628C">
        <w:tc>
          <w:tcPr>
            <w:tcW w:w="9493" w:type="dxa"/>
            <w:tcBorders>
              <w:top w:val="double" w:sz="4" w:space="0" w:color="auto"/>
            </w:tcBorders>
          </w:tcPr>
          <w:p w:rsidR="00470F07" w:rsidRPr="004F628C" w:rsidRDefault="00470F07" w:rsidP="002D203F">
            <w:pPr>
              <w:rPr>
                <w:sz w:val="22"/>
                <w:szCs w:val="22"/>
              </w:rPr>
            </w:pPr>
          </w:p>
          <w:p w:rsidR="00470F07" w:rsidRPr="004F628C" w:rsidRDefault="00470F07" w:rsidP="002D203F">
            <w:pPr>
              <w:rPr>
                <w:sz w:val="22"/>
                <w:szCs w:val="22"/>
              </w:rPr>
            </w:pPr>
          </w:p>
          <w:p w:rsidR="00470F07" w:rsidRPr="004F628C" w:rsidRDefault="00470F07" w:rsidP="002D203F">
            <w:pPr>
              <w:rPr>
                <w:sz w:val="22"/>
                <w:szCs w:val="22"/>
              </w:rPr>
            </w:pPr>
          </w:p>
          <w:p w:rsidR="00470F07" w:rsidRPr="004F628C" w:rsidRDefault="00470F07" w:rsidP="002D203F">
            <w:pPr>
              <w:rPr>
                <w:sz w:val="22"/>
                <w:szCs w:val="22"/>
              </w:rPr>
            </w:pPr>
          </w:p>
          <w:p w:rsidR="00077335" w:rsidRPr="004F628C" w:rsidRDefault="00077335" w:rsidP="002D203F">
            <w:pPr>
              <w:rPr>
                <w:sz w:val="22"/>
                <w:szCs w:val="22"/>
              </w:rPr>
            </w:pPr>
          </w:p>
          <w:p w:rsidR="00470F07" w:rsidRPr="004F628C" w:rsidRDefault="00470F07" w:rsidP="002D203F">
            <w:pPr>
              <w:rPr>
                <w:sz w:val="22"/>
                <w:szCs w:val="22"/>
              </w:rPr>
            </w:pPr>
          </w:p>
        </w:tc>
      </w:tr>
    </w:tbl>
    <w:p w:rsidR="00F46EDB" w:rsidRPr="004F628C" w:rsidRDefault="008D1E44" w:rsidP="00470F07">
      <w:pPr>
        <w:rPr>
          <w:sz w:val="22"/>
          <w:szCs w:val="22"/>
        </w:rPr>
      </w:pPr>
      <w:r w:rsidRPr="004F628C">
        <w:rPr>
          <w:sz w:val="22"/>
          <w:szCs w:val="22"/>
        </w:rPr>
        <w:t>Applications are judged based on the</w:t>
      </w:r>
      <w:r w:rsidR="00C04602" w:rsidRPr="004F628C">
        <w:rPr>
          <w:sz w:val="22"/>
          <w:szCs w:val="22"/>
        </w:rPr>
        <w:t xml:space="preserve"> above</w:t>
      </w:r>
      <w:r w:rsidRPr="004F628C">
        <w:rPr>
          <w:sz w:val="22"/>
          <w:szCs w:val="22"/>
        </w:rPr>
        <w:t xml:space="preserve"> information and any supporting materials (e.g. a letter of support regarding potential for impact or evidence you may have of impact from your project so far</w:t>
      </w:r>
      <w:r w:rsidR="00C04602" w:rsidRPr="004F628C">
        <w:rPr>
          <w:sz w:val="22"/>
          <w:szCs w:val="22"/>
        </w:rPr>
        <w:t xml:space="preserve">) </w:t>
      </w:r>
      <w:r w:rsidR="0093649C">
        <w:rPr>
          <w:sz w:val="22"/>
          <w:szCs w:val="22"/>
        </w:rPr>
        <w:t xml:space="preserve">which </w:t>
      </w:r>
      <w:r w:rsidR="00C04602" w:rsidRPr="004F628C">
        <w:rPr>
          <w:sz w:val="22"/>
          <w:szCs w:val="22"/>
        </w:rPr>
        <w:t xml:space="preserve">you email to: </w:t>
      </w:r>
      <w:hyperlink r:id="rId6" w:history="1">
        <w:r w:rsidR="00C04602" w:rsidRPr="004F628C">
          <w:rPr>
            <w:rStyle w:val="Hyperlink"/>
            <w:sz w:val="22"/>
            <w:szCs w:val="22"/>
          </w:rPr>
          <w:t>v.l.farnsworth@leeds.ac.uk</w:t>
        </w:r>
      </w:hyperlink>
      <w:r w:rsidR="009F3C0D">
        <w:rPr>
          <w:sz w:val="22"/>
          <w:szCs w:val="22"/>
        </w:rPr>
        <w:t xml:space="preserve"> before 1 October 2018</w:t>
      </w:r>
      <w:bookmarkStart w:id="0" w:name="_GoBack"/>
      <w:bookmarkEnd w:id="0"/>
      <w:r w:rsidR="0093649C">
        <w:rPr>
          <w:sz w:val="22"/>
          <w:szCs w:val="22"/>
        </w:rPr>
        <w:t>.</w:t>
      </w:r>
    </w:p>
    <w:p w:rsidR="00C04602" w:rsidRDefault="009F3C0D" w:rsidP="00470F07">
      <w:pPr>
        <w:rPr>
          <w:sz w:val="22"/>
          <w:szCs w:val="22"/>
        </w:rPr>
      </w:pPr>
      <w:sdt>
        <w:sdtPr>
          <w:rPr>
            <w:sz w:val="22"/>
            <w:szCs w:val="22"/>
          </w:rPr>
          <w:id w:val="-836461833"/>
          <w14:checkbox>
            <w14:checked w14:val="0"/>
            <w14:checkedState w14:val="00FE" w14:font="Wingdings"/>
            <w14:uncheckedState w14:val="00A8" w14:font="Wingdings"/>
          </w14:checkbox>
        </w:sdtPr>
        <w:sdtEndPr/>
        <w:sdtContent>
          <w:r w:rsidR="00C04602" w:rsidRPr="004F628C">
            <w:rPr>
              <w:sz w:val="22"/>
              <w:szCs w:val="22"/>
            </w:rPr>
            <w:sym w:font="Wingdings" w:char="F0A8"/>
          </w:r>
        </w:sdtContent>
      </w:sdt>
      <w:r w:rsidR="00F46EDB" w:rsidRPr="004F628C">
        <w:rPr>
          <w:sz w:val="22"/>
          <w:szCs w:val="22"/>
        </w:rPr>
        <w:t xml:space="preserve"> Please tick this box if you have included supporting </w:t>
      </w:r>
      <w:r w:rsidR="00C04602" w:rsidRPr="004F628C">
        <w:rPr>
          <w:sz w:val="22"/>
          <w:szCs w:val="22"/>
        </w:rPr>
        <w:t xml:space="preserve">documents with your application. </w:t>
      </w:r>
    </w:p>
    <w:tbl>
      <w:tblPr>
        <w:tblStyle w:val="TableGrid"/>
        <w:tblW w:w="0" w:type="auto"/>
        <w:tblLook w:val="04A0" w:firstRow="1" w:lastRow="0" w:firstColumn="1" w:lastColumn="0" w:noHBand="0" w:noVBand="1"/>
      </w:tblPr>
      <w:tblGrid>
        <w:gridCol w:w="9628"/>
      </w:tblGrid>
      <w:tr w:rsidR="00727646" w:rsidTr="00727646">
        <w:tc>
          <w:tcPr>
            <w:tcW w:w="9628" w:type="dxa"/>
          </w:tcPr>
          <w:p w:rsidR="00727646" w:rsidRDefault="00727646" w:rsidP="00727646">
            <w:pPr>
              <w:rPr>
                <w:sz w:val="22"/>
                <w:szCs w:val="22"/>
              </w:rPr>
            </w:pPr>
            <w:r>
              <w:rPr>
                <w:sz w:val="22"/>
                <w:szCs w:val="22"/>
              </w:rPr>
              <w:t>Please provide an outline of how you plan to use the award money to support the project (this statement is not considered in deciding the award and is not part of the word count):</w:t>
            </w:r>
          </w:p>
        </w:tc>
      </w:tr>
      <w:tr w:rsidR="00727646" w:rsidTr="00727646">
        <w:tc>
          <w:tcPr>
            <w:tcW w:w="9628" w:type="dxa"/>
          </w:tcPr>
          <w:p w:rsidR="00727646" w:rsidRDefault="00727646" w:rsidP="00470F07">
            <w:pPr>
              <w:rPr>
                <w:sz w:val="22"/>
                <w:szCs w:val="22"/>
              </w:rPr>
            </w:pPr>
          </w:p>
          <w:p w:rsidR="00727646" w:rsidRDefault="00727646" w:rsidP="00470F07">
            <w:pPr>
              <w:rPr>
                <w:sz w:val="22"/>
                <w:szCs w:val="22"/>
              </w:rPr>
            </w:pPr>
          </w:p>
        </w:tc>
      </w:tr>
    </w:tbl>
    <w:p w:rsidR="00727646" w:rsidRPr="004F628C" w:rsidRDefault="00727646" w:rsidP="00FB19A4">
      <w:pPr>
        <w:rPr>
          <w:sz w:val="22"/>
          <w:szCs w:val="22"/>
        </w:rPr>
      </w:pPr>
    </w:p>
    <w:sectPr w:rsidR="00727646" w:rsidRPr="004F628C" w:rsidSect="004732C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07"/>
    <w:rsid w:val="00077335"/>
    <w:rsid w:val="000A395C"/>
    <w:rsid w:val="0010218A"/>
    <w:rsid w:val="001C2F45"/>
    <w:rsid w:val="00273123"/>
    <w:rsid w:val="002A237B"/>
    <w:rsid w:val="00330467"/>
    <w:rsid w:val="003400F1"/>
    <w:rsid w:val="00416AA0"/>
    <w:rsid w:val="00470F07"/>
    <w:rsid w:val="004732C4"/>
    <w:rsid w:val="004F628C"/>
    <w:rsid w:val="0056264E"/>
    <w:rsid w:val="005B0D14"/>
    <w:rsid w:val="005C161B"/>
    <w:rsid w:val="006422C8"/>
    <w:rsid w:val="006E4DB1"/>
    <w:rsid w:val="006F163E"/>
    <w:rsid w:val="00727646"/>
    <w:rsid w:val="00873D7B"/>
    <w:rsid w:val="00880119"/>
    <w:rsid w:val="00890E90"/>
    <w:rsid w:val="008D1E44"/>
    <w:rsid w:val="0091059B"/>
    <w:rsid w:val="00930117"/>
    <w:rsid w:val="0093649C"/>
    <w:rsid w:val="009F3C0D"/>
    <w:rsid w:val="00A36CF5"/>
    <w:rsid w:val="00AD1B4C"/>
    <w:rsid w:val="00AD3173"/>
    <w:rsid w:val="00B23E4E"/>
    <w:rsid w:val="00B3772F"/>
    <w:rsid w:val="00B73992"/>
    <w:rsid w:val="00B7564E"/>
    <w:rsid w:val="00BF7C01"/>
    <w:rsid w:val="00C04602"/>
    <w:rsid w:val="00C43089"/>
    <w:rsid w:val="00CA19CD"/>
    <w:rsid w:val="00D00D33"/>
    <w:rsid w:val="00D14855"/>
    <w:rsid w:val="00E057DF"/>
    <w:rsid w:val="00E209F2"/>
    <w:rsid w:val="00EB66B1"/>
    <w:rsid w:val="00F367F1"/>
    <w:rsid w:val="00F419B2"/>
    <w:rsid w:val="00F46EDB"/>
    <w:rsid w:val="00FB19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table" w:styleId="TableGrid">
    <w:name w:val="Table Grid"/>
    <w:basedOn w:val="TableNormal"/>
    <w:uiPriority w:val="59"/>
    <w:rsid w:val="0047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602"/>
    <w:rPr>
      <w:color w:val="0000FF" w:themeColor="hyperlink"/>
      <w:u w:val="single"/>
    </w:rPr>
  </w:style>
  <w:style w:type="paragraph" w:styleId="BalloonText">
    <w:name w:val="Balloon Text"/>
    <w:basedOn w:val="Normal"/>
    <w:link w:val="BalloonTextChar"/>
    <w:uiPriority w:val="99"/>
    <w:semiHidden/>
    <w:unhideWhenUsed/>
    <w:rsid w:val="009F3C0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table" w:styleId="TableGrid">
    <w:name w:val="Table Grid"/>
    <w:basedOn w:val="TableNormal"/>
    <w:uiPriority w:val="59"/>
    <w:rsid w:val="0047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602"/>
    <w:rPr>
      <w:color w:val="0000FF" w:themeColor="hyperlink"/>
      <w:u w:val="single"/>
    </w:rPr>
  </w:style>
  <w:style w:type="paragraph" w:styleId="BalloonText">
    <w:name w:val="Balloon Text"/>
    <w:basedOn w:val="Normal"/>
    <w:link w:val="BalloonTextChar"/>
    <w:uiPriority w:val="99"/>
    <w:semiHidden/>
    <w:unhideWhenUsed/>
    <w:rsid w:val="009F3C0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farnsworth@leeds.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Farnsworth</dc:creator>
  <cp:keywords/>
  <dc:description/>
  <cp:lastModifiedBy>eduvlf</cp:lastModifiedBy>
  <cp:revision>10</cp:revision>
  <dcterms:created xsi:type="dcterms:W3CDTF">2017-01-03T15:14:00Z</dcterms:created>
  <dcterms:modified xsi:type="dcterms:W3CDTF">2017-11-27T13:36:00Z</dcterms:modified>
</cp:coreProperties>
</file>