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14" w:rsidRPr="00A5540D" w:rsidRDefault="00A5540D" w:rsidP="002A237B">
      <w:pPr>
        <w:rPr>
          <w:b/>
        </w:rPr>
      </w:pPr>
      <w:r w:rsidRPr="00A5540D">
        <w:rPr>
          <w:b/>
        </w:rPr>
        <w:t>Dental Research Ethics Committee (DREC)</w:t>
      </w:r>
      <w:r>
        <w:rPr>
          <w:b/>
        </w:rPr>
        <w:t xml:space="preserve"> </w:t>
      </w:r>
    </w:p>
    <w:p w:rsidR="00A5540D" w:rsidRPr="00A5540D" w:rsidRDefault="00A5540D" w:rsidP="002A237B">
      <w:pPr>
        <w:rPr>
          <w:b/>
        </w:rPr>
      </w:pPr>
      <w:r w:rsidRPr="00A5540D">
        <w:rPr>
          <w:b/>
        </w:rPr>
        <w:t>D</w:t>
      </w:r>
      <w:r>
        <w:rPr>
          <w:b/>
        </w:rPr>
        <w:t>eadlines to submit an application for full ethical review by DREC</w:t>
      </w:r>
      <w:r w:rsidR="005015AD">
        <w:rPr>
          <w:b/>
        </w:rPr>
        <w:t xml:space="preserve"> - 201</w:t>
      </w:r>
      <w:r w:rsidR="00D531E1">
        <w:rPr>
          <w:b/>
        </w:rPr>
        <w:t>9</w:t>
      </w:r>
    </w:p>
    <w:p w:rsidR="00A5540D" w:rsidRDefault="00A5540D" w:rsidP="002A23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6"/>
        <w:gridCol w:w="4678"/>
      </w:tblGrid>
      <w:tr w:rsidR="00A5540D" w:rsidTr="00A5540D">
        <w:tc>
          <w:tcPr>
            <w:tcW w:w="4531" w:type="dxa"/>
          </w:tcPr>
          <w:p w:rsidR="00A5540D" w:rsidRPr="00A5540D" w:rsidRDefault="00A5540D" w:rsidP="00A5540D">
            <w:pPr>
              <w:jc w:val="center"/>
              <w:rPr>
                <w:b/>
              </w:rPr>
            </w:pPr>
            <w:r w:rsidRPr="00A5540D">
              <w:rPr>
                <w:b/>
              </w:rPr>
              <w:t>Deadline to submit your application for initial DREC screening</w:t>
            </w:r>
          </w:p>
        </w:tc>
        <w:tc>
          <w:tcPr>
            <w:tcW w:w="4536" w:type="dxa"/>
          </w:tcPr>
          <w:p w:rsidR="00A5540D" w:rsidRPr="00A5540D" w:rsidRDefault="00A5540D" w:rsidP="00A5540D">
            <w:pPr>
              <w:jc w:val="center"/>
              <w:rPr>
                <w:b/>
              </w:rPr>
            </w:pPr>
            <w:r w:rsidRPr="00A5540D">
              <w:rPr>
                <w:b/>
              </w:rPr>
              <w:t>Deadline to re-submit an application following DREC screening amendments</w:t>
            </w:r>
            <w:r>
              <w:rPr>
                <w:b/>
              </w:rPr>
              <w:t xml:space="preserve"> (if required)</w:t>
            </w:r>
          </w:p>
        </w:tc>
        <w:tc>
          <w:tcPr>
            <w:tcW w:w="4678" w:type="dxa"/>
          </w:tcPr>
          <w:p w:rsidR="00A5540D" w:rsidRPr="00A5540D" w:rsidRDefault="00A5540D" w:rsidP="00A5540D">
            <w:pPr>
              <w:jc w:val="center"/>
              <w:rPr>
                <w:b/>
              </w:rPr>
            </w:pPr>
            <w:r w:rsidRPr="00A5540D">
              <w:rPr>
                <w:b/>
              </w:rPr>
              <w:t>Date of DREC meeting when your application will be reviewed in full</w:t>
            </w:r>
          </w:p>
        </w:tc>
      </w:tr>
      <w:tr w:rsidR="00A5540D" w:rsidTr="00A5540D">
        <w:tc>
          <w:tcPr>
            <w:tcW w:w="4531" w:type="dxa"/>
          </w:tcPr>
          <w:p w:rsidR="00A5540D" w:rsidRDefault="00BA2FA9" w:rsidP="002A237B">
            <w:r>
              <w:t>Friday 7 December 2018</w:t>
            </w:r>
          </w:p>
        </w:tc>
        <w:tc>
          <w:tcPr>
            <w:tcW w:w="4536" w:type="dxa"/>
          </w:tcPr>
          <w:p w:rsidR="00A5540D" w:rsidRDefault="00BA2FA9" w:rsidP="00BA2FA9">
            <w:r>
              <w:t>Friday 14 December 2018</w:t>
            </w:r>
          </w:p>
        </w:tc>
        <w:tc>
          <w:tcPr>
            <w:tcW w:w="4678" w:type="dxa"/>
          </w:tcPr>
          <w:p w:rsidR="00A5540D" w:rsidRDefault="00586575" w:rsidP="002A237B">
            <w:r>
              <w:t>Monday 7 January 2019</w:t>
            </w:r>
          </w:p>
        </w:tc>
      </w:tr>
      <w:tr w:rsidR="00A5540D" w:rsidTr="00A5540D">
        <w:tc>
          <w:tcPr>
            <w:tcW w:w="4531" w:type="dxa"/>
          </w:tcPr>
          <w:p w:rsidR="00A5540D" w:rsidRDefault="00BA2FA9" w:rsidP="00C556ED">
            <w:r>
              <w:t>Friday 11 January 2019</w:t>
            </w:r>
          </w:p>
        </w:tc>
        <w:tc>
          <w:tcPr>
            <w:tcW w:w="4536" w:type="dxa"/>
          </w:tcPr>
          <w:p w:rsidR="00A5540D" w:rsidRDefault="00BA2FA9" w:rsidP="00BA2FA9">
            <w:r>
              <w:t>Friday 18 January 2019</w:t>
            </w:r>
          </w:p>
        </w:tc>
        <w:tc>
          <w:tcPr>
            <w:tcW w:w="4678" w:type="dxa"/>
          </w:tcPr>
          <w:p w:rsidR="00A5540D" w:rsidRDefault="00586575" w:rsidP="002A237B">
            <w:r>
              <w:t>Monday 4 February 2019</w:t>
            </w:r>
          </w:p>
        </w:tc>
      </w:tr>
      <w:tr w:rsidR="00A5540D" w:rsidTr="00A5540D">
        <w:tc>
          <w:tcPr>
            <w:tcW w:w="4531" w:type="dxa"/>
          </w:tcPr>
          <w:p w:rsidR="00A5540D" w:rsidRDefault="00BA2FA9" w:rsidP="00BA2FA9">
            <w:r>
              <w:t>Friday 8 February 2019</w:t>
            </w:r>
          </w:p>
        </w:tc>
        <w:tc>
          <w:tcPr>
            <w:tcW w:w="4536" w:type="dxa"/>
          </w:tcPr>
          <w:p w:rsidR="00A5540D" w:rsidRDefault="00BA2FA9" w:rsidP="00C556ED">
            <w:r>
              <w:t>Friday 15 February 2019</w:t>
            </w:r>
          </w:p>
        </w:tc>
        <w:tc>
          <w:tcPr>
            <w:tcW w:w="4678" w:type="dxa"/>
          </w:tcPr>
          <w:p w:rsidR="00A5540D" w:rsidRDefault="00586575" w:rsidP="00586575">
            <w:r>
              <w:t>Monday 4 March 2019</w:t>
            </w:r>
          </w:p>
        </w:tc>
      </w:tr>
      <w:tr w:rsidR="00A5540D" w:rsidTr="00A5540D">
        <w:tc>
          <w:tcPr>
            <w:tcW w:w="4531" w:type="dxa"/>
          </w:tcPr>
          <w:p w:rsidR="00A5540D" w:rsidRDefault="00BA2FA9" w:rsidP="00AA6FA3">
            <w:r>
              <w:t>Friday 15 March 2019</w:t>
            </w:r>
          </w:p>
        </w:tc>
        <w:tc>
          <w:tcPr>
            <w:tcW w:w="4536" w:type="dxa"/>
          </w:tcPr>
          <w:p w:rsidR="00A5540D" w:rsidRDefault="00BA2FA9" w:rsidP="00AA6FA3">
            <w:r>
              <w:t>Friday 22 March 2019</w:t>
            </w:r>
          </w:p>
        </w:tc>
        <w:tc>
          <w:tcPr>
            <w:tcW w:w="4678" w:type="dxa"/>
          </w:tcPr>
          <w:p w:rsidR="00A5540D" w:rsidRDefault="00586575" w:rsidP="00586575">
            <w:r>
              <w:t>Monday 15 April 2019</w:t>
            </w:r>
          </w:p>
        </w:tc>
      </w:tr>
      <w:tr w:rsidR="00A5540D" w:rsidTr="00A5540D">
        <w:tc>
          <w:tcPr>
            <w:tcW w:w="4531" w:type="dxa"/>
          </w:tcPr>
          <w:p w:rsidR="00A5540D" w:rsidRDefault="00BA2FA9" w:rsidP="00BA2FA9">
            <w:r>
              <w:t>Friday 12 April 2019</w:t>
            </w:r>
          </w:p>
        </w:tc>
        <w:tc>
          <w:tcPr>
            <w:tcW w:w="4536" w:type="dxa"/>
          </w:tcPr>
          <w:p w:rsidR="00A5540D" w:rsidRDefault="00BA2FA9" w:rsidP="00BA2FA9">
            <w:r>
              <w:t xml:space="preserve">Friday 26 April 2019 </w:t>
            </w:r>
          </w:p>
        </w:tc>
        <w:tc>
          <w:tcPr>
            <w:tcW w:w="4678" w:type="dxa"/>
          </w:tcPr>
          <w:p w:rsidR="00A5540D" w:rsidRDefault="00586575" w:rsidP="001A0153">
            <w:r>
              <w:t>Monday 13 May 2019</w:t>
            </w:r>
          </w:p>
        </w:tc>
      </w:tr>
      <w:tr w:rsidR="00A5540D" w:rsidTr="00A5540D">
        <w:tc>
          <w:tcPr>
            <w:tcW w:w="4531" w:type="dxa"/>
          </w:tcPr>
          <w:p w:rsidR="00A5540D" w:rsidRDefault="00BA2FA9" w:rsidP="00421942">
            <w:r>
              <w:t>Friday 10 May 2019</w:t>
            </w:r>
          </w:p>
        </w:tc>
        <w:tc>
          <w:tcPr>
            <w:tcW w:w="4536" w:type="dxa"/>
          </w:tcPr>
          <w:p w:rsidR="00A5540D" w:rsidRDefault="00BA2FA9" w:rsidP="002A237B">
            <w:r>
              <w:t>Friday 17 May 2019</w:t>
            </w:r>
          </w:p>
        </w:tc>
        <w:tc>
          <w:tcPr>
            <w:tcW w:w="4678" w:type="dxa"/>
          </w:tcPr>
          <w:p w:rsidR="00A5540D" w:rsidRDefault="00586575" w:rsidP="001A0153">
            <w:r>
              <w:t>Monday 3 June 2019</w:t>
            </w:r>
          </w:p>
        </w:tc>
      </w:tr>
      <w:tr w:rsidR="00A5540D" w:rsidTr="00A5540D">
        <w:tc>
          <w:tcPr>
            <w:tcW w:w="4531" w:type="dxa"/>
          </w:tcPr>
          <w:p w:rsidR="00A5540D" w:rsidRDefault="00BA2FA9" w:rsidP="00C556ED">
            <w:r>
              <w:t>Friday 7 June 2019</w:t>
            </w:r>
          </w:p>
        </w:tc>
        <w:tc>
          <w:tcPr>
            <w:tcW w:w="4536" w:type="dxa"/>
          </w:tcPr>
          <w:p w:rsidR="00A5540D" w:rsidRDefault="00BA2FA9" w:rsidP="002A237B">
            <w:r>
              <w:t>Friday 14 June 2019</w:t>
            </w:r>
          </w:p>
        </w:tc>
        <w:tc>
          <w:tcPr>
            <w:tcW w:w="4678" w:type="dxa"/>
          </w:tcPr>
          <w:p w:rsidR="00A5540D" w:rsidRDefault="00586575" w:rsidP="001A0153">
            <w:r>
              <w:t>Monday 1 July 2019</w:t>
            </w:r>
          </w:p>
        </w:tc>
      </w:tr>
      <w:tr w:rsidR="00A5540D" w:rsidTr="00A5540D">
        <w:tc>
          <w:tcPr>
            <w:tcW w:w="4531" w:type="dxa"/>
          </w:tcPr>
          <w:p w:rsidR="00A5540D" w:rsidRDefault="00BA2FA9" w:rsidP="003366D9">
            <w:r>
              <w:t>Friday 12 July 2019</w:t>
            </w:r>
          </w:p>
        </w:tc>
        <w:tc>
          <w:tcPr>
            <w:tcW w:w="4536" w:type="dxa"/>
          </w:tcPr>
          <w:p w:rsidR="00A5540D" w:rsidRDefault="00BA2FA9" w:rsidP="002A237B">
            <w:r>
              <w:t>Friday 19 July 2019</w:t>
            </w:r>
          </w:p>
        </w:tc>
        <w:tc>
          <w:tcPr>
            <w:tcW w:w="4678" w:type="dxa"/>
          </w:tcPr>
          <w:p w:rsidR="00A5540D" w:rsidRDefault="00586575" w:rsidP="002A237B">
            <w:r>
              <w:t>Monday 5 August 2019</w:t>
            </w:r>
          </w:p>
        </w:tc>
      </w:tr>
      <w:tr w:rsidR="00A5540D" w:rsidTr="00A5540D">
        <w:tc>
          <w:tcPr>
            <w:tcW w:w="4531" w:type="dxa"/>
          </w:tcPr>
          <w:p w:rsidR="00A5540D" w:rsidRDefault="00BA2FA9" w:rsidP="00BA2FA9">
            <w:r>
              <w:t>Friday 26 July 2019</w:t>
            </w:r>
          </w:p>
        </w:tc>
        <w:tc>
          <w:tcPr>
            <w:tcW w:w="4536" w:type="dxa"/>
          </w:tcPr>
          <w:p w:rsidR="00A5540D" w:rsidRDefault="00BA2FA9" w:rsidP="00BA2FA9">
            <w:r>
              <w:t>Friday 2 August 2019</w:t>
            </w:r>
          </w:p>
        </w:tc>
        <w:tc>
          <w:tcPr>
            <w:tcW w:w="4678" w:type="dxa"/>
          </w:tcPr>
          <w:p w:rsidR="00A5540D" w:rsidRDefault="00586575" w:rsidP="002A237B">
            <w:r>
              <w:t>Monday 9 September 2019</w:t>
            </w:r>
          </w:p>
        </w:tc>
      </w:tr>
      <w:tr w:rsidR="00A5540D" w:rsidTr="00A5540D">
        <w:tc>
          <w:tcPr>
            <w:tcW w:w="4531" w:type="dxa"/>
          </w:tcPr>
          <w:p w:rsidR="00A5540D" w:rsidRDefault="00BA2FA9" w:rsidP="002A237B">
            <w:r>
              <w:t xml:space="preserve">Friday 13 September 2019 </w:t>
            </w:r>
          </w:p>
        </w:tc>
        <w:tc>
          <w:tcPr>
            <w:tcW w:w="4536" w:type="dxa"/>
          </w:tcPr>
          <w:p w:rsidR="00421942" w:rsidRDefault="00BA2FA9" w:rsidP="00421942">
            <w:r>
              <w:t>Friday 20 September 2019</w:t>
            </w:r>
          </w:p>
        </w:tc>
        <w:tc>
          <w:tcPr>
            <w:tcW w:w="4678" w:type="dxa"/>
          </w:tcPr>
          <w:p w:rsidR="00A5540D" w:rsidRDefault="00586575" w:rsidP="001A0153">
            <w:r>
              <w:t>Monday 7 October 2019</w:t>
            </w:r>
          </w:p>
        </w:tc>
      </w:tr>
      <w:tr w:rsidR="00A5540D" w:rsidTr="00A5540D">
        <w:tc>
          <w:tcPr>
            <w:tcW w:w="4531" w:type="dxa"/>
          </w:tcPr>
          <w:p w:rsidR="00A5540D" w:rsidRDefault="00BA2FA9" w:rsidP="002A237B">
            <w:r>
              <w:t>Friday 11 October 2019</w:t>
            </w:r>
          </w:p>
        </w:tc>
        <w:tc>
          <w:tcPr>
            <w:tcW w:w="4536" w:type="dxa"/>
          </w:tcPr>
          <w:p w:rsidR="00A5540D" w:rsidRDefault="00BA2FA9" w:rsidP="002A237B">
            <w:r>
              <w:t>Friday 18 October 2019</w:t>
            </w:r>
          </w:p>
        </w:tc>
        <w:tc>
          <w:tcPr>
            <w:tcW w:w="4678" w:type="dxa"/>
          </w:tcPr>
          <w:p w:rsidR="00A5540D" w:rsidRDefault="00586575" w:rsidP="002A237B">
            <w:r>
              <w:t>Monday 4 November 2019</w:t>
            </w:r>
          </w:p>
        </w:tc>
      </w:tr>
      <w:tr w:rsidR="001A0153" w:rsidTr="00A5540D">
        <w:tc>
          <w:tcPr>
            <w:tcW w:w="4531" w:type="dxa"/>
          </w:tcPr>
          <w:p w:rsidR="001A0153" w:rsidRDefault="00BA2FA9" w:rsidP="002A237B">
            <w:r>
              <w:t>Friday 8 November 2019</w:t>
            </w:r>
          </w:p>
        </w:tc>
        <w:tc>
          <w:tcPr>
            <w:tcW w:w="4536" w:type="dxa"/>
          </w:tcPr>
          <w:p w:rsidR="001A0153" w:rsidRDefault="00BA2FA9" w:rsidP="002A237B">
            <w:r>
              <w:t>Friday 15 November 2019</w:t>
            </w:r>
            <w:bookmarkStart w:id="0" w:name="_GoBack"/>
            <w:bookmarkEnd w:id="0"/>
          </w:p>
        </w:tc>
        <w:tc>
          <w:tcPr>
            <w:tcW w:w="4678" w:type="dxa"/>
          </w:tcPr>
          <w:p w:rsidR="001A0153" w:rsidRDefault="00586575" w:rsidP="00586575">
            <w:r>
              <w:t>Monday 2 December 2019</w:t>
            </w:r>
          </w:p>
        </w:tc>
      </w:tr>
    </w:tbl>
    <w:p w:rsidR="00A5540D" w:rsidRPr="002A237B" w:rsidRDefault="00A5540D" w:rsidP="002A237B"/>
    <w:sectPr w:rsidR="00A5540D" w:rsidRPr="002A237B" w:rsidSect="00A5540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0D"/>
    <w:rsid w:val="00033AFD"/>
    <w:rsid w:val="00055C7A"/>
    <w:rsid w:val="0008101F"/>
    <w:rsid w:val="000A395C"/>
    <w:rsid w:val="000D2FA2"/>
    <w:rsid w:val="001A0153"/>
    <w:rsid w:val="001C2F45"/>
    <w:rsid w:val="001C4D09"/>
    <w:rsid w:val="0021115B"/>
    <w:rsid w:val="0022078D"/>
    <w:rsid w:val="00273123"/>
    <w:rsid w:val="002822F5"/>
    <w:rsid w:val="00286C8B"/>
    <w:rsid w:val="002A237B"/>
    <w:rsid w:val="00330467"/>
    <w:rsid w:val="003366D9"/>
    <w:rsid w:val="003400F1"/>
    <w:rsid w:val="0035341A"/>
    <w:rsid w:val="003637EA"/>
    <w:rsid w:val="004150B2"/>
    <w:rsid w:val="00416AA0"/>
    <w:rsid w:val="00421942"/>
    <w:rsid w:val="004937B3"/>
    <w:rsid w:val="004B22AF"/>
    <w:rsid w:val="005015AD"/>
    <w:rsid w:val="0056264E"/>
    <w:rsid w:val="00566834"/>
    <w:rsid w:val="00586575"/>
    <w:rsid w:val="005A5016"/>
    <w:rsid w:val="005B0D14"/>
    <w:rsid w:val="005E3A36"/>
    <w:rsid w:val="005E53D5"/>
    <w:rsid w:val="00601B5E"/>
    <w:rsid w:val="006422C8"/>
    <w:rsid w:val="00661BD6"/>
    <w:rsid w:val="00665374"/>
    <w:rsid w:val="006D0ED2"/>
    <w:rsid w:val="006F163E"/>
    <w:rsid w:val="00766B48"/>
    <w:rsid w:val="007738CB"/>
    <w:rsid w:val="007C05B8"/>
    <w:rsid w:val="007D1227"/>
    <w:rsid w:val="00807B3E"/>
    <w:rsid w:val="00873D7B"/>
    <w:rsid w:val="00880119"/>
    <w:rsid w:val="00890E90"/>
    <w:rsid w:val="0091059B"/>
    <w:rsid w:val="00930117"/>
    <w:rsid w:val="0094707E"/>
    <w:rsid w:val="00990763"/>
    <w:rsid w:val="009C276D"/>
    <w:rsid w:val="00A36CF5"/>
    <w:rsid w:val="00A5540D"/>
    <w:rsid w:val="00AA6FA3"/>
    <w:rsid w:val="00AD1B4C"/>
    <w:rsid w:val="00AD3173"/>
    <w:rsid w:val="00B1392F"/>
    <w:rsid w:val="00B23E4E"/>
    <w:rsid w:val="00B3772F"/>
    <w:rsid w:val="00B540B9"/>
    <w:rsid w:val="00B73992"/>
    <w:rsid w:val="00B7564E"/>
    <w:rsid w:val="00B80E1D"/>
    <w:rsid w:val="00B87786"/>
    <w:rsid w:val="00BA2FA9"/>
    <w:rsid w:val="00BD2D60"/>
    <w:rsid w:val="00BF7C01"/>
    <w:rsid w:val="00BF7FCA"/>
    <w:rsid w:val="00C14A6B"/>
    <w:rsid w:val="00C43089"/>
    <w:rsid w:val="00C450E7"/>
    <w:rsid w:val="00C5154D"/>
    <w:rsid w:val="00C556ED"/>
    <w:rsid w:val="00C65B9E"/>
    <w:rsid w:val="00C6697A"/>
    <w:rsid w:val="00C84838"/>
    <w:rsid w:val="00CA19CD"/>
    <w:rsid w:val="00CE6EBB"/>
    <w:rsid w:val="00D00D33"/>
    <w:rsid w:val="00D52145"/>
    <w:rsid w:val="00D52EA4"/>
    <w:rsid w:val="00D531E1"/>
    <w:rsid w:val="00D95C0B"/>
    <w:rsid w:val="00D96168"/>
    <w:rsid w:val="00E01291"/>
    <w:rsid w:val="00E057DF"/>
    <w:rsid w:val="00E17220"/>
    <w:rsid w:val="00E209F2"/>
    <w:rsid w:val="00EB66B1"/>
    <w:rsid w:val="00F367F1"/>
    <w:rsid w:val="00F419B2"/>
    <w:rsid w:val="00F828E7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9309A2-26B5-4568-877E-3E05917D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A5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McDermott</dc:creator>
  <cp:lastModifiedBy>Julie McDermott</cp:lastModifiedBy>
  <cp:revision>6</cp:revision>
  <dcterms:created xsi:type="dcterms:W3CDTF">2018-10-08T13:06:00Z</dcterms:created>
  <dcterms:modified xsi:type="dcterms:W3CDTF">2018-10-09T13:07:00Z</dcterms:modified>
</cp:coreProperties>
</file>