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D1" w:rsidRDefault="007B38D1" w:rsidP="007B38D1">
      <w:pPr>
        <w:jc w:val="center"/>
        <w:rPr>
          <w:b/>
          <w:sz w:val="24"/>
          <w:szCs w:val="24"/>
        </w:rPr>
      </w:pPr>
      <w:r w:rsidRPr="00E22581">
        <w:rPr>
          <w:b/>
          <w:sz w:val="24"/>
          <w:szCs w:val="24"/>
        </w:rPr>
        <w:t xml:space="preserve">Application form and proposed Standard Operating Procedure for use of tissue stored in the </w:t>
      </w:r>
      <w:r>
        <w:rPr>
          <w:b/>
          <w:sz w:val="24"/>
          <w:szCs w:val="24"/>
        </w:rPr>
        <w:t>Sc</w:t>
      </w:r>
      <w:bookmarkStart w:id="0" w:name="_GoBack"/>
      <w:bookmarkEnd w:id="0"/>
      <w:r>
        <w:rPr>
          <w:b/>
          <w:sz w:val="24"/>
          <w:szCs w:val="24"/>
        </w:rPr>
        <w:t>hool of Dentistry S</w:t>
      </w:r>
      <w:r w:rsidRPr="00E22581">
        <w:rPr>
          <w:b/>
          <w:sz w:val="24"/>
          <w:szCs w:val="24"/>
        </w:rPr>
        <w:t>keletal Tissues Bank</w:t>
      </w:r>
    </w:p>
    <w:p w:rsidR="006779DD" w:rsidRPr="00E22581" w:rsidRDefault="006779DD" w:rsidP="007B38D1">
      <w:pPr>
        <w:jc w:val="center"/>
        <w:rPr>
          <w:b/>
          <w:sz w:val="24"/>
          <w:szCs w:val="24"/>
        </w:rPr>
      </w:pPr>
    </w:p>
    <w:p w:rsidR="005B0D14" w:rsidRDefault="005B0D14" w:rsidP="002A237B"/>
    <w:p w:rsidR="007B38D1" w:rsidRPr="005F1279" w:rsidRDefault="007B38D1" w:rsidP="005F1279">
      <w:pPr>
        <w:pStyle w:val="ListParagraph"/>
        <w:numPr>
          <w:ilvl w:val="0"/>
          <w:numId w:val="12"/>
        </w:numPr>
        <w:rPr>
          <w:b/>
        </w:rPr>
      </w:pPr>
      <w:r w:rsidRPr="005F1279">
        <w:rPr>
          <w:b/>
        </w:rPr>
        <w:t>Application for use of Tissue from the School of Dentistry Skeletal Tissues Bank</w:t>
      </w:r>
    </w:p>
    <w:p w:rsidR="007B38D1" w:rsidRDefault="007B38D1" w:rsidP="007B38D1"/>
    <w:tbl>
      <w:tblPr>
        <w:tblStyle w:val="TableGrid"/>
        <w:tblW w:w="0" w:type="auto"/>
        <w:tblLook w:val="04A0" w:firstRow="1" w:lastRow="0" w:firstColumn="1" w:lastColumn="0" w:noHBand="0" w:noVBand="1"/>
      </w:tblPr>
      <w:tblGrid>
        <w:gridCol w:w="9016"/>
      </w:tblGrid>
      <w:tr w:rsidR="007B38D1" w:rsidTr="007B38D1">
        <w:tc>
          <w:tcPr>
            <w:tcW w:w="9242" w:type="dxa"/>
          </w:tcPr>
          <w:p w:rsidR="007B38D1" w:rsidRPr="00261251" w:rsidRDefault="007B38D1" w:rsidP="007B38D1">
            <w:pPr>
              <w:rPr>
                <w:b/>
              </w:rPr>
            </w:pPr>
            <w:r w:rsidRPr="00261251">
              <w:rPr>
                <w:b/>
              </w:rPr>
              <w:t>Title of Project:</w:t>
            </w:r>
          </w:p>
          <w:p w:rsidR="007B38D1" w:rsidRDefault="007B38D1" w:rsidP="007B38D1"/>
          <w:p w:rsidR="007B38D1" w:rsidRDefault="007B38D1" w:rsidP="007B38D1"/>
          <w:p w:rsidR="007B38D1" w:rsidRDefault="007B38D1" w:rsidP="007B38D1"/>
          <w:p w:rsidR="007B38D1" w:rsidRDefault="007B38D1" w:rsidP="007B38D1"/>
        </w:tc>
      </w:tr>
    </w:tbl>
    <w:p w:rsidR="007B38D1" w:rsidRDefault="007B38D1" w:rsidP="007B38D1"/>
    <w:tbl>
      <w:tblPr>
        <w:tblStyle w:val="TableGrid"/>
        <w:tblW w:w="0" w:type="auto"/>
        <w:tblLook w:val="04A0" w:firstRow="1" w:lastRow="0" w:firstColumn="1" w:lastColumn="0" w:noHBand="0" w:noVBand="1"/>
      </w:tblPr>
      <w:tblGrid>
        <w:gridCol w:w="9016"/>
      </w:tblGrid>
      <w:tr w:rsidR="007B38D1" w:rsidTr="007B38D1">
        <w:tc>
          <w:tcPr>
            <w:tcW w:w="9242" w:type="dxa"/>
          </w:tcPr>
          <w:p w:rsidR="007B38D1" w:rsidRPr="00261251" w:rsidRDefault="007B38D1" w:rsidP="007B38D1">
            <w:pPr>
              <w:rPr>
                <w:b/>
              </w:rPr>
            </w:pPr>
            <w:r w:rsidRPr="00261251">
              <w:rPr>
                <w:b/>
              </w:rPr>
              <w:t>Application number:</w:t>
            </w:r>
          </w:p>
          <w:p w:rsidR="007B38D1" w:rsidRDefault="007B38D1" w:rsidP="007B38D1"/>
        </w:tc>
      </w:tr>
    </w:tbl>
    <w:p w:rsidR="007B38D1" w:rsidRDefault="007B38D1" w:rsidP="007B38D1"/>
    <w:tbl>
      <w:tblPr>
        <w:tblStyle w:val="TableGrid"/>
        <w:tblW w:w="5000" w:type="pct"/>
        <w:tblLook w:val="04A0" w:firstRow="1" w:lastRow="0" w:firstColumn="1" w:lastColumn="0" w:noHBand="0" w:noVBand="1"/>
      </w:tblPr>
      <w:tblGrid>
        <w:gridCol w:w="9016"/>
      </w:tblGrid>
      <w:tr w:rsidR="007B38D1" w:rsidTr="007A18AB">
        <w:tc>
          <w:tcPr>
            <w:tcW w:w="5000" w:type="pct"/>
          </w:tcPr>
          <w:p w:rsidR="007B38D1" w:rsidRPr="00261251" w:rsidRDefault="007B38D1" w:rsidP="007B38D1">
            <w:pPr>
              <w:rPr>
                <w:b/>
              </w:rPr>
            </w:pPr>
            <w:r w:rsidRPr="00261251">
              <w:rPr>
                <w:b/>
              </w:rPr>
              <w:t>Lead applicant name:</w:t>
            </w:r>
          </w:p>
          <w:p w:rsidR="007B38D1" w:rsidRDefault="007B38D1" w:rsidP="007B38D1"/>
        </w:tc>
      </w:tr>
    </w:tbl>
    <w:p w:rsidR="007B38D1" w:rsidRDefault="007B38D1" w:rsidP="007B38D1"/>
    <w:tbl>
      <w:tblPr>
        <w:tblStyle w:val="TableGrid"/>
        <w:tblW w:w="5000" w:type="pct"/>
        <w:tblLook w:val="04A0" w:firstRow="1" w:lastRow="0" w:firstColumn="1" w:lastColumn="0" w:noHBand="0" w:noVBand="1"/>
      </w:tblPr>
      <w:tblGrid>
        <w:gridCol w:w="9016"/>
      </w:tblGrid>
      <w:tr w:rsidR="007B38D1" w:rsidTr="007A18AB">
        <w:tc>
          <w:tcPr>
            <w:tcW w:w="5000" w:type="pct"/>
          </w:tcPr>
          <w:p w:rsidR="007B38D1" w:rsidRPr="00261251" w:rsidRDefault="007B38D1" w:rsidP="007B38D1">
            <w:pPr>
              <w:rPr>
                <w:b/>
              </w:rPr>
            </w:pPr>
            <w:r w:rsidRPr="00261251">
              <w:rPr>
                <w:b/>
              </w:rPr>
              <w:t>Co-applicant name(s) including supervisor(s):</w:t>
            </w:r>
          </w:p>
          <w:p w:rsidR="007B38D1" w:rsidRDefault="007B38D1" w:rsidP="007B38D1"/>
          <w:p w:rsidR="007B38D1" w:rsidRDefault="007B38D1" w:rsidP="007B38D1"/>
        </w:tc>
      </w:tr>
    </w:tbl>
    <w:p w:rsidR="007B38D1" w:rsidRDefault="007B38D1" w:rsidP="007B38D1"/>
    <w:tbl>
      <w:tblPr>
        <w:tblStyle w:val="TableGrid"/>
        <w:tblW w:w="5000" w:type="pct"/>
        <w:tblLook w:val="04A0" w:firstRow="1" w:lastRow="0" w:firstColumn="1" w:lastColumn="0" w:noHBand="0" w:noVBand="1"/>
      </w:tblPr>
      <w:tblGrid>
        <w:gridCol w:w="9016"/>
      </w:tblGrid>
      <w:tr w:rsidR="00232B72" w:rsidTr="007A18AB">
        <w:tc>
          <w:tcPr>
            <w:tcW w:w="5000" w:type="pct"/>
          </w:tcPr>
          <w:p w:rsidR="00232B72" w:rsidRPr="00232B72" w:rsidRDefault="00232B72" w:rsidP="007B38D1">
            <w:pPr>
              <w:rPr>
                <w:b/>
                <w:szCs w:val="20"/>
              </w:rPr>
            </w:pPr>
            <w:r w:rsidRPr="00232B72">
              <w:rPr>
                <w:b/>
                <w:szCs w:val="20"/>
              </w:rPr>
              <w:t>Can animal samples be used for this research project</w:t>
            </w:r>
            <w:r>
              <w:rPr>
                <w:b/>
                <w:szCs w:val="20"/>
              </w:rPr>
              <w:t>:</w:t>
            </w:r>
            <w:r w:rsidRPr="00232B72">
              <w:rPr>
                <w:b/>
                <w:szCs w:val="20"/>
              </w:rPr>
              <w:t xml:space="preserve"> YES/NO</w:t>
            </w:r>
          </w:p>
          <w:p w:rsidR="00232B72" w:rsidRDefault="00232B72" w:rsidP="007B38D1">
            <w:pPr>
              <w:rPr>
                <w:szCs w:val="20"/>
              </w:rPr>
            </w:pPr>
          </w:p>
        </w:tc>
      </w:tr>
    </w:tbl>
    <w:p w:rsidR="00D04424" w:rsidRDefault="00D04424" w:rsidP="007B38D1">
      <w:pPr>
        <w:rPr>
          <w:szCs w:val="20"/>
        </w:rPr>
      </w:pPr>
    </w:p>
    <w:tbl>
      <w:tblPr>
        <w:tblStyle w:val="TableGrid"/>
        <w:tblW w:w="5000" w:type="pct"/>
        <w:shd w:val="clear" w:color="auto" w:fill="D9D9D9" w:themeFill="background1" w:themeFillShade="D9"/>
        <w:tblLook w:val="04A0" w:firstRow="1" w:lastRow="0" w:firstColumn="1" w:lastColumn="0" w:noHBand="0" w:noVBand="1"/>
      </w:tblPr>
      <w:tblGrid>
        <w:gridCol w:w="9016"/>
      </w:tblGrid>
      <w:tr w:rsidR="002B5F7B" w:rsidTr="007A18AB">
        <w:tc>
          <w:tcPr>
            <w:tcW w:w="5000" w:type="pct"/>
            <w:shd w:val="clear" w:color="auto" w:fill="D9D9D9" w:themeFill="background1" w:themeFillShade="D9"/>
          </w:tcPr>
          <w:p w:rsidR="002B5F7B" w:rsidRPr="002B5F7B" w:rsidRDefault="002B5F7B" w:rsidP="002B5F7B">
            <w:pPr>
              <w:rPr>
                <w:b/>
                <w:szCs w:val="20"/>
              </w:rPr>
            </w:pPr>
            <w:r w:rsidRPr="002B5F7B">
              <w:rPr>
                <w:b/>
                <w:szCs w:val="20"/>
              </w:rPr>
              <w:t>If yes, you are not required to complete an application for the Tissue Bank</w:t>
            </w:r>
            <w:r w:rsidR="005F1279">
              <w:rPr>
                <w:b/>
                <w:szCs w:val="20"/>
              </w:rPr>
              <w:t xml:space="preserve"> and must use animal samples</w:t>
            </w:r>
          </w:p>
        </w:tc>
      </w:tr>
    </w:tbl>
    <w:p w:rsidR="002B5F7B" w:rsidRDefault="002B5F7B" w:rsidP="007B38D1">
      <w:pPr>
        <w:rPr>
          <w:szCs w:val="20"/>
        </w:rPr>
      </w:pPr>
    </w:p>
    <w:tbl>
      <w:tblPr>
        <w:tblStyle w:val="TableGrid"/>
        <w:tblW w:w="0" w:type="auto"/>
        <w:tblLook w:val="04A0" w:firstRow="1" w:lastRow="0" w:firstColumn="1" w:lastColumn="0" w:noHBand="0" w:noVBand="1"/>
      </w:tblPr>
      <w:tblGrid>
        <w:gridCol w:w="9016"/>
      </w:tblGrid>
      <w:tr w:rsidR="007B38D1" w:rsidTr="00757F29">
        <w:tc>
          <w:tcPr>
            <w:tcW w:w="9016" w:type="dxa"/>
            <w:shd w:val="clear" w:color="auto" w:fill="auto"/>
          </w:tcPr>
          <w:p w:rsidR="007B38D1" w:rsidRDefault="00232B72" w:rsidP="007B38D1">
            <w:pPr>
              <w:rPr>
                <w:b/>
              </w:rPr>
            </w:pPr>
            <w:r>
              <w:rPr>
                <w:b/>
              </w:rPr>
              <w:t>If no</w:t>
            </w:r>
            <w:r w:rsidR="002B5F7B">
              <w:rPr>
                <w:b/>
              </w:rPr>
              <w:t>,</w:t>
            </w:r>
            <w:r>
              <w:rPr>
                <w:b/>
              </w:rPr>
              <w:t xml:space="preserve"> p</w:t>
            </w:r>
            <w:r w:rsidR="00FD0784">
              <w:rPr>
                <w:b/>
              </w:rPr>
              <w:t>lease justify why human samples are necessary for the study:</w:t>
            </w:r>
          </w:p>
          <w:p w:rsidR="00A94EAF" w:rsidRPr="00261251" w:rsidRDefault="00A94EAF" w:rsidP="007B38D1">
            <w:pPr>
              <w:rPr>
                <w:b/>
              </w:rPr>
            </w:pPr>
          </w:p>
          <w:p w:rsidR="00A94EAF" w:rsidRDefault="00A94EAF" w:rsidP="007B38D1"/>
          <w:p w:rsidR="007B38D1" w:rsidRDefault="007B38D1" w:rsidP="007B38D1"/>
        </w:tc>
      </w:tr>
    </w:tbl>
    <w:p w:rsidR="007B38D1" w:rsidRDefault="007B38D1" w:rsidP="007B38D1"/>
    <w:p w:rsidR="007B38D1" w:rsidRPr="00261251" w:rsidRDefault="00FD0784" w:rsidP="007B38D1">
      <w:pPr>
        <w:rPr>
          <w:b/>
        </w:rPr>
      </w:pPr>
      <w:r>
        <w:rPr>
          <w:b/>
        </w:rPr>
        <w:t>Type of tissue samples r</w:t>
      </w:r>
      <w:r w:rsidR="007B38D1" w:rsidRPr="00261251">
        <w:rPr>
          <w:b/>
        </w:rPr>
        <w:t>equired:</w:t>
      </w:r>
    </w:p>
    <w:p w:rsidR="007B38D1" w:rsidRPr="00261251" w:rsidRDefault="007A18AB" w:rsidP="007B38D1">
      <w:pPr>
        <w:rPr>
          <w:b/>
        </w:rPr>
      </w:pPr>
      <w:r>
        <w:rPr>
          <w:b/>
          <w:noProof/>
        </w:rPr>
        <mc:AlternateContent>
          <mc:Choice Requires="wps">
            <w:drawing>
              <wp:anchor distT="0" distB="0" distL="114300" distR="114300" simplePos="0" relativeHeight="251720704" behindDoc="0" locked="0" layoutInCell="1" allowOverlap="1">
                <wp:simplePos x="0" y="0"/>
                <wp:positionH relativeFrom="column">
                  <wp:posOffset>2343150</wp:posOffset>
                </wp:positionH>
                <wp:positionV relativeFrom="paragraph">
                  <wp:posOffset>125730</wp:posOffset>
                </wp:positionV>
                <wp:extent cx="323850" cy="2190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BCDCD" id="Rectangle 31" o:spid="_x0000_s1026" style="position:absolute;margin-left:184.5pt;margin-top:9.9pt;width:25.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" fillcolor="window" strokeweight="1pt">
                <v:path arrowok="t"/>
              </v:rect>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885825</wp:posOffset>
                </wp:positionH>
                <wp:positionV relativeFrom="paragraph">
                  <wp:posOffset>116205</wp:posOffset>
                </wp:positionV>
                <wp:extent cx="32385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49438" id="Rectangle 4" o:spid="_x0000_s1026" style="position:absolute;margin-left:69.75pt;margin-top:9.15pt;width:2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" fillcolor="window" strokeweight="1pt">
                <v:path arrowok="t"/>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125730</wp:posOffset>
                </wp:positionV>
                <wp:extent cx="32385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8BEF" id="Rectangle 3" o:spid="_x0000_s1026" style="position:absolute;margin-left:-4.5pt;margin-top:9.9pt;width:2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" fillcolor="window" strokeweight="1pt">
                <v:path arrowok="t"/>
              </v:rect>
            </w:pict>
          </mc:Fallback>
        </mc:AlternateContent>
      </w:r>
    </w:p>
    <w:p w:rsidR="007B38D1" w:rsidRPr="00255F92" w:rsidRDefault="00C73288" w:rsidP="00C73288">
      <w:pPr>
        <w:rPr>
          <w:b/>
          <w:u w:val="single"/>
        </w:rPr>
      </w:pPr>
      <w:r w:rsidRPr="00261251">
        <w:rPr>
          <w:b/>
        </w:rPr>
        <w:t xml:space="preserve">        </w:t>
      </w:r>
      <w:r w:rsidRPr="007A18AB">
        <w:t>Bone</w:t>
      </w:r>
      <w:r w:rsidRPr="00261251">
        <w:rPr>
          <w:b/>
        </w:rPr>
        <w:tab/>
        <w:t xml:space="preserve">        </w:t>
      </w:r>
      <w:r w:rsidR="007B38D1" w:rsidRPr="007A18AB">
        <w:t>Teeth</w:t>
      </w:r>
      <w:r w:rsidR="00D95DFF">
        <w:rPr>
          <w:b/>
        </w:rPr>
        <w:tab/>
      </w:r>
      <w:r w:rsidR="00D95DFF">
        <w:rPr>
          <w:b/>
        </w:rPr>
        <w:tab/>
      </w:r>
      <w:r w:rsidR="00273D99">
        <w:rPr>
          <w:b/>
        </w:rPr>
        <w:tab/>
      </w:r>
      <w:r w:rsidR="00D95DFF" w:rsidRPr="007A18AB">
        <w:t>Other (please specify)</w:t>
      </w:r>
      <w:r w:rsidR="00255F92">
        <w:rPr>
          <w:b/>
        </w:rPr>
        <w:t xml:space="preserve"> </w:t>
      </w:r>
      <w:r w:rsidR="00255F92">
        <w:rPr>
          <w:b/>
          <w:u w:val="single"/>
        </w:rPr>
        <w:tab/>
      </w:r>
      <w:r w:rsidR="00255F92">
        <w:rPr>
          <w:b/>
          <w:u w:val="single"/>
        </w:rPr>
        <w:tab/>
      </w:r>
      <w:r w:rsidR="00255F92">
        <w:rPr>
          <w:b/>
          <w:u w:val="single"/>
        </w:rPr>
        <w:tab/>
      </w:r>
    </w:p>
    <w:p w:rsidR="007B38D1" w:rsidRPr="00261251" w:rsidRDefault="007B38D1" w:rsidP="007B38D1">
      <w:pPr>
        <w:rPr>
          <w:b/>
        </w:rPr>
      </w:pPr>
    </w:p>
    <w:p w:rsidR="005F1279" w:rsidRDefault="005F1279" w:rsidP="007B38D1">
      <w:pPr>
        <w:rPr>
          <w:b/>
        </w:rPr>
      </w:pPr>
    </w:p>
    <w:p w:rsidR="007B38D1" w:rsidRPr="00261251" w:rsidRDefault="007B38D1" w:rsidP="007B38D1">
      <w:pPr>
        <w:rPr>
          <w:b/>
        </w:rPr>
      </w:pPr>
      <w:r w:rsidRPr="00261251">
        <w:rPr>
          <w:b/>
        </w:rPr>
        <w:t>Type of teeth and numbers required:</w:t>
      </w:r>
    </w:p>
    <w:p w:rsidR="007B38D1" w:rsidRPr="00261251" w:rsidRDefault="007B38D1" w:rsidP="007B38D1">
      <w:pPr>
        <w:rPr>
          <w:b/>
        </w:rPr>
      </w:pPr>
    </w:p>
    <w:p w:rsidR="007B38D1" w:rsidRPr="00261251" w:rsidRDefault="007B38D1" w:rsidP="007B38D1">
      <w:pPr>
        <w:rPr>
          <w:b/>
        </w:rPr>
      </w:pPr>
      <w:r w:rsidRPr="00261251">
        <w:rPr>
          <w:b/>
        </w:rPr>
        <w:t>Primary</w:t>
      </w:r>
      <w:r w:rsidR="00C73288" w:rsidRPr="00261251">
        <w:rPr>
          <w:b/>
        </w:rPr>
        <w:t xml:space="preserve"> teeth</w:t>
      </w:r>
      <w:r w:rsidR="00D95DFF">
        <w:rPr>
          <w:b/>
        </w:rPr>
        <w:t xml:space="preserve"> (please insert number required in the appropriate box(es) below)</w:t>
      </w:r>
      <w:r w:rsidR="00C73288" w:rsidRPr="00261251">
        <w:rPr>
          <w:b/>
        </w:rPr>
        <w:t>:</w:t>
      </w:r>
    </w:p>
    <w:p w:rsidR="00C73288" w:rsidRPr="007A18AB" w:rsidRDefault="007A18AB" w:rsidP="007B38D1">
      <w:r>
        <w:rPr>
          <w:b/>
          <w:noProof/>
        </w:rPr>
        <mc:AlternateContent>
          <mc:Choice Requires="wps">
            <w:drawing>
              <wp:anchor distT="0" distB="0" distL="114300" distR="114300" simplePos="0" relativeHeight="251673600" behindDoc="0" locked="0" layoutInCell="1" allowOverlap="1">
                <wp:simplePos x="0" y="0"/>
                <wp:positionH relativeFrom="column">
                  <wp:posOffset>4010025</wp:posOffset>
                </wp:positionH>
                <wp:positionV relativeFrom="paragraph">
                  <wp:posOffset>152400</wp:posOffset>
                </wp:positionV>
                <wp:extent cx="32385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0232" id="Rectangle 8" o:spid="_x0000_s1026" style="position:absolute;margin-left:315.75pt;margin-top:12pt;width:25.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" fillcolor="window" strokeweight="1pt">
                <v:path arrowok="t"/>
              </v:rect>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2533650</wp:posOffset>
                </wp:positionH>
                <wp:positionV relativeFrom="paragraph">
                  <wp:posOffset>152400</wp:posOffset>
                </wp:positionV>
                <wp:extent cx="32385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A63E" id="Rectangle 7" o:spid="_x0000_s1026" style="position:absolute;margin-left:199.5pt;margin-top:12pt;width:25.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" fillcolor="window" strokeweight="1pt">
                <v:path arrowok="t"/>
              </v:rect>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1190625</wp:posOffset>
                </wp:positionH>
                <wp:positionV relativeFrom="paragraph">
                  <wp:posOffset>152400</wp:posOffset>
                </wp:positionV>
                <wp:extent cx="32385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99B7" id="Rectangle 6" o:spid="_x0000_s1026" style="position:absolute;margin-left:93.75pt;margin-top:12pt;width:2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" fillcolor="window" strokeweight="1pt">
                <v:path arrowok="t"/>
              </v:rect>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151130</wp:posOffset>
                </wp:positionV>
                <wp:extent cx="32385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AED28" id="Rectangle 5" o:spid="_x0000_s1026" style="position:absolute;margin-left:-4.5pt;margin-top:11.9pt;width:2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" fillcolor="window" strokeweight="1pt">
                <v:path arrowok="t"/>
              </v:rect>
            </w:pict>
          </mc:Fallback>
        </mc:AlternateContent>
      </w:r>
    </w:p>
    <w:p w:rsidR="007B38D1" w:rsidRPr="007A18AB" w:rsidRDefault="00C73288" w:rsidP="00C73288">
      <w:r w:rsidRPr="007A18AB">
        <w:t xml:space="preserve">        </w:t>
      </w:r>
      <w:r w:rsidR="00D95DFF" w:rsidRPr="007A18AB">
        <w:t>Any</w:t>
      </w:r>
      <w:r w:rsidR="006121B4" w:rsidRPr="007A18AB">
        <w:tab/>
      </w:r>
      <w:r w:rsidR="006121B4" w:rsidRPr="007A18AB">
        <w:tab/>
      </w:r>
      <w:r w:rsidRPr="007A18AB">
        <w:t xml:space="preserve">      </w:t>
      </w:r>
      <w:r w:rsidR="00D95DFF" w:rsidRPr="007A18AB">
        <w:t>Molar</w:t>
      </w:r>
      <w:r w:rsidR="006121B4" w:rsidRPr="007A18AB">
        <w:tab/>
      </w:r>
      <w:r w:rsidR="006121B4" w:rsidRPr="007A18AB">
        <w:tab/>
      </w:r>
      <w:r w:rsidRPr="007A18AB">
        <w:t xml:space="preserve">     </w:t>
      </w:r>
      <w:r w:rsidR="006121B4" w:rsidRPr="007A18AB">
        <w:t>Incisor</w:t>
      </w:r>
      <w:r w:rsidR="006121B4" w:rsidRPr="00261251">
        <w:rPr>
          <w:b/>
        </w:rPr>
        <w:tab/>
      </w:r>
      <w:r w:rsidR="006121B4" w:rsidRPr="00261251">
        <w:rPr>
          <w:b/>
        </w:rPr>
        <w:tab/>
      </w:r>
      <w:r w:rsidRPr="00261251">
        <w:rPr>
          <w:b/>
        </w:rPr>
        <w:t xml:space="preserve">       </w:t>
      </w:r>
      <w:r w:rsidR="00D95DFF" w:rsidRPr="007A18AB">
        <w:t>Canine</w:t>
      </w:r>
    </w:p>
    <w:p w:rsidR="006121B4" w:rsidRPr="00261251" w:rsidRDefault="006121B4" w:rsidP="007B38D1">
      <w:pPr>
        <w:rPr>
          <w:b/>
        </w:rPr>
      </w:pPr>
    </w:p>
    <w:p w:rsidR="00C73288" w:rsidRPr="00261251" w:rsidRDefault="00C73288" w:rsidP="007B38D1">
      <w:pPr>
        <w:rPr>
          <w:b/>
        </w:rPr>
      </w:pPr>
    </w:p>
    <w:p w:rsidR="006121B4" w:rsidRPr="00261251" w:rsidRDefault="006121B4" w:rsidP="007B38D1">
      <w:pPr>
        <w:rPr>
          <w:b/>
        </w:rPr>
      </w:pPr>
      <w:r w:rsidRPr="00261251">
        <w:rPr>
          <w:b/>
        </w:rPr>
        <w:t>Permanent</w:t>
      </w:r>
      <w:r w:rsidR="00C73288" w:rsidRPr="00261251">
        <w:rPr>
          <w:b/>
        </w:rPr>
        <w:t xml:space="preserve"> teeth</w:t>
      </w:r>
      <w:r w:rsidR="00D95DFF">
        <w:rPr>
          <w:b/>
        </w:rPr>
        <w:t xml:space="preserve"> (please insert number required in the appropriate box(es) below)</w:t>
      </w:r>
      <w:r w:rsidR="00C73288" w:rsidRPr="00261251">
        <w:rPr>
          <w:b/>
        </w:rPr>
        <w:t>:</w:t>
      </w:r>
    </w:p>
    <w:p w:rsidR="00C73288" w:rsidRPr="00261251" w:rsidRDefault="007A18AB" w:rsidP="007B38D1">
      <w:pPr>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4333875</wp:posOffset>
                </wp:positionH>
                <wp:positionV relativeFrom="paragraph">
                  <wp:posOffset>111125</wp:posOffset>
                </wp:positionV>
                <wp:extent cx="32385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6F80" id="Rectangle 13" o:spid="_x0000_s1026" style="position:absolute;margin-left:341.25pt;margin-top:8.75pt;width:25.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" fillcolor="window" strokeweight="1pt">
                <v:path arrowok="t"/>
              </v:rect>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3257550</wp:posOffset>
                </wp:positionH>
                <wp:positionV relativeFrom="paragraph">
                  <wp:posOffset>111125</wp:posOffset>
                </wp:positionV>
                <wp:extent cx="32385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E604" id="Rectangle 12" o:spid="_x0000_s1026" style="position:absolute;margin-left:256.5pt;margin-top:8.75pt;width:25.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" fillcolor="window" strokeweight="1pt">
                <v:path arrowok="t"/>
              </v:rect>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2209800</wp:posOffset>
                </wp:positionH>
                <wp:positionV relativeFrom="paragraph">
                  <wp:posOffset>111125</wp:posOffset>
                </wp:positionV>
                <wp:extent cx="32385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3DDF" id="Rectangle 11" o:spid="_x0000_s1026" style="position:absolute;margin-left:174pt;margin-top:8.75pt;width:25.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" fillcolor="window" strokeweight="1pt">
                <v:path arrowok="t"/>
              </v:rect>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952500</wp:posOffset>
                </wp:positionH>
                <wp:positionV relativeFrom="paragraph">
                  <wp:posOffset>111125</wp:posOffset>
                </wp:positionV>
                <wp:extent cx="32385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24E1" id="Rectangle 10" o:spid="_x0000_s1026" style="position:absolute;margin-left:75pt;margin-top:8.75pt;width:25.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" fillcolor="window" strokeweight="1pt">
                <v:path arrowok="t"/>
              </v:rect>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111125</wp:posOffset>
                </wp:positionV>
                <wp:extent cx="32385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FD9E" id="Rectangle 9" o:spid="_x0000_s1026" style="position:absolute;margin-left:-4.5pt;margin-top:8.75pt;width:25.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" fillcolor="window" strokeweight="1pt">
                <v:path arrowok="t"/>
              </v:rect>
            </w:pict>
          </mc:Fallback>
        </mc:AlternateContent>
      </w:r>
    </w:p>
    <w:p w:rsidR="006121B4" w:rsidRPr="007A18AB" w:rsidRDefault="00C73288" w:rsidP="00C73288">
      <w:r w:rsidRPr="00261251">
        <w:rPr>
          <w:b/>
        </w:rPr>
        <w:t xml:space="preserve">        </w:t>
      </w:r>
      <w:r w:rsidRPr="007A18AB">
        <w:t>Molar</w:t>
      </w:r>
      <w:r w:rsidRPr="007A18AB">
        <w:tab/>
        <w:t xml:space="preserve">           </w:t>
      </w:r>
      <w:r w:rsidR="006121B4" w:rsidRPr="007A18AB">
        <w:t>Premolar</w:t>
      </w:r>
      <w:r w:rsidR="006121B4" w:rsidRPr="007A18AB">
        <w:tab/>
      </w:r>
      <w:r w:rsidRPr="007A18AB">
        <w:t xml:space="preserve">        Canine</w:t>
      </w:r>
      <w:r w:rsidRPr="007A18AB">
        <w:tab/>
        <w:t xml:space="preserve">           </w:t>
      </w:r>
      <w:r w:rsidR="006121B4" w:rsidRPr="007A18AB">
        <w:t>Incisor</w:t>
      </w:r>
      <w:r w:rsidR="006121B4" w:rsidRPr="007A18AB">
        <w:tab/>
      </w:r>
      <w:r w:rsidRPr="007A18AB">
        <w:tab/>
        <w:t xml:space="preserve">    </w:t>
      </w:r>
      <w:r w:rsidR="006121B4" w:rsidRPr="007A18AB">
        <w:t>Any</w:t>
      </w:r>
    </w:p>
    <w:p w:rsidR="00C73288" w:rsidRPr="007A18AB" w:rsidRDefault="00C73288" w:rsidP="007B38D1"/>
    <w:tbl>
      <w:tblPr>
        <w:tblStyle w:val="TableGrid"/>
        <w:tblW w:w="0" w:type="auto"/>
        <w:tblLook w:val="04A0" w:firstRow="1" w:lastRow="0" w:firstColumn="1" w:lastColumn="0" w:noHBand="0" w:noVBand="1"/>
      </w:tblPr>
      <w:tblGrid>
        <w:gridCol w:w="9016"/>
      </w:tblGrid>
      <w:tr w:rsidR="006121B4" w:rsidRPr="00261251" w:rsidTr="00757F29">
        <w:tc>
          <w:tcPr>
            <w:tcW w:w="9016" w:type="dxa"/>
          </w:tcPr>
          <w:p w:rsidR="00A94EAF" w:rsidRDefault="006121B4" w:rsidP="007B38D1">
            <w:pPr>
              <w:rPr>
                <w:b/>
              </w:rPr>
            </w:pPr>
            <w:r w:rsidRPr="00261251">
              <w:rPr>
                <w:b/>
              </w:rPr>
              <w:t>Provide further details here if your request is more specific</w:t>
            </w:r>
            <w:r w:rsidR="00D95DFF">
              <w:rPr>
                <w:b/>
              </w:rPr>
              <w:t>, e.g. third molar teeth</w:t>
            </w:r>
            <w:r w:rsidRPr="00261251">
              <w:rPr>
                <w:b/>
              </w:rPr>
              <w:t>:</w:t>
            </w:r>
          </w:p>
          <w:p w:rsidR="009418E1" w:rsidRPr="00261251" w:rsidRDefault="009418E1" w:rsidP="007B38D1">
            <w:pPr>
              <w:rPr>
                <w:b/>
              </w:rPr>
            </w:pPr>
          </w:p>
          <w:p w:rsidR="006121B4" w:rsidRPr="00261251" w:rsidRDefault="006121B4" w:rsidP="007B38D1">
            <w:pPr>
              <w:rPr>
                <w:b/>
              </w:rPr>
            </w:pPr>
          </w:p>
        </w:tc>
      </w:tr>
    </w:tbl>
    <w:p w:rsidR="005F1279" w:rsidRDefault="005F1279" w:rsidP="007B38D1">
      <w:pPr>
        <w:rPr>
          <w:b/>
        </w:rPr>
      </w:pPr>
    </w:p>
    <w:p w:rsidR="009418E1" w:rsidRDefault="009418E1" w:rsidP="007B38D1">
      <w:pPr>
        <w:rPr>
          <w:b/>
        </w:rPr>
      </w:pPr>
    </w:p>
    <w:p w:rsidR="006121B4" w:rsidRPr="00261251" w:rsidRDefault="006121B4" w:rsidP="007B38D1">
      <w:pPr>
        <w:rPr>
          <w:b/>
        </w:rPr>
      </w:pPr>
      <w:r w:rsidRPr="00261251">
        <w:rPr>
          <w:b/>
        </w:rPr>
        <w:lastRenderedPageBreak/>
        <w:t>Condition of teeth:</w:t>
      </w:r>
    </w:p>
    <w:p w:rsidR="006121B4" w:rsidRPr="00261251" w:rsidRDefault="007A18AB" w:rsidP="007B38D1">
      <w:pPr>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990600</wp:posOffset>
                </wp:positionH>
                <wp:positionV relativeFrom="paragraph">
                  <wp:posOffset>115570</wp:posOffset>
                </wp:positionV>
                <wp:extent cx="32385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F3A5" id="Rectangle 15" o:spid="_x0000_s1026" style="position:absolute;margin-left:78pt;margin-top:9.1pt;width:25.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" fillcolor="window" strokeweight="1pt">
                <v:path arrowok="t"/>
              </v:rect>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115570</wp:posOffset>
                </wp:positionV>
                <wp:extent cx="32385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857CB" id="Rectangle 14" o:spid="_x0000_s1026" style="position:absolute;margin-left:-3.75pt;margin-top:9.1pt;width:25.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" fillcolor="window" strokeweight="1pt">
                <v:path arrowok="t"/>
              </v:rect>
            </w:pict>
          </mc:Fallback>
        </mc:AlternateContent>
      </w:r>
    </w:p>
    <w:p w:rsidR="006121B4" w:rsidRPr="00261251" w:rsidRDefault="001B53A6" w:rsidP="001B53A6">
      <w:pPr>
        <w:rPr>
          <w:b/>
        </w:rPr>
      </w:pPr>
      <w:r w:rsidRPr="00261251">
        <w:rPr>
          <w:b/>
        </w:rPr>
        <w:t xml:space="preserve">         </w:t>
      </w:r>
      <w:r w:rsidRPr="007A18AB">
        <w:t>Sound</w:t>
      </w:r>
      <w:r w:rsidRPr="007A18AB">
        <w:tab/>
        <w:t xml:space="preserve">            </w:t>
      </w:r>
      <w:r w:rsidR="006121B4" w:rsidRPr="007A18AB">
        <w:t>Other</w:t>
      </w:r>
      <w:r w:rsidR="00D95DFF" w:rsidRPr="007A18AB">
        <w:t xml:space="preserve"> (please specify</w:t>
      </w:r>
      <w:r w:rsidR="00D95DFF">
        <w:rPr>
          <w:b/>
        </w:rPr>
        <w:t>)</w:t>
      </w:r>
      <w:r w:rsidR="00DB0E78">
        <w:rPr>
          <w:b/>
        </w:rPr>
        <w:t xml:space="preserve"> </w:t>
      </w:r>
      <w:r w:rsidR="00D95DFF">
        <w:rPr>
          <w:b/>
        </w:rPr>
        <w:t>___________________________________</w:t>
      </w:r>
    </w:p>
    <w:p w:rsidR="006121B4" w:rsidRPr="00261251" w:rsidRDefault="006121B4" w:rsidP="007B38D1">
      <w:pPr>
        <w:rPr>
          <w:b/>
        </w:rPr>
      </w:pPr>
    </w:p>
    <w:tbl>
      <w:tblPr>
        <w:tblStyle w:val="TableGrid"/>
        <w:tblW w:w="0" w:type="auto"/>
        <w:tblLook w:val="04A0" w:firstRow="1" w:lastRow="0" w:firstColumn="1" w:lastColumn="0" w:noHBand="0" w:noVBand="1"/>
      </w:tblPr>
      <w:tblGrid>
        <w:gridCol w:w="9016"/>
      </w:tblGrid>
      <w:tr w:rsidR="006121B4" w:rsidRPr="00261251" w:rsidTr="006121B4">
        <w:tc>
          <w:tcPr>
            <w:tcW w:w="9242" w:type="dxa"/>
          </w:tcPr>
          <w:p w:rsidR="006121B4" w:rsidRPr="00261251" w:rsidRDefault="006121B4" w:rsidP="006121B4">
            <w:pPr>
              <w:rPr>
                <w:b/>
              </w:rPr>
            </w:pPr>
            <w:r w:rsidRPr="00261251">
              <w:rPr>
                <w:b/>
              </w:rPr>
              <w:t>Provide further details here if required:</w:t>
            </w:r>
          </w:p>
          <w:p w:rsidR="006121B4" w:rsidRPr="00261251" w:rsidRDefault="006121B4" w:rsidP="007B38D1">
            <w:pPr>
              <w:rPr>
                <w:b/>
              </w:rPr>
            </w:pPr>
          </w:p>
          <w:p w:rsidR="006121B4" w:rsidRPr="00261251" w:rsidRDefault="006121B4" w:rsidP="007B38D1">
            <w:pPr>
              <w:rPr>
                <w:b/>
              </w:rPr>
            </w:pPr>
          </w:p>
        </w:tc>
      </w:tr>
    </w:tbl>
    <w:p w:rsidR="000D6C3A" w:rsidRPr="00261251" w:rsidRDefault="007A18AB" w:rsidP="007B38D1">
      <w:pPr>
        <w:rPr>
          <w:b/>
        </w:rPr>
      </w:pPr>
      <w:r>
        <w:rPr>
          <w:b/>
          <w:noProof/>
        </w:rPr>
        <mc:AlternateContent>
          <mc:Choice Requires="wps">
            <w:drawing>
              <wp:anchor distT="0" distB="0" distL="114300" distR="114300" simplePos="0" relativeHeight="251692032" behindDoc="0" locked="0" layoutInCell="1" allowOverlap="1">
                <wp:simplePos x="0" y="0"/>
                <wp:positionH relativeFrom="column">
                  <wp:posOffset>990600</wp:posOffset>
                </wp:positionH>
                <wp:positionV relativeFrom="paragraph">
                  <wp:posOffset>129540</wp:posOffset>
                </wp:positionV>
                <wp:extent cx="32385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8A52" id="Rectangle 17" o:spid="_x0000_s1026" style="position:absolute;margin-left:78pt;margin-top:10.2pt;width:2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" fillcolor="window" strokeweight="1pt">
                <v:path arrowok="t"/>
              </v:rect>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-47625</wp:posOffset>
                </wp:positionH>
                <wp:positionV relativeFrom="paragraph">
                  <wp:posOffset>129540</wp:posOffset>
                </wp:positionV>
                <wp:extent cx="32385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6CA32" id="Rectangle 16" o:spid="_x0000_s1026" style="position:absolute;margin-left:-3.75pt;margin-top:10.2pt;width:25.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" fillcolor="window" strokeweight="1pt">
                <v:path arrowok="t"/>
              </v:rect>
            </w:pict>
          </mc:Fallback>
        </mc:AlternateContent>
      </w:r>
    </w:p>
    <w:p w:rsidR="006121B4" w:rsidRPr="007A18AB" w:rsidRDefault="000D6C3A" w:rsidP="000D6C3A">
      <w:r w:rsidRPr="00261251">
        <w:rPr>
          <w:b/>
        </w:rPr>
        <w:t xml:space="preserve">         </w:t>
      </w:r>
      <w:r w:rsidRPr="007A18AB">
        <w:t>Fresh</w:t>
      </w:r>
      <w:r w:rsidRPr="007A18AB">
        <w:tab/>
        <w:t xml:space="preserve">            </w:t>
      </w:r>
      <w:r w:rsidR="006121B4" w:rsidRPr="007A18AB">
        <w:t>Dry</w:t>
      </w:r>
    </w:p>
    <w:p w:rsidR="006121B4" w:rsidRPr="00261251" w:rsidRDefault="006121B4" w:rsidP="007B38D1">
      <w:pPr>
        <w:rPr>
          <w:b/>
        </w:rPr>
      </w:pPr>
    </w:p>
    <w:tbl>
      <w:tblPr>
        <w:tblStyle w:val="TableGrid"/>
        <w:tblW w:w="0" w:type="auto"/>
        <w:tblLook w:val="04A0" w:firstRow="1" w:lastRow="0" w:firstColumn="1" w:lastColumn="0" w:noHBand="0" w:noVBand="1"/>
      </w:tblPr>
      <w:tblGrid>
        <w:gridCol w:w="9016"/>
      </w:tblGrid>
      <w:tr w:rsidR="006121B4" w:rsidRPr="00261251" w:rsidTr="006121B4">
        <w:tc>
          <w:tcPr>
            <w:tcW w:w="9242" w:type="dxa"/>
          </w:tcPr>
          <w:p w:rsidR="006121B4" w:rsidRPr="00261251" w:rsidRDefault="006121B4" w:rsidP="007B38D1">
            <w:pPr>
              <w:rPr>
                <w:b/>
              </w:rPr>
            </w:pPr>
            <w:r w:rsidRPr="00261251">
              <w:rPr>
                <w:b/>
              </w:rPr>
              <w:t xml:space="preserve">If fresh teeth are required, </w:t>
            </w:r>
            <w:r w:rsidR="00D95DFF">
              <w:rPr>
                <w:b/>
              </w:rPr>
              <w:t xml:space="preserve">please </w:t>
            </w:r>
            <w:r w:rsidRPr="00261251">
              <w:rPr>
                <w:b/>
              </w:rPr>
              <w:t xml:space="preserve">justify why </w:t>
            </w:r>
            <w:r w:rsidR="00D95DFF">
              <w:rPr>
                <w:b/>
              </w:rPr>
              <w:t xml:space="preserve">this is </w:t>
            </w:r>
            <w:r w:rsidRPr="00261251">
              <w:rPr>
                <w:b/>
              </w:rPr>
              <w:t>necessary:</w:t>
            </w:r>
          </w:p>
          <w:p w:rsidR="006121B4" w:rsidRPr="00261251" w:rsidRDefault="006121B4" w:rsidP="007B38D1">
            <w:pPr>
              <w:rPr>
                <w:b/>
              </w:rPr>
            </w:pPr>
          </w:p>
          <w:p w:rsidR="006121B4" w:rsidRPr="00261251" w:rsidRDefault="006121B4" w:rsidP="007B38D1">
            <w:pPr>
              <w:rPr>
                <w:b/>
              </w:rPr>
            </w:pPr>
          </w:p>
        </w:tc>
      </w:tr>
    </w:tbl>
    <w:p w:rsidR="006121B4" w:rsidRPr="00261251" w:rsidRDefault="006121B4" w:rsidP="007B38D1">
      <w:pPr>
        <w:rPr>
          <w:b/>
        </w:rPr>
      </w:pPr>
    </w:p>
    <w:p w:rsidR="006121B4" w:rsidRPr="00261251" w:rsidRDefault="006121B4" w:rsidP="007B38D1">
      <w:pPr>
        <w:rPr>
          <w:b/>
        </w:rPr>
      </w:pPr>
      <w:r w:rsidRPr="00261251">
        <w:rPr>
          <w:b/>
        </w:rPr>
        <w:t>Part of tooth required:</w:t>
      </w:r>
    </w:p>
    <w:p w:rsidR="006121B4" w:rsidRPr="00261251" w:rsidRDefault="007A18AB" w:rsidP="007B38D1">
      <w:pPr>
        <w:rPr>
          <w:b/>
        </w:rPr>
      </w:pPr>
      <w:r>
        <w:rPr>
          <w:b/>
          <w:noProof/>
        </w:rPr>
        <mc:AlternateContent>
          <mc:Choice Requires="wps">
            <w:drawing>
              <wp:anchor distT="0" distB="0" distL="114300" distR="114300" simplePos="0" relativeHeight="251696128" behindDoc="0" locked="0" layoutInCell="1" allowOverlap="1">
                <wp:simplePos x="0" y="0"/>
                <wp:positionH relativeFrom="column">
                  <wp:posOffset>990600</wp:posOffset>
                </wp:positionH>
                <wp:positionV relativeFrom="paragraph">
                  <wp:posOffset>136525</wp:posOffset>
                </wp:positionV>
                <wp:extent cx="323850" cy="2190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D46D" id="Rectangle 19" o:spid="_x0000_s1026" style="position:absolute;margin-left:78pt;margin-top:10.75pt;width:25.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" fillcolor="window" strokeweight="1pt">
                <v:path arrowok="t"/>
              </v:rect>
            </w:pict>
          </mc:Fallback>
        </mc:AlternateContent>
      </w:r>
      <w:r>
        <w:rPr>
          <w:b/>
          <w:noProof/>
        </w:rPr>
        <mc:AlternateContent>
          <mc:Choice Requires="wps">
            <w:drawing>
              <wp:anchor distT="0" distB="0" distL="114300" distR="114300" simplePos="0" relativeHeight="251698176" behindDoc="0" locked="0" layoutInCell="1" allowOverlap="1">
                <wp:simplePos x="0" y="0"/>
                <wp:positionH relativeFrom="column">
                  <wp:posOffset>1857375</wp:posOffset>
                </wp:positionH>
                <wp:positionV relativeFrom="paragraph">
                  <wp:posOffset>136525</wp:posOffset>
                </wp:positionV>
                <wp:extent cx="3238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7B48E" id="Rectangle 20" o:spid="_x0000_s1026" style="position:absolute;margin-left:146.25pt;margin-top:10.75pt;width:25.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" fillcolor="window" strokeweight="1pt">
                <v:path arrowok="t"/>
              </v:rect>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-47625</wp:posOffset>
                </wp:positionH>
                <wp:positionV relativeFrom="paragraph">
                  <wp:posOffset>136525</wp:posOffset>
                </wp:positionV>
                <wp:extent cx="32385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5FD36" id="Rectangle 18" o:spid="_x0000_s1026" style="position:absolute;margin-left:-3.75pt;margin-top:10.75pt;width:25.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" fillcolor="window" strokeweight="1pt">
                <v:path arrowok="t"/>
              </v:rect>
            </w:pict>
          </mc:Fallback>
        </mc:AlternateContent>
      </w:r>
    </w:p>
    <w:p w:rsidR="006121B4" w:rsidRPr="007A18AB" w:rsidRDefault="000D6C3A" w:rsidP="000D6C3A">
      <w:r w:rsidRPr="007A18AB">
        <w:t xml:space="preserve">         </w:t>
      </w:r>
      <w:r w:rsidR="006121B4" w:rsidRPr="007A18AB">
        <w:t>Pulp</w:t>
      </w:r>
      <w:r w:rsidR="006121B4" w:rsidRPr="007A18AB">
        <w:tab/>
      </w:r>
      <w:r w:rsidR="006121B4" w:rsidRPr="007A18AB">
        <w:tab/>
      </w:r>
      <w:r w:rsidRPr="007A18AB">
        <w:t xml:space="preserve"> Root</w:t>
      </w:r>
      <w:r w:rsidRPr="007A18AB">
        <w:tab/>
        <w:t xml:space="preserve">           </w:t>
      </w:r>
      <w:r w:rsidR="006121B4" w:rsidRPr="007A18AB">
        <w:t>Crown</w:t>
      </w:r>
    </w:p>
    <w:p w:rsidR="006121B4" w:rsidRPr="00261251" w:rsidRDefault="006121B4" w:rsidP="007B38D1">
      <w:pPr>
        <w:rPr>
          <w:b/>
        </w:rPr>
      </w:pPr>
    </w:p>
    <w:tbl>
      <w:tblPr>
        <w:tblStyle w:val="TableGrid"/>
        <w:tblW w:w="0" w:type="auto"/>
        <w:tblLook w:val="04A0" w:firstRow="1" w:lastRow="0" w:firstColumn="1" w:lastColumn="0" w:noHBand="0" w:noVBand="1"/>
      </w:tblPr>
      <w:tblGrid>
        <w:gridCol w:w="9016"/>
      </w:tblGrid>
      <w:tr w:rsidR="006121B4" w:rsidRPr="00261251" w:rsidTr="006121B4">
        <w:tc>
          <w:tcPr>
            <w:tcW w:w="9242" w:type="dxa"/>
          </w:tcPr>
          <w:p w:rsidR="006121B4" w:rsidRPr="00261251" w:rsidRDefault="006121B4" w:rsidP="007B38D1">
            <w:pPr>
              <w:rPr>
                <w:b/>
              </w:rPr>
            </w:pPr>
            <w:r w:rsidRPr="00261251">
              <w:rPr>
                <w:b/>
              </w:rPr>
              <w:t>Will an</w:t>
            </w:r>
            <w:r w:rsidR="00D95DFF">
              <w:rPr>
                <w:b/>
              </w:rPr>
              <w:t>y part of the teeth requested be</w:t>
            </w:r>
            <w:r w:rsidRPr="00261251">
              <w:rPr>
                <w:b/>
              </w:rPr>
              <w:t xml:space="preserve"> useable by other researchers?</w:t>
            </w:r>
            <w:r w:rsidR="00273D99">
              <w:rPr>
                <w:b/>
              </w:rPr>
              <w:t>:</w:t>
            </w:r>
          </w:p>
          <w:p w:rsidR="006121B4" w:rsidRDefault="006121B4" w:rsidP="007B38D1">
            <w:pPr>
              <w:rPr>
                <w:b/>
              </w:rPr>
            </w:pPr>
          </w:p>
          <w:p w:rsidR="009418E1" w:rsidRPr="00261251" w:rsidRDefault="009418E1" w:rsidP="007B38D1">
            <w:pPr>
              <w:rPr>
                <w:b/>
              </w:rPr>
            </w:pPr>
          </w:p>
          <w:p w:rsidR="006121B4" w:rsidRPr="00261251" w:rsidRDefault="006121B4" w:rsidP="007B38D1">
            <w:pPr>
              <w:rPr>
                <w:b/>
              </w:rPr>
            </w:pPr>
          </w:p>
        </w:tc>
      </w:tr>
    </w:tbl>
    <w:p w:rsidR="006121B4" w:rsidRPr="00261251" w:rsidRDefault="006121B4" w:rsidP="007B38D1">
      <w:pPr>
        <w:rPr>
          <w:b/>
        </w:rPr>
      </w:pPr>
    </w:p>
    <w:tbl>
      <w:tblPr>
        <w:tblStyle w:val="TableGrid"/>
        <w:tblW w:w="0" w:type="auto"/>
        <w:tblLook w:val="04A0" w:firstRow="1" w:lastRow="0" w:firstColumn="1" w:lastColumn="0" w:noHBand="0" w:noVBand="1"/>
      </w:tblPr>
      <w:tblGrid>
        <w:gridCol w:w="9016"/>
      </w:tblGrid>
      <w:tr w:rsidR="006121B4" w:rsidRPr="00261251" w:rsidTr="006121B4">
        <w:tc>
          <w:tcPr>
            <w:tcW w:w="9242" w:type="dxa"/>
          </w:tcPr>
          <w:p w:rsidR="006121B4" w:rsidRDefault="0064030B" w:rsidP="006121B4">
            <w:pPr>
              <w:rPr>
                <w:b/>
              </w:rPr>
            </w:pPr>
            <w:r w:rsidRPr="00261251">
              <w:rPr>
                <w:b/>
              </w:rPr>
              <w:t xml:space="preserve">Provide the time </w:t>
            </w:r>
            <w:r w:rsidR="006121B4" w:rsidRPr="00261251">
              <w:rPr>
                <w:b/>
              </w:rPr>
              <w:t xml:space="preserve">period which tissue will be </w:t>
            </w:r>
            <w:r w:rsidR="00D95DFF">
              <w:rPr>
                <w:b/>
              </w:rPr>
              <w:t>required</w:t>
            </w:r>
            <w:r w:rsidR="00207FC6" w:rsidRPr="00261251">
              <w:rPr>
                <w:b/>
              </w:rPr>
              <w:t>? (</w:t>
            </w:r>
            <w:r w:rsidR="006121B4" w:rsidRPr="00261251">
              <w:rPr>
                <w:b/>
              </w:rPr>
              <w:t>e.g. numbers required per week/month/year</w:t>
            </w:r>
            <w:r w:rsidR="00207FC6" w:rsidRPr="00261251">
              <w:rPr>
                <w:b/>
              </w:rPr>
              <w:t>)</w:t>
            </w:r>
            <w:r w:rsidR="006121B4" w:rsidRPr="00261251">
              <w:rPr>
                <w:b/>
              </w:rPr>
              <w:t>:</w:t>
            </w:r>
          </w:p>
          <w:p w:rsidR="009418E1" w:rsidRPr="00261251" w:rsidRDefault="009418E1" w:rsidP="006121B4">
            <w:pPr>
              <w:rPr>
                <w:b/>
              </w:rPr>
            </w:pPr>
          </w:p>
          <w:p w:rsidR="006121B4" w:rsidRPr="00261251" w:rsidRDefault="006121B4" w:rsidP="006121B4">
            <w:pPr>
              <w:rPr>
                <w:b/>
              </w:rPr>
            </w:pPr>
          </w:p>
        </w:tc>
      </w:tr>
    </w:tbl>
    <w:p w:rsidR="006121B4" w:rsidRPr="00261251" w:rsidRDefault="006121B4" w:rsidP="007B38D1">
      <w:pPr>
        <w:rPr>
          <w:b/>
        </w:rPr>
      </w:pPr>
    </w:p>
    <w:tbl>
      <w:tblPr>
        <w:tblStyle w:val="TableGrid"/>
        <w:tblW w:w="0" w:type="auto"/>
        <w:tblLook w:val="04A0" w:firstRow="1" w:lastRow="0" w:firstColumn="1" w:lastColumn="0" w:noHBand="0" w:noVBand="1"/>
      </w:tblPr>
      <w:tblGrid>
        <w:gridCol w:w="9016"/>
      </w:tblGrid>
      <w:tr w:rsidR="00E857AA" w:rsidRPr="00261251" w:rsidTr="00E857AA">
        <w:tc>
          <w:tcPr>
            <w:tcW w:w="9242" w:type="dxa"/>
          </w:tcPr>
          <w:p w:rsidR="00E857AA" w:rsidRPr="00261251" w:rsidRDefault="00E857AA" w:rsidP="00E857AA">
            <w:pPr>
              <w:rPr>
                <w:b/>
              </w:rPr>
            </w:pPr>
            <w:r w:rsidRPr="00261251">
              <w:rPr>
                <w:b/>
              </w:rPr>
              <w:t xml:space="preserve">Brief </w:t>
            </w:r>
            <w:r w:rsidR="00FA473D">
              <w:rPr>
                <w:b/>
              </w:rPr>
              <w:t>summary of your project in lay terms</w:t>
            </w:r>
            <w:r w:rsidRPr="00261251">
              <w:rPr>
                <w:b/>
              </w:rPr>
              <w:t>:</w:t>
            </w:r>
          </w:p>
          <w:p w:rsidR="00E857AA" w:rsidRPr="00261251" w:rsidRDefault="00E857AA" w:rsidP="00E857AA">
            <w:pPr>
              <w:rPr>
                <w:b/>
              </w:rPr>
            </w:pPr>
          </w:p>
          <w:p w:rsidR="00E857AA" w:rsidRPr="00261251" w:rsidRDefault="00E857AA" w:rsidP="00E857AA">
            <w:pPr>
              <w:rPr>
                <w:b/>
              </w:rPr>
            </w:pPr>
          </w:p>
          <w:p w:rsidR="00E857AA" w:rsidRPr="00261251" w:rsidRDefault="00E857AA" w:rsidP="00E857AA">
            <w:pPr>
              <w:rPr>
                <w:b/>
              </w:rPr>
            </w:pPr>
          </w:p>
          <w:p w:rsidR="00E857AA" w:rsidRPr="00261251" w:rsidRDefault="00E857AA" w:rsidP="00E857AA">
            <w:pPr>
              <w:rPr>
                <w:b/>
              </w:rPr>
            </w:pPr>
          </w:p>
          <w:p w:rsidR="00E857AA" w:rsidRPr="00261251" w:rsidRDefault="00E857AA" w:rsidP="00E857AA">
            <w:pPr>
              <w:rPr>
                <w:b/>
              </w:rPr>
            </w:pPr>
          </w:p>
          <w:p w:rsidR="00E857AA" w:rsidRDefault="00E857AA" w:rsidP="00E857AA">
            <w:pPr>
              <w:rPr>
                <w:b/>
              </w:rPr>
            </w:pPr>
          </w:p>
          <w:p w:rsidR="00A94EAF" w:rsidRDefault="00A94EAF" w:rsidP="00E857AA">
            <w:pPr>
              <w:rPr>
                <w:b/>
              </w:rPr>
            </w:pPr>
          </w:p>
          <w:p w:rsidR="00A94EAF" w:rsidRDefault="00A94EAF" w:rsidP="00E857AA">
            <w:pPr>
              <w:rPr>
                <w:b/>
              </w:rPr>
            </w:pPr>
          </w:p>
          <w:p w:rsidR="00A94EAF" w:rsidRDefault="00A94EAF" w:rsidP="00E857AA">
            <w:pPr>
              <w:rPr>
                <w:b/>
              </w:rPr>
            </w:pPr>
          </w:p>
          <w:p w:rsidR="00A94EAF" w:rsidRDefault="00A94EAF" w:rsidP="00E857AA">
            <w:pPr>
              <w:rPr>
                <w:b/>
              </w:rPr>
            </w:pPr>
          </w:p>
          <w:p w:rsidR="00A94EAF" w:rsidRDefault="00A94EAF" w:rsidP="00E857AA">
            <w:pPr>
              <w:rPr>
                <w:b/>
              </w:rPr>
            </w:pPr>
          </w:p>
          <w:p w:rsidR="00A94EAF" w:rsidRDefault="00A94EAF" w:rsidP="00E857AA">
            <w:pPr>
              <w:rPr>
                <w:b/>
              </w:rPr>
            </w:pPr>
          </w:p>
          <w:p w:rsidR="00A94EAF" w:rsidRPr="00261251" w:rsidRDefault="00A94EAF" w:rsidP="00E857AA">
            <w:pPr>
              <w:rPr>
                <w:b/>
              </w:rPr>
            </w:pPr>
          </w:p>
          <w:p w:rsidR="00E857AA" w:rsidRPr="00261251" w:rsidRDefault="00E857AA" w:rsidP="00E857AA">
            <w:pPr>
              <w:rPr>
                <w:b/>
              </w:rPr>
            </w:pPr>
          </w:p>
          <w:p w:rsidR="00E857AA" w:rsidRPr="00261251" w:rsidRDefault="00E857AA" w:rsidP="00E857AA">
            <w:pPr>
              <w:rPr>
                <w:b/>
              </w:rPr>
            </w:pPr>
          </w:p>
          <w:p w:rsidR="00E857AA" w:rsidRPr="00261251" w:rsidRDefault="00E857AA" w:rsidP="00E857AA">
            <w:pPr>
              <w:rPr>
                <w:b/>
              </w:rPr>
            </w:pPr>
          </w:p>
        </w:tc>
      </w:tr>
    </w:tbl>
    <w:p w:rsidR="006121B4" w:rsidRPr="00261251" w:rsidRDefault="006121B4" w:rsidP="007B38D1">
      <w:pPr>
        <w:rPr>
          <w:b/>
        </w:rPr>
      </w:pPr>
    </w:p>
    <w:tbl>
      <w:tblPr>
        <w:tblStyle w:val="TableGrid"/>
        <w:tblW w:w="0" w:type="auto"/>
        <w:tblLook w:val="04A0" w:firstRow="1" w:lastRow="0" w:firstColumn="1" w:lastColumn="0" w:noHBand="0" w:noVBand="1"/>
      </w:tblPr>
      <w:tblGrid>
        <w:gridCol w:w="9016"/>
      </w:tblGrid>
      <w:tr w:rsidR="00E857AA" w:rsidRPr="00261251" w:rsidTr="00E857AA">
        <w:tc>
          <w:tcPr>
            <w:tcW w:w="9242" w:type="dxa"/>
          </w:tcPr>
          <w:p w:rsidR="00E857AA" w:rsidRPr="00261251" w:rsidRDefault="00E857AA" w:rsidP="00E857AA">
            <w:pPr>
              <w:rPr>
                <w:b/>
              </w:rPr>
            </w:pPr>
            <w:r w:rsidRPr="00261251">
              <w:rPr>
                <w:b/>
              </w:rPr>
              <w:t>Is this work part of an UG project? If yes, give details:</w:t>
            </w:r>
          </w:p>
          <w:p w:rsidR="00E857AA" w:rsidRPr="00261251" w:rsidRDefault="00E857AA" w:rsidP="00E857AA">
            <w:pPr>
              <w:rPr>
                <w:b/>
              </w:rPr>
            </w:pPr>
          </w:p>
          <w:p w:rsidR="00E857AA" w:rsidRPr="00261251" w:rsidRDefault="00E857AA" w:rsidP="00E857AA">
            <w:pPr>
              <w:rPr>
                <w:b/>
              </w:rPr>
            </w:pPr>
          </w:p>
        </w:tc>
      </w:tr>
    </w:tbl>
    <w:p w:rsidR="005F1279" w:rsidRPr="00261251" w:rsidRDefault="005F1279" w:rsidP="007B38D1">
      <w:pPr>
        <w:rPr>
          <w:b/>
        </w:rPr>
      </w:pPr>
    </w:p>
    <w:tbl>
      <w:tblPr>
        <w:tblStyle w:val="TableGrid"/>
        <w:tblW w:w="0" w:type="auto"/>
        <w:tblLook w:val="04A0" w:firstRow="1" w:lastRow="0" w:firstColumn="1" w:lastColumn="0" w:noHBand="0" w:noVBand="1"/>
      </w:tblPr>
      <w:tblGrid>
        <w:gridCol w:w="9016"/>
      </w:tblGrid>
      <w:tr w:rsidR="00E857AA" w:rsidRPr="00261251" w:rsidTr="00757F29">
        <w:tc>
          <w:tcPr>
            <w:tcW w:w="9016" w:type="dxa"/>
          </w:tcPr>
          <w:p w:rsidR="00E857AA" w:rsidRPr="00261251" w:rsidRDefault="00E857AA" w:rsidP="007B38D1">
            <w:pPr>
              <w:rPr>
                <w:b/>
              </w:rPr>
            </w:pPr>
            <w:r w:rsidRPr="00261251">
              <w:rPr>
                <w:b/>
              </w:rPr>
              <w:t>Is this work part of a PG project? If yes, give details and title of degree:</w:t>
            </w:r>
          </w:p>
          <w:p w:rsidR="00E857AA" w:rsidRPr="00261251" w:rsidRDefault="00E857AA" w:rsidP="007B38D1">
            <w:pPr>
              <w:rPr>
                <w:b/>
              </w:rPr>
            </w:pPr>
          </w:p>
          <w:p w:rsidR="00E857AA" w:rsidRPr="00261251" w:rsidRDefault="00E857AA" w:rsidP="007B38D1">
            <w:pPr>
              <w:rPr>
                <w:b/>
              </w:rPr>
            </w:pPr>
          </w:p>
        </w:tc>
      </w:tr>
    </w:tbl>
    <w:p w:rsidR="00E857AA" w:rsidRDefault="00E857AA" w:rsidP="007B38D1">
      <w:pPr>
        <w:rPr>
          <w:b/>
        </w:rPr>
      </w:pPr>
    </w:p>
    <w:tbl>
      <w:tblPr>
        <w:tblStyle w:val="TableGrid"/>
        <w:tblW w:w="0" w:type="auto"/>
        <w:tblLook w:val="04A0" w:firstRow="1" w:lastRow="0" w:firstColumn="1" w:lastColumn="0" w:noHBand="0" w:noVBand="1"/>
      </w:tblPr>
      <w:tblGrid>
        <w:gridCol w:w="9016"/>
      </w:tblGrid>
      <w:tr w:rsidR="00757F29" w:rsidTr="00757F29">
        <w:tc>
          <w:tcPr>
            <w:tcW w:w="9016" w:type="dxa"/>
          </w:tcPr>
          <w:p w:rsidR="00757F29" w:rsidRDefault="00757F29" w:rsidP="00757F29">
            <w:pPr>
              <w:rPr>
                <w:b/>
              </w:rPr>
            </w:pPr>
            <w:r w:rsidRPr="00261251">
              <w:rPr>
                <w:b/>
              </w:rPr>
              <w:lastRenderedPageBreak/>
              <w:t>Is it intended that any tissue or parts of tissue (including cells grown on from primary tissue samples) will be sent outside of University of Leeds/Teaching Hospitals NHS Trust? If yes provide a contact name and address (</w:t>
            </w:r>
            <w:r>
              <w:rPr>
                <w:b/>
              </w:rPr>
              <w:t xml:space="preserve">remember to </w:t>
            </w:r>
            <w:r w:rsidRPr="00261251">
              <w:rPr>
                <w:b/>
              </w:rPr>
              <w:t>enclose a copy of the signed Tissue Transfer Agreement form if appropriate):</w:t>
            </w:r>
          </w:p>
          <w:p w:rsidR="00757F29" w:rsidRDefault="00757F29" w:rsidP="00757F29">
            <w:pPr>
              <w:rPr>
                <w:b/>
              </w:rPr>
            </w:pPr>
          </w:p>
          <w:p w:rsidR="00757F29" w:rsidRDefault="00757F29" w:rsidP="007B38D1">
            <w:pPr>
              <w:rPr>
                <w:b/>
              </w:rPr>
            </w:pPr>
          </w:p>
        </w:tc>
      </w:tr>
    </w:tbl>
    <w:p w:rsidR="00757F29" w:rsidRPr="00261251" w:rsidRDefault="00757F29" w:rsidP="007B38D1">
      <w:pPr>
        <w:rPr>
          <w:b/>
        </w:rPr>
      </w:pPr>
    </w:p>
    <w:p w:rsidR="00207FC6" w:rsidRPr="00261251" w:rsidRDefault="00207FC6" w:rsidP="007B38D1">
      <w:pPr>
        <w:rPr>
          <w:b/>
        </w:rPr>
      </w:pPr>
      <w:r w:rsidRPr="00261251">
        <w:rPr>
          <w:b/>
        </w:rPr>
        <w:t xml:space="preserve">2. </w:t>
      </w:r>
      <w:r w:rsidRPr="00261251">
        <w:rPr>
          <w:b/>
          <w:u w:val="single"/>
        </w:rPr>
        <w:t>Standard Operating procedure for use, storage and disposal of tissue in this project:</w:t>
      </w:r>
    </w:p>
    <w:p w:rsidR="00207FC6" w:rsidRPr="00261251" w:rsidRDefault="00207FC6" w:rsidP="007B38D1">
      <w:pPr>
        <w:rPr>
          <w:b/>
        </w:rPr>
      </w:pPr>
    </w:p>
    <w:tbl>
      <w:tblPr>
        <w:tblStyle w:val="TableGrid"/>
        <w:tblW w:w="0" w:type="auto"/>
        <w:tblLook w:val="04A0" w:firstRow="1" w:lastRow="0" w:firstColumn="1" w:lastColumn="0" w:noHBand="0" w:noVBand="1"/>
      </w:tblPr>
      <w:tblGrid>
        <w:gridCol w:w="9016"/>
      </w:tblGrid>
      <w:tr w:rsidR="00207FC6" w:rsidRPr="00261251" w:rsidTr="00207FC6">
        <w:tc>
          <w:tcPr>
            <w:tcW w:w="9242" w:type="dxa"/>
          </w:tcPr>
          <w:p w:rsidR="00207FC6" w:rsidRPr="00261251" w:rsidRDefault="00207FC6" w:rsidP="007B38D1">
            <w:pPr>
              <w:rPr>
                <w:b/>
              </w:rPr>
            </w:pPr>
            <w:r w:rsidRPr="00261251">
              <w:rPr>
                <w:b/>
              </w:rPr>
              <w:t>Where will the work be carried out? (e.g. Department and lab name/room number):</w:t>
            </w:r>
          </w:p>
          <w:p w:rsidR="00207FC6" w:rsidRPr="00261251" w:rsidRDefault="00207FC6" w:rsidP="007B38D1">
            <w:pPr>
              <w:rPr>
                <w:b/>
              </w:rPr>
            </w:pPr>
          </w:p>
          <w:p w:rsidR="00207FC6" w:rsidRDefault="00207FC6" w:rsidP="007B38D1">
            <w:pPr>
              <w:rPr>
                <w:b/>
              </w:rPr>
            </w:pPr>
          </w:p>
          <w:p w:rsidR="00A94EAF" w:rsidRPr="00261251" w:rsidRDefault="00A94EAF" w:rsidP="007B38D1">
            <w:pPr>
              <w:rPr>
                <w:b/>
              </w:rPr>
            </w:pPr>
          </w:p>
        </w:tc>
      </w:tr>
    </w:tbl>
    <w:p w:rsidR="00207FC6" w:rsidRPr="00261251" w:rsidRDefault="00207FC6" w:rsidP="007B38D1">
      <w:pPr>
        <w:rPr>
          <w:b/>
        </w:rPr>
      </w:pPr>
    </w:p>
    <w:tbl>
      <w:tblPr>
        <w:tblStyle w:val="TableGrid"/>
        <w:tblW w:w="0" w:type="auto"/>
        <w:tblLook w:val="04A0" w:firstRow="1" w:lastRow="0" w:firstColumn="1" w:lastColumn="0" w:noHBand="0" w:noVBand="1"/>
      </w:tblPr>
      <w:tblGrid>
        <w:gridCol w:w="9016"/>
      </w:tblGrid>
      <w:tr w:rsidR="00207FC6" w:rsidRPr="00261251" w:rsidTr="00207FC6">
        <w:tc>
          <w:tcPr>
            <w:tcW w:w="9242" w:type="dxa"/>
          </w:tcPr>
          <w:p w:rsidR="00207FC6" w:rsidRPr="00261251" w:rsidRDefault="00207FC6" w:rsidP="007B38D1">
            <w:pPr>
              <w:rPr>
                <w:b/>
              </w:rPr>
            </w:pPr>
            <w:r w:rsidRPr="00261251">
              <w:rPr>
                <w:b/>
              </w:rPr>
              <w:t>How will the tissue be stored, including exact location and labelling details (it is expected that all samples are suitably labelled with investigators name, date etc):</w:t>
            </w:r>
          </w:p>
          <w:p w:rsidR="00207FC6" w:rsidRPr="00261251" w:rsidRDefault="00207FC6" w:rsidP="007B38D1">
            <w:pPr>
              <w:rPr>
                <w:b/>
              </w:rPr>
            </w:pPr>
          </w:p>
          <w:p w:rsidR="00207FC6" w:rsidRPr="00261251" w:rsidRDefault="00207FC6" w:rsidP="007B38D1">
            <w:pPr>
              <w:rPr>
                <w:b/>
              </w:rPr>
            </w:pPr>
          </w:p>
        </w:tc>
      </w:tr>
    </w:tbl>
    <w:p w:rsidR="00207FC6" w:rsidRPr="00261251" w:rsidRDefault="00207FC6" w:rsidP="007B38D1">
      <w:pPr>
        <w:rPr>
          <w:b/>
        </w:rPr>
      </w:pPr>
    </w:p>
    <w:p w:rsidR="00207FC6" w:rsidRPr="00261251" w:rsidRDefault="00207FC6" w:rsidP="007B38D1">
      <w:pPr>
        <w:rPr>
          <w:b/>
        </w:rPr>
      </w:pPr>
      <w:r w:rsidRPr="00261251">
        <w:rPr>
          <w:b/>
        </w:rPr>
        <w:t>How will the tissue be disposed</w:t>
      </w:r>
      <w:r w:rsidR="00D95DFF">
        <w:rPr>
          <w:b/>
        </w:rPr>
        <w:t xml:space="preserve"> of</w:t>
      </w:r>
      <w:r w:rsidRPr="00261251">
        <w:rPr>
          <w:b/>
        </w:rPr>
        <w:t>?</w:t>
      </w:r>
    </w:p>
    <w:p w:rsidR="00207FC6" w:rsidRPr="007A18AB" w:rsidRDefault="007A18AB" w:rsidP="007B38D1">
      <w:r>
        <w:rPr>
          <w:b/>
          <w:noProof/>
        </w:rPr>
        <mc:AlternateContent>
          <mc:Choice Requires="wps">
            <w:drawing>
              <wp:anchor distT="0" distB="0" distL="114300" distR="114300" simplePos="0" relativeHeight="251702272" behindDoc="0" locked="0" layoutInCell="1" allowOverlap="1">
                <wp:simplePos x="0" y="0"/>
                <wp:positionH relativeFrom="column">
                  <wp:posOffset>1466850</wp:posOffset>
                </wp:positionH>
                <wp:positionV relativeFrom="paragraph">
                  <wp:posOffset>108585</wp:posOffset>
                </wp:positionV>
                <wp:extent cx="323850" cy="2190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2D56" id="Rectangle 22" o:spid="_x0000_s1026" style="position:absolute;margin-left:115.5pt;margin-top:8.55pt;width:25.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" fillcolor="window" strokeweight="1pt">
                <v:path arrowok="t"/>
              </v:rect>
            </w:pict>
          </mc:Fallback>
        </mc:AlternateContent>
      </w:r>
      <w:r>
        <w:rPr>
          <w:b/>
          <w:noProof/>
        </w:rPr>
        <mc:AlternateContent>
          <mc:Choice Requires="wps">
            <w:drawing>
              <wp:anchor distT="0" distB="0" distL="114300" distR="114300" simplePos="0" relativeHeight="251700224" behindDoc="0" locked="0" layoutInCell="1" allowOverlap="1">
                <wp:simplePos x="0" y="0"/>
                <wp:positionH relativeFrom="column">
                  <wp:posOffset>-66675</wp:posOffset>
                </wp:positionH>
                <wp:positionV relativeFrom="paragraph">
                  <wp:posOffset>108585</wp:posOffset>
                </wp:positionV>
                <wp:extent cx="3238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27640" id="Rectangle 21" o:spid="_x0000_s1026" style="position:absolute;margin-left:-5.25pt;margin-top:8.55pt;width:25.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" fillcolor="window" strokeweight="1pt">
                <v:path arrowok="t"/>
              </v:rect>
            </w:pict>
          </mc:Fallback>
        </mc:AlternateContent>
      </w:r>
    </w:p>
    <w:p w:rsidR="00207FC6" w:rsidRPr="007A18AB" w:rsidRDefault="00F92E56" w:rsidP="00F92E56">
      <w:r w:rsidRPr="007A18AB">
        <w:t xml:space="preserve">         </w:t>
      </w:r>
      <w:r w:rsidR="00207FC6" w:rsidRPr="007A18AB">
        <w:t>Clinical waste</w:t>
      </w:r>
      <w:r w:rsidR="00207FC6" w:rsidRPr="007A18AB">
        <w:tab/>
      </w:r>
      <w:r w:rsidR="00207FC6" w:rsidRPr="007A18AB">
        <w:tab/>
      </w:r>
      <w:r w:rsidRPr="007A18AB">
        <w:t xml:space="preserve"> </w:t>
      </w:r>
      <w:r w:rsidR="00207FC6" w:rsidRPr="007A18AB">
        <w:t>Returned to Tissue Bank</w:t>
      </w:r>
    </w:p>
    <w:p w:rsidR="00207FC6" w:rsidRPr="00261251" w:rsidRDefault="00F92E56" w:rsidP="007B38D1">
      <w:pPr>
        <w:rPr>
          <w:b/>
        </w:rPr>
      </w:pPr>
      <w:r w:rsidRPr="00261251">
        <w:rPr>
          <w:b/>
        </w:rPr>
        <w:tab/>
      </w:r>
    </w:p>
    <w:tbl>
      <w:tblPr>
        <w:tblStyle w:val="TableGrid"/>
        <w:tblW w:w="0" w:type="auto"/>
        <w:tblLook w:val="04A0" w:firstRow="1" w:lastRow="0" w:firstColumn="1" w:lastColumn="0" w:noHBand="0" w:noVBand="1"/>
      </w:tblPr>
      <w:tblGrid>
        <w:gridCol w:w="9016"/>
      </w:tblGrid>
      <w:tr w:rsidR="00207FC6" w:rsidRPr="00261251" w:rsidTr="00207FC6">
        <w:tc>
          <w:tcPr>
            <w:tcW w:w="9242" w:type="dxa"/>
          </w:tcPr>
          <w:p w:rsidR="00207FC6" w:rsidRPr="00261251" w:rsidRDefault="00207FC6" w:rsidP="007B38D1">
            <w:pPr>
              <w:rPr>
                <w:b/>
              </w:rPr>
            </w:pPr>
            <w:r w:rsidRPr="00261251">
              <w:rPr>
                <w:b/>
              </w:rPr>
              <w:t>If disposed by clinical waste, provide details:</w:t>
            </w:r>
          </w:p>
          <w:p w:rsidR="00207FC6" w:rsidRPr="00261251" w:rsidRDefault="00207FC6" w:rsidP="007B38D1">
            <w:pPr>
              <w:rPr>
                <w:b/>
                <w:i/>
              </w:rPr>
            </w:pPr>
          </w:p>
          <w:p w:rsidR="00207FC6" w:rsidRPr="00261251" w:rsidRDefault="00207FC6" w:rsidP="007B38D1">
            <w:pPr>
              <w:rPr>
                <w:b/>
                <w:i/>
              </w:rPr>
            </w:pPr>
          </w:p>
          <w:p w:rsidR="00207FC6" w:rsidRPr="00261251" w:rsidRDefault="00207FC6" w:rsidP="007B38D1">
            <w:pPr>
              <w:rPr>
                <w:b/>
                <w:i/>
              </w:rPr>
            </w:pPr>
          </w:p>
        </w:tc>
      </w:tr>
    </w:tbl>
    <w:p w:rsidR="00207FC6" w:rsidRPr="00261251" w:rsidRDefault="00207FC6" w:rsidP="007B38D1">
      <w:pPr>
        <w:rPr>
          <w:b/>
        </w:rPr>
      </w:pPr>
    </w:p>
    <w:tbl>
      <w:tblPr>
        <w:tblStyle w:val="TableGrid"/>
        <w:tblW w:w="0" w:type="auto"/>
        <w:tblLook w:val="04A0" w:firstRow="1" w:lastRow="0" w:firstColumn="1" w:lastColumn="0" w:noHBand="0" w:noVBand="1"/>
      </w:tblPr>
      <w:tblGrid>
        <w:gridCol w:w="9016"/>
      </w:tblGrid>
      <w:tr w:rsidR="00207FC6" w:rsidRPr="00261251" w:rsidTr="00207FC6">
        <w:tc>
          <w:tcPr>
            <w:tcW w:w="9242" w:type="dxa"/>
          </w:tcPr>
          <w:p w:rsidR="00207FC6" w:rsidRPr="00261251" w:rsidRDefault="00207FC6" w:rsidP="00207FC6">
            <w:pPr>
              <w:rPr>
                <w:b/>
              </w:rPr>
            </w:pPr>
            <w:r w:rsidRPr="00261251">
              <w:rPr>
                <w:b/>
              </w:rPr>
              <w:t>How is the proposed work to be funded?</w:t>
            </w:r>
          </w:p>
          <w:p w:rsidR="00207FC6" w:rsidRPr="00261251" w:rsidRDefault="00207FC6" w:rsidP="00207FC6">
            <w:pPr>
              <w:rPr>
                <w:b/>
              </w:rPr>
            </w:pPr>
          </w:p>
          <w:p w:rsidR="00207FC6" w:rsidRPr="00261251" w:rsidRDefault="00207FC6" w:rsidP="00207FC6">
            <w:pPr>
              <w:rPr>
                <w:b/>
              </w:rPr>
            </w:pPr>
          </w:p>
          <w:p w:rsidR="00207FC6" w:rsidRPr="00261251" w:rsidRDefault="00207FC6" w:rsidP="00207FC6">
            <w:pPr>
              <w:rPr>
                <w:b/>
              </w:rPr>
            </w:pPr>
          </w:p>
        </w:tc>
      </w:tr>
    </w:tbl>
    <w:p w:rsidR="00207FC6" w:rsidRPr="00261251" w:rsidRDefault="00207FC6" w:rsidP="007B38D1">
      <w:pPr>
        <w:rPr>
          <w:b/>
        </w:rPr>
      </w:pPr>
    </w:p>
    <w:tbl>
      <w:tblPr>
        <w:tblStyle w:val="TableGrid"/>
        <w:tblW w:w="0" w:type="auto"/>
        <w:tblLook w:val="04A0" w:firstRow="1" w:lastRow="0" w:firstColumn="1" w:lastColumn="0" w:noHBand="0" w:noVBand="1"/>
      </w:tblPr>
      <w:tblGrid>
        <w:gridCol w:w="9016"/>
      </w:tblGrid>
      <w:tr w:rsidR="00207FC6" w:rsidRPr="00261251" w:rsidTr="00207FC6">
        <w:tc>
          <w:tcPr>
            <w:tcW w:w="9242" w:type="dxa"/>
          </w:tcPr>
          <w:p w:rsidR="00207FC6" w:rsidRPr="00261251" w:rsidRDefault="00207FC6" w:rsidP="00207FC6">
            <w:pPr>
              <w:rPr>
                <w:b/>
              </w:rPr>
            </w:pPr>
            <w:r w:rsidRPr="00261251">
              <w:rPr>
                <w:b/>
              </w:rPr>
              <w:t>How was the work scientifically reviewed? (e.g. details should include name(s) of peer reviewer(s) and/or supervisor(s)</w:t>
            </w:r>
            <w:r w:rsidR="00841578" w:rsidRPr="00261251">
              <w:rPr>
                <w:b/>
              </w:rPr>
              <w:t>:</w:t>
            </w:r>
          </w:p>
          <w:p w:rsidR="00207FC6" w:rsidRPr="00261251" w:rsidRDefault="00207FC6" w:rsidP="00207FC6">
            <w:pPr>
              <w:rPr>
                <w:b/>
              </w:rPr>
            </w:pPr>
          </w:p>
          <w:p w:rsidR="00207FC6" w:rsidRPr="00261251" w:rsidRDefault="00207FC6" w:rsidP="00207FC6">
            <w:pPr>
              <w:rPr>
                <w:b/>
              </w:rPr>
            </w:pPr>
          </w:p>
        </w:tc>
      </w:tr>
    </w:tbl>
    <w:p w:rsidR="00207FC6" w:rsidRPr="00261251" w:rsidRDefault="00207FC6" w:rsidP="007B38D1">
      <w:pPr>
        <w:rPr>
          <w:b/>
        </w:rPr>
      </w:pPr>
    </w:p>
    <w:p w:rsidR="00207FC6" w:rsidRPr="00261251" w:rsidRDefault="00207FC6" w:rsidP="007B38D1">
      <w:pPr>
        <w:rPr>
          <w:b/>
        </w:rPr>
      </w:pPr>
      <w:r w:rsidRPr="00261251">
        <w:rPr>
          <w:b/>
        </w:rPr>
        <w:t>How will the results of the work be disseminated?</w:t>
      </w:r>
    </w:p>
    <w:p w:rsidR="00207FC6" w:rsidRPr="00261251" w:rsidRDefault="00207FC6" w:rsidP="007B38D1">
      <w:pPr>
        <w:rPr>
          <w:b/>
        </w:rPr>
      </w:pPr>
    </w:p>
    <w:p w:rsidR="00207FC6" w:rsidRPr="007A18AB" w:rsidRDefault="007A18AB" w:rsidP="00841578">
      <w:r>
        <w:rPr>
          <w:b/>
          <w:noProof/>
        </w:rPr>
        <mc:AlternateContent>
          <mc:Choice Requires="wps">
            <w:drawing>
              <wp:anchor distT="0" distB="0" distL="114300" distR="114300" simplePos="0" relativeHeight="251706368" behindDoc="0" locked="0" layoutInCell="1" allowOverlap="1">
                <wp:simplePos x="0" y="0"/>
                <wp:positionH relativeFrom="column">
                  <wp:posOffset>2657475</wp:posOffset>
                </wp:positionH>
                <wp:positionV relativeFrom="paragraph">
                  <wp:posOffset>1270</wp:posOffset>
                </wp:positionV>
                <wp:extent cx="323850" cy="2190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09DA3" id="Rectangle 24" o:spid="_x0000_s1026" style="position:absolute;margin-left:209.25pt;margin-top:.1pt;width:25.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" fillcolor="window" strokeweight="1pt">
                <v:path arrowok="t"/>
              </v:rect>
            </w:pict>
          </mc:Fallback>
        </mc:AlternateContent>
      </w:r>
      <w:r>
        <w:rPr>
          <w:b/>
          <w:noProof/>
        </w:rPr>
        <mc:AlternateContent>
          <mc:Choice Requires="wps">
            <w:drawing>
              <wp:anchor distT="0" distB="0" distL="114300" distR="114300" simplePos="0" relativeHeight="251704320" behindDoc="0" locked="0" layoutInCell="1" allowOverlap="1">
                <wp:simplePos x="0" y="0"/>
                <wp:positionH relativeFrom="column">
                  <wp:posOffset>-66675</wp:posOffset>
                </wp:positionH>
                <wp:positionV relativeFrom="paragraph">
                  <wp:posOffset>1270</wp:posOffset>
                </wp:positionV>
                <wp:extent cx="3238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33104" id="Rectangle 23" o:spid="_x0000_s1026" style="position:absolute;margin-left:-5.25pt;margin-top:.1pt;width:25.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" fillcolor="window" strokeweight="1pt">
                <v:path arrowok="t"/>
              </v:rect>
            </w:pict>
          </mc:Fallback>
        </mc:AlternateContent>
      </w:r>
      <w:r w:rsidR="00841578" w:rsidRPr="00261251">
        <w:rPr>
          <w:b/>
        </w:rPr>
        <w:t xml:space="preserve">        </w:t>
      </w:r>
      <w:r w:rsidR="00207FC6" w:rsidRPr="007A18AB">
        <w:t>Peer reviewed scientific journals</w:t>
      </w:r>
      <w:r w:rsidR="00207FC6" w:rsidRPr="007A18AB">
        <w:tab/>
      </w:r>
      <w:r w:rsidR="00841578" w:rsidRPr="007A18AB">
        <w:t xml:space="preserve">        </w:t>
      </w:r>
      <w:r w:rsidR="00207FC6" w:rsidRPr="007A18AB">
        <w:t>Conference presentation</w:t>
      </w:r>
    </w:p>
    <w:p w:rsidR="00207FC6" w:rsidRPr="007A18AB" w:rsidRDefault="007A18AB" w:rsidP="007B38D1">
      <w:r w:rsidRPr="007A18AB">
        <w:rPr>
          <w:noProof/>
        </w:rPr>
        <mc:AlternateContent>
          <mc:Choice Requires="wps">
            <w:drawing>
              <wp:anchor distT="0" distB="0" distL="114300" distR="114300" simplePos="0" relativeHeight="251710464" behindDoc="0" locked="0" layoutInCell="1" allowOverlap="1">
                <wp:simplePos x="0" y="0"/>
                <wp:positionH relativeFrom="column">
                  <wp:posOffset>2657475</wp:posOffset>
                </wp:positionH>
                <wp:positionV relativeFrom="paragraph">
                  <wp:posOffset>126365</wp:posOffset>
                </wp:positionV>
                <wp:extent cx="323850" cy="2190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71FDD" id="Rectangle 26" o:spid="_x0000_s1026" style="position:absolute;margin-left:209.25pt;margin-top:9.95pt;width:25.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" fillcolor="window" strokeweight="1pt">
                <v:path arrowok="t"/>
              </v:rect>
            </w:pict>
          </mc:Fallback>
        </mc:AlternateContent>
      </w:r>
      <w:r w:rsidRPr="007A18AB">
        <w:rPr>
          <w:noProof/>
        </w:rPr>
        <mc:AlternateContent>
          <mc:Choice Requires="wps">
            <w:drawing>
              <wp:anchor distT="0" distB="0" distL="114300" distR="114300" simplePos="0" relativeHeight="251708416" behindDoc="0" locked="0" layoutInCell="1" allowOverlap="1">
                <wp:simplePos x="0" y="0"/>
                <wp:positionH relativeFrom="column">
                  <wp:posOffset>-66675</wp:posOffset>
                </wp:positionH>
                <wp:positionV relativeFrom="paragraph">
                  <wp:posOffset>126365</wp:posOffset>
                </wp:positionV>
                <wp:extent cx="323850" cy="2190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3F128" id="Rectangle 25" o:spid="_x0000_s1026" style="position:absolute;margin-left:-5.25pt;margin-top:9.95pt;width:25.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" fillcolor="window" strokeweight="1pt">
                <v:path arrowok="t"/>
              </v:rect>
            </w:pict>
          </mc:Fallback>
        </mc:AlternateContent>
      </w:r>
    </w:p>
    <w:p w:rsidR="00207FC6" w:rsidRPr="007A18AB" w:rsidRDefault="00841578" w:rsidP="00841578">
      <w:r w:rsidRPr="007A18AB">
        <w:t xml:space="preserve">        </w:t>
      </w:r>
      <w:r w:rsidR="00693D71" w:rsidRPr="007A18AB">
        <w:t>Internal report</w:t>
      </w:r>
      <w:r w:rsidR="00693D71" w:rsidRPr="007A18AB">
        <w:tab/>
      </w:r>
      <w:r w:rsidR="00693D71" w:rsidRPr="007A18AB">
        <w:tab/>
      </w:r>
      <w:r w:rsidR="00693D71" w:rsidRPr="007A18AB">
        <w:tab/>
      </w:r>
      <w:r w:rsidR="00693D71" w:rsidRPr="007A18AB">
        <w:tab/>
      </w:r>
      <w:r w:rsidRPr="007A18AB">
        <w:t xml:space="preserve">        </w:t>
      </w:r>
      <w:r w:rsidR="00693D71" w:rsidRPr="007A18AB">
        <w:t>No plans to disseminate results</w:t>
      </w:r>
    </w:p>
    <w:p w:rsidR="00693D71" w:rsidRPr="007A18AB" w:rsidRDefault="007A18AB" w:rsidP="007B38D1">
      <w:r w:rsidRPr="007A18AB">
        <w:rPr>
          <w:noProof/>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119380</wp:posOffset>
                </wp:positionV>
                <wp:extent cx="323850" cy="2190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5C7BB" id="Rectangle 27" o:spid="_x0000_s1026" style="position:absolute;margin-left:-5.25pt;margin-top:9.4pt;width:25.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" fillcolor="window" strokeweight="1pt">
                <v:path arrowok="t"/>
              </v:rect>
            </w:pict>
          </mc:Fallback>
        </mc:AlternateContent>
      </w:r>
    </w:p>
    <w:p w:rsidR="00693D71" w:rsidRPr="007A18AB" w:rsidRDefault="00841578" w:rsidP="00841578">
      <w:r w:rsidRPr="007A18AB">
        <w:t xml:space="preserve">        </w:t>
      </w:r>
      <w:r w:rsidR="00693D71" w:rsidRPr="007A18AB">
        <w:t>Other</w:t>
      </w:r>
    </w:p>
    <w:p w:rsidR="00207FC6" w:rsidRDefault="00207FC6" w:rsidP="007B38D1">
      <w:pPr>
        <w:rPr>
          <w:b/>
        </w:rPr>
      </w:pPr>
    </w:p>
    <w:tbl>
      <w:tblPr>
        <w:tblStyle w:val="TableGrid"/>
        <w:tblW w:w="0" w:type="auto"/>
        <w:tblLook w:val="04A0" w:firstRow="1" w:lastRow="0" w:firstColumn="1" w:lastColumn="0" w:noHBand="0" w:noVBand="1"/>
      </w:tblPr>
      <w:tblGrid>
        <w:gridCol w:w="9016"/>
      </w:tblGrid>
      <w:tr w:rsidR="00207FC6" w:rsidRPr="00261251" w:rsidTr="009418E1">
        <w:tc>
          <w:tcPr>
            <w:tcW w:w="9016" w:type="dxa"/>
          </w:tcPr>
          <w:p w:rsidR="00207FC6" w:rsidRPr="00261251" w:rsidRDefault="00207FC6" w:rsidP="007B38D1">
            <w:pPr>
              <w:rPr>
                <w:b/>
              </w:rPr>
            </w:pPr>
            <w:r w:rsidRPr="00261251">
              <w:rPr>
                <w:b/>
              </w:rPr>
              <w:t>Provide additional details here:</w:t>
            </w:r>
          </w:p>
          <w:p w:rsidR="00207FC6" w:rsidRDefault="00207FC6" w:rsidP="007B38D1">
            <w:pPr>
              <w:rPr>
                <w:b/>
              </w:rPr>
            </w:pPr>
          </w:p>
          <w:p w:rsidR="009418E1" w:rsidRPr="00261251" w:rsidRDefault="009418E1" w:rsidP="007B38D1">
            <w:pPr>
              <w:rPr>
                <w:b/>
              </w:rPr>
            </w:pPr>
          </w:p>
          <w:p w:rsidR="00207FC6" w:rsidRPr="00261251" w:rsidRDefault="00207FC6" w:rsidP="007B38D1">
            <w:pPr>
              <w:rPr>
                <w:b/>
              </w:rPr>
            </w:pPr>
          </w:p>
        </w:tc>
      </w:tr>
    </w:tbl>
    <w:p w:rsidR="009418E1" w:rsidRDefault="009418E1" w:rsidP="007B38D1">
      <w:pPr>
        <w:rPr>
          <w:b/>
        </w:rPr>
      </w:pPr>
    </w:p>
    <w:p w:rsidR="003B00C5" w:rsidRPr="00261251" w:rsidRDefault="003B00C5" w:rsidP="007B38D1">
      <w:pPr>
        <w:rPr>
          <w:b/>
        </w:rPr>
      </w:pPr>
      <w:r w:rsidRPr="00261251">
        <w:rPr>
          <w:b/>
        </w:rPr>
        <w:lastRenderedPageBreak/>
        <w:t xml:space="preserve">Please ensure you attach a Protocol of your research study which includes a brief description of the proposed work, highlighting the </w:t>
      </w:r>
      <w:r w:rsidR="00DB0E78">
        <w:rPr>
          <w:b/>
        </w:rPr>
        <w:t xml:space="preserve">aims, objectives and </w:t>
      </w:r>
      <w:r w:rsidRPr="00261251">
        <w:rPr>
          <w:b/>
        </w:rPr>
        <w:t xml:space="preserve">methods </w:t>
      </w:r>
      <w:r w:rsidR="00DB0E78">
        <w:rPr>
          <w:b/>
        </w:rPr>
        <w:t>that will be</w:t>
      </w:r>
      <w:r w:rsidRPr="00261251">
        <w:rPr>
          <w:b/>
        </w:rPr>
        <w:t xml:space="preserve"> used.</w:t>
      </w:r>
    </w:p>
    <w:p w:rsidR="003B00C5" w:rsidRPr="00261251" w:rsidRDefault="003B00C5" w:rsidP="007B38D1">
      <w:pPr>
        <w:rPr>
          <w:b/>
        </w:rPr>
      </w:pPr>
    </w:p>
    <w:p w:rsidR="003B00C5" w:rsidRPr="00261251" w:rsidRDefault="003B00C5" w:rsidP="007B38D1">
      <w:pPr>
        <w:rPr>
          <w:b/>
        </w:rPr>
      </w:pPr>
      <w:r w:rsidRPr="00261251">
        <w:rPr>
          <w:b/>
        </w:rPr>
        <w:t>I have enclosed the following documents where required</w:t>
      </w:r>
      <w:r w:rsidR="00D95DFF">
        <w:rPr>
          <w:b/>
        </w:rPr>
        <w:t xml:space="preserve"> (please tick which documents are being enclosed)</w:t>
      </w:r>
      <w:r w:rsidRPr="00261251">
        <w:rPr>
          <w:b/>
        </w:rPr>
        <w:t>:</w:t>
      </w:r>
    </w:p>
    <w:p w:rsidR="003B00C5" w:rsidRPr="00261251" w:rsidRDefault="003B00C5" w:rsidP="007B38D1">
      <w:pPr>
        <w:rPr>
          <w:b/>
        </w:rPr>
      </w:pPr>
    </w:p>
    <w:p w:rsidR="003B00C5" w:rsidRPr="007A18AB" w:rsidRDefault="007A18AB" w:rsidP="00D95DFF">
      <w:pPr>
        <w:ind w:left="615"/>
      </w:pPr>
      <w:r w:rsidRPr="007A18AB">
        <w:rPr>
          <w:noProof/>
        </w:rPr>
        <mc:AlternateContent>
          <mc:Choice Requires="wps">
            <w:drawing>
              <wp:anchor distT="0" distB="0" distL="114300" distR="114300" simplePos="0" relativeHeight="251714560" behindDoc="0" locked="0" layoutInCell="1" allowOverlap="1">
                <wp:simplePos x="0" y="0"/>
                <wp:positionH relativeFrom="column">
                  <wp:posOffset>9525</wp:posOffset>
                </wp:positionH>
                <wp:positionV relativeFrom="paragraph">
                  <wp:posOffset>-9525</wp:posOffset>
                </wp:positionV>
                <wp:extent cx="323850" cy="2190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352E0" id="Rectangle 28" o:spid="_x0000_s1026" style="position:absolute;margin-left:.75pt;margin-top:-.75pt;width:25.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" fillcolor="window" strokeweight="1pt">
                <v:path arrowok="t"/>
              </v:rect>
            </w:pict>
          </mc:Fallback>
        </mc:AlternateContent>
      </w:r>
      <w:r w:rsidR="003B00C5" w:rsidRPr="007A18AB">
        <w:t>Completed Tissue Bank application form</w:t>
      </w:r>
    </w:p>
    <w:p w:rsidR="003B00C5" w:rsidRPr="007A18AB" w:rsidRDefault="007A18AB" w:rsidP="007B38D1">
      <w:r w:rsidRPr="007A18AB">
        <w:rPr>
          <w:noProof/>
        </w:rPr>
        <mc:AlternateContent>
          <mc:Choice Requires="wps">
            <w:drawing>
              <wp:anchor distT="0" distB="0" distL="114300" distR="114300" simplePos="0" relativeHeight="251716608" behindDoc="0" locked="0" layoutInCell="1" allowOverlap="1">
                <wp:simplePos x="0" y="0"/>
                <wp:positionH relativeFrom="column">
                  <wp:posOffset>9525</wp:posOffset>
                </wp:positionH>
                <wp:positionV relativeFrom="paragraph">
                  <wp:posOffset>153670</wp:posOffset>
                </wp:positionV>
                <wp:extent cx="323850" cy="2190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3C7D0" id="Rectangle 29" o:spid="_x0000_s1026" style="position:absolute;margin-left:.75pt;margin-top:12.1pt;width:25.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" fillcolor="window" strokeweight="1pt">
                <v:path arrowok="t"/>
              </v:rect>
            </w:pict>
          </mc:Fallback>
        </mc:AlternateContent>
      </w:r>
    </w:p>
    <w:p w:rsidR="003B00C5" w:rsidRPr="007A18AB" w:rsidRDefault="008C0868" w:rsidP="008C0868">
      <w:r w:rsidRPr="007A18AB">
        <w:t xml:space="preserve">           </w:t>
      </w:r>
      <w:r w:rsidR="003B00C5" w:rsidRPr="007A18AB">
        <w:t>Protocol</w:t>
      </w:r>
    </w:p>
    <w:p w:rsidR="003B00C5" w:rsidRPr="007A18AB" w:rsidRDefault="003B00C5" w:rsidP="007B38D1"/>
    <w:p w:rsidR="003B00C5" w:rsidRPr="007A18AB" w:rsidRDefault="007A18AB" w:rsidP="00DB0E78">
      <w:pPr>
        <w:ind w:left="675"/>
      </w:pPr>
      <w:r w:rsidRPr="007A18AB">
        <w:rPr>
          <w:noProof/>
        </w:rPr>
        <mc:AlternateContent>
          <mc:Choice Requires="wps">
            <w:drawing>
              <wp:anchor distT="0" distB="0" distL="114300" distR="114300" simplePos="0" relativeHeight="251718656" behindDoc="0" locked="0" layoutInCell="1" allowOverlap="1">
                <wp:simplePos x="0" y="0"/>
                <wp:positionH relativeFrom="column">
                  <wp:posOffset>9525</wp:posOffset>
                </wp:positionH>
                <wp:positionV relativeFrom="paragraph">
                  <wp:posOffset>5080</wp:posOffset>
                </wp:positionV>
                <wp:extent cx="323850" cy="21907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a:solidFill>
                          <a:sysClr val="window" lastClr="FFFFFF"/>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91771" id="Rectangle 30" o:spid="_x0000_s1026" style="position:absolute;margin-left:.75pt;margin-top:.4pt;width:25.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" fillcolor="window" strokeweight="1pt">
                <v:path arrowok="t"/>
              </v:rect>
            </w:pict>
          </mc:Fallback>
        </mc:AlternateContent>
      </w:r>
      <w:r w:rsidR="003B00C5" w:rsidRPr="007A18AB">
        <w:t>Tissue Transfer Agreement</w:t>
      </w:r>
      <w:r w:rsidR="00DB0E78" w:rsidRPr="007A18AB">
        <w:t xml:space="preserve"> (if material is to be sent outside of the University of Leeds/Leeds Teaching Hospitals NHS Trust</w:t>
      </w:r>
      <w:r w:rsidR="00393E16" w:rsidRPr="007A18AB">
        <w:t>)</w:t>
      </w:r>
      <w:r w:rsidR="00DB0E78" w:rsidRPr="007A18AB">
        <w:t xml:space="preserve"> </w:t>
      </w:r>
    </w:p>
    <w:p w:rsidR="003B00C5" w:rsidRPr="00261251" w:rsidRDefault="003B00C5" w:rsidP="007B38D1">
      <w:pPr>
        <w:rPr>
          <w:b/>
        </w:rPr>
      </w:pPr>
    </w:p>
    <w:p w:rsidR="003B00C5" w:rsidRPr="00261251" w:rsidRDefault="003B00C5" w:rsidP="007B38D1">
      <w:pPr>
        <w:rPr>
          <w:b/>
        </w:rPr>
      </w:pPr>
    </w:p>
    <w:p w:rsidR="003B00C5" w:rsidRPr="00261251" w:rsidRDefault="003B00C5" w:rsidP="003B00C5">
      <w:pPr>
        <w:rPr>
          <w:b/>
        </w:rPr>
      </w:pPr>
      <w:r w:rsidRPr="00261251">
        <w:rPr>
          <w:b/>
        </w:rPr>
        <w:t>I confirm that the proposed work meets with the requirements of the Leeds Skeletal Tissue Bank Policy and that the tissue released under the remit of this SOP will be used for no other purpose.</w:t>
      </w:r>
    </w:p>
    <w:p w:rsidR="003B00C5" w:rsidRPr="00261251" w:rsidRDefault="003B00C5" w:rsidP="003B00C5">
      <w:pPr>
        <w:rPr>
          <w:b/>
        </w:rPr>
      </w:pPr>
    </w:p>
    <w:p w:rsidR="003B00C5" w:rsidRPr="007A18AB" w:rsidRDefault="003B00C5" w:rsidP="003B00C5">
      <w:r w:rsidRPr="007A18AB">
        <w:t xml:space="preserve">Lead </w:t>
      </w:r>
      <w:r w:rsidR="00393E16" w:rsidRPr="007A18AB">
        <w:t>applicant</w:t>
      </w:r>
      <w:r w:rsidRPr="007A18AB">
        <w:t xml:space="preserve"> (print name): …………………………………………………………...</w:t>
      </w:r>
    </w:p>
    <w:p w:rsidR="003B00C5" w:rsidRPr="007A18AB" w:rsidRDefault="003B00C5" w:rsidP="003B00C5"/>
    <w:p w:rsidR="003B00C5" w:rsidRPr="007A18AB" w:rsidRDefault="003B00C5" w:rsidP="003B00C5">
      <w:r w:rsidRPr="007A18AB">
        <w:t>Signature: …………………………………………………………………………………….</w:t>
      </w:r>
    </w:p>
    <w:p w:rsidR="003B00C5" w:rsidRPr="007A18AB" w:rsidRDefault="003B00C5" w:rsidP="003B00C5"/>
    <w:p w:rsidR="003B00C5" w:rsidRPr="007A18AB" w:rsidRDefault="003B00C5" w:rsidP="003B00C5">
      <w:r w:rsidRPr="007A18AB">
        <w:t>Date: ……………………………………………………………………………………………</w:t>
      </w:r>
    </w:p>
    <w:p w:rsidR="003B00C5" w:rsidRPr="007A18AB" w:rsidRDefault="003B00C5" w:rsidP="003B00C5"/>
    <w:p w:rsidR="003B00C5" w:rsidRPr="007A18AB" w:rsidRDefault="003B00C5" w:rsidP="003B00C5"/>
    <w:p w:rsidR="003B00C5" w:rsidRPr="007A18AB" w:rsidRDefault="00393E16" w:rsidP="003B00C5">
      <w:r w:rsidRPr="007A18AB">
        <w:t xml:space="preserve">Supervisor </w:t>
      </w:r>
      <w:r w:rsidR="003B00C5" w:rsidRPr="007A18AB">
        <w:t>approval:</w:t>
      </w:r>
    </w:p>
    <w:p w:rsidR="003B00C5" w:rsidRPr="007A18AB" w:rsidRDefault="003B00C5" w:rsidP="003B00C5"/>
    <w:p w:rsidR="003B00C5" w:rsidRPr="007A18AB" w:rsidRDefault="00393E16" w:rsidP="003B00C5">
      <w:r w:rsidRPr="007A18AB">
        <w:t xml:space="preserve">Supervisor </w:t>
      </w:r>
      <w:r w:rsidR="003B00C5" w:rsidRPr="007A18AB">
        <w:t>(print name): ……………………………………………………………..</w:t>
      </w:r>
    </w:p>
    <w:p w:rsidR="003B00C5" w:rsidRPr="007A18AB" w:rsidRDefault="003B00C5" w:rsidP="003B00C5"/>
    <w:p w:rsidR="003B00C5" w:rsidRPr="007A18AB" w:rsidRDefault="003B00C5" w:rsidP="003B00C5">
      <w:r w:rsidRPr="007A18AB">
        <w:t>Signature: ...……………………………………………………………………………………</w:t>
      </w:r>
    </w:p>
    <w:p w:rsidR="003B00C5" w:rsidRPr="007A18AB" w:rsidRDefault="003B00C5" w:rsidP="003B00C5"/>
    <w:p w:rsidR="003B00C5" w:rsidRPr="007A18AB" w:rsidRDefault="003B00C5" w:rsidP="003B00C5">
      <w:r w:rsidRPr="007A18AB">
        <w:t>Date: ……………………………………………………………………………………………</w:t>
      </w:r>
    </w:p>
    <w:p w:rsidR="003B00C5" w:rsidRPr="007A18AB" w:rsidRDefault="003B00C5" w:rsidP="007B38D1"/>
    <w:sectPr w:rsidR="003B00C5" w:rsidRPr="007A18AB" w:rsidSect="00C430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AF" w:rsidRDefault="00A94EAF" w:rsidP="00A94EAF">
      <w:r>
        <w:separator/>
      </w:r>
    </w:p>
  </w:endnote>
  <w:endnote w:type="continuationSeparator" w:id="0">
    <w:p w:rsidR="00A94EAF" w:rsidRDefault="00A94EAF" w:rsidP="00A9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altName w:val="Microsoft Sans Serif"/>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02584"/>
      <w:docPartObj>
        <w:docPartGallery w:val="Page Numbers (Bottom of Page)"/>
        <w:docPartUnique/>
      </w:docPartObj>
    </w:sdtPr>
    <w:sdtEndPr>
      <w:rPr>
        <w:noProof/>
      </w:rPr>
    </w:sdtEndPr>
    <w:sdtContent>
      <w:p w:rsidR="0017679B" w:rsidRDefault="00C86AD6">
        <w:pPr>
          <w:pStyle w:val="Footer"/>
          <w:jc w:val="center"/>
        </w:pPr>
        <w:r>
          <w:fldChar w:fldCharType="begin"/>
        </w:r>
        <w:r w:rsidR="0017679B">
          <w:instrText xml:space="preserve"> PAGE   \* MERGEFORMAT </w:instrText>
        </w:r>
        <w:r>
          <w:fldChar w:fldCharType="separate"/>
        </w:r>
        <w:r w:rsidR="000F4094">
          <w:rPr>
            <w:noProof/>
          </w:rPr>
          <w:t>1</w:t>
        </w:r>
        <w:r>
          <w:rPr>
            <w:noProof/>
          </w:rPr>
          <w:fldChar w:fldCharType="end"/>
        </w:r>
      </w:p>
    </w:sdtContent>
  </w:sdt>
  <w:p w:rsidR="0017679B" w:rsidRDefault="0017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AF" w:rsidRDefault="00A94EAF" w:rsidP="00A94EAF">
      <w:r>
        <w:separator/>
      </w:r>
    </w:p>
  </w:footnote>
  <w:footnote w:type="continuationSeparator" w:id="0">
    <w:p w:rsidR="00A94EAF" w:rsidRDefault="00A94EAF" w:rsidP="00A9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AF" w:rsidRDefault="00A94EAF">
    <w:pPr>
      <w:pStyle w:val="Header"/>
    </w:pPr>
    <w:r>
      <w:tab/>
    </w:r>
    <w:r>
      <w:tab/>
      <w:t xml:space="preserve">Version 4 </w:t>
    </w:r>
    <w:r w:rsidR="00FA473D">
      <w:t>26</w:t>
    </w:r>
    <w:r w:rsidR="004F636E">
      <w:t xml:space="preserve"> April </w:t>
    </w:r>
    <w:r>
      <w:t>201</w:t>
    </w:r>
    <w:r w:rsidR="004F636E">
      <w:t>6</w:t>
    </w:r>
  </w:p>
  <w:p w:rsidR="00A94EAF" w:rsidRDefault="00A94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E7F22"/>
    <w:multiLevelType w:val="hybridMultilevel"/>
    <w:tmpl w:val="D7E0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67B78"/>
    <w:multiLevelType w:val="hybridMultilevel"/>
    <w:tmpl w:val="29B44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D1"/>
    <w:rsid w:val="00055C7A"/>
    <w:rsid w:val="0008101F"/>
    <w:rsid w:val="000A395C"/>
    <w:rsid w:val="000D2FA2"/>
    <w:rsid w:val="000D6C3A"/>
    <w:rsid w:val="000F4094"/>
    <w:rsid w:val="0017679B"/>
    <w:rsid w:val="001B53A6"/>
    <w:rsid w:val="001C2F45"/>
    <w:rsid w:val="001C4D09"/>
    <w:rsid w:val="00207FC6"/>
    <w:rsid w:val="0021115B"/>
    <w:rsid w:val="00232B72"/>
    <w:rsid w:val="00255F92"/>
    <w:rsid w:val="00261251"/>
    <w:rsid w:val="00273123"/>
    <w:rsid w:val="00273D99"/>
    <w:rsid w:val="002822F5"/>
    <w:rsid w:val="00286C8B"/>
    <w:rsid w:val="002A237B"/>
    <w:rsid w:val="002B5F7B"/>
    <w:rsid w:val="00330467"/>
    <w:rsid w:val="003400F1"/>
    <w:rsid w:val="003637EA"/>
    <w:rsid w:val="00393E16"/>
    <w:rsid w:val="003B00C5"/>
    <w:rsid w:val="004150B2"/>
    <w:rsid w:val="00416AA0"/>
    <w:rsid w:val="004937B3"/>
    <w:rsid w:val="004B22AF"/>
    <w:rsid w:val="004F636E"/>
    <w:rsid w:val="0056264E"/>
    <w:rsid w:val="00566834"/>
    <w:rsid w:val="005A5016"/>
    <w:rsid w:val="005B0D14"/>
    <w:rsid w:val="005E3A36"/>
    <w:rsid w:val="005E53D5"/>
    <w:rsid w:val="005F1279"/>
    <w:rsid w:val="00601B5E"/>
    <w:rsid w:val="006121B4"/>
    <w:rsid w:val="0064030B"/>
    <w:rsid w:val="006422C8"/>
    <w:rsid w:val="00661BD6"/>
    <w:rsid w:val="00665374"/>
    <w:rsid w:val="006779DD"/>
    <w:rsid w:val="00693675"/>
    <w:rsid w:val="00693D71"/>
    <w:rsid w:val="006D0ED2"/>
    <w:rsid w:val="006F163E"/>
    <w:rsid w:val="006F4C3B"/>
    <w:rsid w:val="00757F29"/>
    <w:rsid w:val="00766B48"/>
    <w:rsid w:val="007738CB"/>
    <w:rsid w:val="007A18AB"/>
    <w:rsid w:val="007B38D1"/>
    <w:rsid w:val="007C05B8"/>
    <w:rsid w:val="007D1227"/>
    <w:rsid w:val="00807B3E"/>
    <w:rsid w:val="00841578"/>
    <w:rsid w:val="00873D7B"/>
    <w:rsid w:val="00880119"/>
    <w:rsid w:val="00890E90"/>
    <w:rsid w:val="008C0868"/>
    <w:rsid w:val="008F6F81"/>
    <w:rsid w:val="00905AD5"/>
    <w:rsid w:val="0091059B"/>
    <w:rsid w:val="00930117"/>
    <w:rsid w:val="009418E1"/>
    <w:rsid w:val="0094707E"/>
    <w:rsid w:val="00990763"/>
    <w:rsid w:val="009C276D"/>
    <w:rsid w:val="00A36CF5"/>
    <w:rsid w:val="00A94EAF"/>
    <w:rsid w:val="00A966D0"/>
    <w:rsid w:val="00AD1B4C"/>
    <w:rsid w:val="00AD3173"/>
    <w:rsid w:val="00B1392F"/>
    <w:rsid w:val="00B23E4E"/>
    <w:rsid w:val="00B3772F"/>
    <w:rsid w:val="00B540B9"/>
    <w:rsid w:val="00B73992"/>
    <w:rsid w:val="00B7564E"/>
    <w:rsid w:val="00B80E1D"/>
    <w:rsid w:val="00B87786"/>
    <w:rsid w:val="00BD2D60"/>
    <w:rsid w:val="00BF7C01"/>
    <w:rsid w:val="00BF7FCA"/>
    <w:rsid w:val="00C14A6B"/>
    <w:rsid w:val="00C43089"/>
    <w:rsid w:val="00C450E7"/>
    <w:rsid w:val="00C5154D"/>
    <w:rsid w:val="00C65B9E"/>
    <w:rsid w:val="00C6697A"/>
    <w:rsid w:val="00C73288"/>
    <w:rsid w:val="00C84838"/>
    <w:rsid w:val="00C86AD6"/>
    <w:rsid w:val="00CA19CD"/>
    <w:rsid w:val="00CE6EBB"/>
    <w:rsid w:val="00D00D33"/>
    <w:rsid w:val="00D04424"/>
    <w:rsid w:val="00D52145"/>
    <w:rsid w:val="00D52EA4"/>
    <w:rsid w:val="00D95C0B"/>
    <w:rsid w:val="00D95DFF"/>
    <w:rsid w:val="00D96168"/>
    <w:rsid w:val="00DB0E78"/>
    <w:rsid w:val="00DC37EF"/>
    <w:rsid w:val="00DF72B0"/>
    <w:rsid w:val="00E01291"/>
    <w:rsid w:val="00E057DF"/>
    <w:rsid w:val="00E17220"/>
    <w:rsid w:val="00E209F2"/>
    <w:rsid w:val="00E334ED"/>
    <w:rsid w:val="00E857AA"/>
    <w:rsid w:val="00EA1C89"/>
    <w:rsid w:val="00EB66B1"/>
    <w:rsid w:val="00F367F1"/>
    <w:rsid w:val="00F419B2"/>
    <w:rsid w:val="00F828E7"/>
    <w:rsid w:val="00F92E56"/>
    <w:rsid w:val="00FA3062"/>
    <w:rsid w:val="00FA473D"/>
    <w:rsid w:val="00FD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3FB049-036C-434C-AC87-C96798FF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D1"/>
    <w:pPr>
      <w:spacing w:after="0" w:line="240" w:lineRule="auto"/>
    </w:pPr>
    <w:rPr>
      <w:rFonts w:eastAsia="Times New Roman"/>
      <w:sz w:val="22"/>
      <w:szCs w:val="22"/>
      <w:lang w:eastAsia="en-GB"/>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eastAsiaTheme="majorEastAsia"/>
      <w:b/>
      <w:bCs/>
      <w:sz w:val="36"/>
      <w:szCs w:val="28"/>
      <w:lang w:eastAsia="en-US"/>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eastAsiaTheme="majorEastAsia"/>
      <w:b/>
      <w:bCs/>
      <w:sz w:val="28"/>
      <w:szCs w:val="26"/>
      <w:lang w:eastAsia="en-US"/>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eastAsiaTheme="majorEastAsia"/>
      <w:b/>
      <w:bCs/>
      <w:sz w:val="24"/>
      <w:szCs w:val="24"/>
      <w:lang w:eastAsia="en-U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eastAsiaTheme="majorEastAsia"/>
      <w:b/>
      <w:bCs/>
      <w:iCs/>
      <w:sz w:val="24"/>
      <w:szCs w:val="24"/>
      <w:lang w:eastAsia="en-U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eastAsiaTheme="majorEastAsia"/>
      <w:b/>
      <w:sz w:val="24"/>
      <w:szCs w:val="24"/>
      <w:lang w:eastAsia="en-US"/>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eastAsiaTheme="majorEastAsia"/>
      <w:b/>
      <w:iCs/>
      <w:sz w:val="24"/>
      <w:szCs w:val="24"/>
      <w:lang w:eastAsia="en-U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eastAsiaTheme="majorEastAsia" w:cstheme="majorBidi"/>
      <w:b/>
      <w:i/>
      <w:iCs/>
      <w:sz w:val="24"/>
      <w:szCs w:val="24"/>
      <w:lang w:eastAsia="en-U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eastAsiaTheme="majorEastAsia" w:cstheme="majorBidi"/>
      <w:sz w:val="24"/>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eastAsiaTheme="majorEastAsia"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eastAsiaTheme="minorHAnsi"/>
      <w:b/>
      <w:bCs/>
      <w:sz w:val="24"/>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eastAsiaTheme="majorEastAsia"/>
      <w:iCs/>
      <w:spacing w:val="15"/>
      <w:sz w:val="28"/>
      <w:szCs w:val="24"/>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eastAsiaTheme="minorHAnsi"/>
      <w:i/>
      <w:iCs/>
      <w:sz w:val="24"/>
      <w:szCs w:val="24"/>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eastAsiaTheme="minorHAnsi"/>
      <w:sz w:val="24"/>
      <w:szCs w:val="24"/>
      <w:lang w:eastAsia="en-US"/>
    </w:rPr>
  </w:style>
  <w:style w:type="paragraph" w:styleId="ListNumber">
    <w:name w:val="List Number"/>
    <w:basedOn w:val="Normal"/>
    <w:uiPriority w:val="99"/>
    <w:semiHidden/>
    <w:unhideWhenUsed/>
    <w:rsid w:val="00E209F2"/>
    <w:pPr>
      <w:numPr>
        <w:numId w:val="2"/>
      </w:numPr>
      <w:spacing w:before="120" w:line="276" w:lineRule="auto"/>
      <w:contextualSpacing/>
    </w:pPr>
    <w:rPr>
      <w:rFonts w:eastAsiaTheme="minorHAnsi"/>
      <w:sz w:val="24"/>
      <w:szCs w:val="24"/>
      <w:lang w:eastAsia="en-US"/>
    </w:rPr>
  </w:style>
  <w:style w:type="paragraph" w:styleId="TableofFigures">
    <w:name w:val="table of figures"/>
    <w:basedOn w:val="Normal"/>
    <w:next w:val="Normal"/>
    <w:uiPriority w:val="99"/>
    <w:semiHidden/>
    <w:unhideWhenUsed/>
    <w:rsid w:val="00E209F2"/>
    <w:pPr>
      <w:spacing w:before="120" w:line="276" w:lineRule="auto"/>
    </w:pPr>
    <w:rPr>
      <w:rFonts w:eastAsiaTheme="minorHAnsi"/>
      <w:sz w:val="24"/>
      <w:szCs w:val="24"/>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b/>
      <w:bCs/>
      <w:i/>
      <w:iCs/>
      <w:sz w:val="24"/>
      <w:szCs w:val="24"/>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eastAsiaTheme="minorEastAsia" w:cstheme="minorBidi"/>
      <w:i/>
      <w:iCs/>
      <w:sz w:val="24"/>
      <w:szCs w:val="24"/>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eastAsiaTheme="majorEastAsia" w:cstheme="majorBidi"/>
      <w:b/>
      <w:bCs/>
      <w:sz w:val="28"/>
      <w:szCs w:val="24"/>
      <w:lang w:eastAsia="en-US"/>
    </w:rPr>
  </w:style>
  <w:style w:type="paragraph" w:styleId="PlainText">
    <w:name w:val="Plain Text"/>
    <w:basedOn w:val="Normal"/>
    <w:link w:val="PlainTextChar"/>
    <w:uiPriority w:val="99"/>
    <w:semiHidden/>
    <w:unhideWhenUsed/>
    <w:rsid w:val="00330467"/>
    <w:rPr>
      <w:rFonts w:ascii="Consolas" w:eastAsiaTheme="minorHAnsi" w:hAnsi="Consolas"/>
      <w:sz w:val="24"/>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eastAsiaTheme="minorHAnsi"/>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eastAsiaTheme="minorHAnsi"/>
      <w:sz w:val="24"/>
      <w:szCs w:val="24"/>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eastAsiaTheme="minorHAnsi"/>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eastAsiaTheme="minorHAnsi" w:cs="Tahoma"/>
      <w:sz w:val="24"/>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eastAsiaTheme="minorHAnsi"/>
      <w:sz w:val="24"/>
      <w:szCs w:val="20"/>
      <w:lang w:eastAsia="en-US"/>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 w:val="24"/>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eastAsiaTheme="minorHAnsi" w:cs="Times New Roman"/>
      <w:sz w:val="24"/>
      <w:szCs w:val="24"/>
      <w:lang w:eastAsia="en-US"/>
    </w:rPr>
  </w:style>
  <w:style w:type="paragraph" w:styleId="Index1">
    <w:name w:val="index 1"/>
    <w:basedOn w:val="Normal"/>
    <w:next w:val="Normal"/>
    <w:autoRedefine/>
    <w:uiPriority w:val="99"/>
    <w:semiHidden/>
    <w:unhideWhenUsed/>
    <w:rsid w:val="00873D7B"/>
    <w:pPr>
      <w:ind w:left="240" w:hanging="240"/>
    </w:pPr>
    <w:rPr>
      <w:rFonts w:eastAsiaTheme="minorHAnsi"/>
      <w:sz w:val="24"/>
      <w:szCs w:val="24"/>
      <w:lang w:eastAsia="en-US"/>
    </w:rPr>
  </w:style>
  <w:style w:type="paragraph" w:styleId="IndexHeading">
    <w:name w:val="index heading"/>
    <w:basedOn w:val="Normal"/>
    <w:next w:val="Index1"/>
    <w:uiPriority w:val="99"/>
    <w:semiHidden/>
    <w:unhideWhenUsed/>
    <w:rsid w:val="00873D7B"/>
    <w:pPr>
      <w:spacing w:before="120" w:line="276" w:lineRule="auto"/>
    </w:pPr>
    <w:rPr>
      <w:rFonts w:eastAsiaTheme="majorEastAsia" w:cstheme="majorBidi"/>
      <w:b/>
      <w:bCs/>
      <w:sz w:val="24"/>
      <w:szCs w:val="24"/>
      <w:lang w:eastAsia="en-US"/>
    </w:rPr>
  </w:style>
  <w:style w:type="paragraph" w:styleId="ListParagraph">
    <w:name w:val="List Paragraph"/>
    <w:basedOn w:val="Normal"/>
    <w:uiPriority w:val="34"/>
    <w:qFormat/>
    <w:rsid w:val="007B38D1"/>
    <w:pPr>
      <w:ind w:left="720"/>
      <w:contextualSpacing/>
    </w:pPr>
  </w:style>
  <w:style w:type="table" w:styleId="TableGrid">
    <w:name w:val="Table Grid"/>
    <w:basedOn w:val="TableNormal"/>
    <w:uiPriority w:val="59"/>
    <w:rsid w:val="007B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EAF"/>
    <w:pPr>
      <w:tabs>
        <w:tab w:val="center" w:pos="4513"/>
        <w:tab w:val="right" w:pos="9026"/>
      </w:tabs>
    </w:pPr>
  </w:style>
  <w:style w:type="character" w:customStyle="1" w:styleId="HeaderChar">
    <w:name w:val="Header Char"/>
    <w:basedOn w:val="DefaultParagraphFont"/>
    <w:link w:val="Header"/>
    <w:uiPriority w:val="99"/>
    <w:rsid w:val="00A94EAF"/>
    <w:rPr>
      <w:rFonts w:eastAsia="Times New Roman"/>
      <w:sz w:val="22"/>
      <w:szCs w:val="22"/>
      <w:lang w:eastAsia="en-GB"/>
    </w:rPr>
  </w:style>
  <w:style w:type="paragraph" w:styleId="Footer">
    <w:name w:val="footer"/>
    <w:basedOn w:val="Normal"/>
    <w:link w:val="FooterChar"/>
    <w:uiPriority w:val="99"/>
    <w:unhideWhenUsed/>
    <w:rsid w:val="00A94EAF"/>
    <w:pPr>
      <w:tabs>
        <w:tab w:val="center" w:pos="4513"/>
        <w:tab w:val="right" w:pos="9026"/>
      </w:tabs>
    </w:pPr>
  </w:style>
  <w:style w:type="character" w:customStyle="1" w:styleId="FooterChar">
    <w:name w:val="Footer Char"/>
    <w:basedOn w:val="DefaultParagraphFont"/>
    <w:link w:val="Footer"/>
    <w:uiPriority w:val="99"/>
    <w:rsid w:val="00A94EAF"/>
    <w:rPr>
      <w:rFonts w:eastAsia="Times New Roman"/>
      <w:sz w:val="22"/>
      <w:szCs w:val="22"/>
      <w:lang w:eastAsia="en-GB"/>
    </w:rPr>
  </w:style>
  <w:style w:type="paragraph" w:styleId="BalloonText">
    <w:name w:val="Balloon Text"/>
    <w:basedOn w:val="Normal"/>
    <w:link w:val="BalloonTextChar"/>
    <w:uiPriority w:val="99"/>
    <w:semiHidden/>
    <w:unhideWhenUsed/>
    <w:rsid w:val="00A94EAF"/>
    <w:rPr>
      <w:rFonts w:ascii="Tahoma" w:hAnsi="Tahoma" w:cs="Tahoma"/>
      <w:sz w:val="16"/>
      <w:szCs w:val="16"/>
    </w:rPr>
  </w:style>
  <w:style w:type="character" w:customStyle="1" w:styleId="BalloonTextChar">
    <w:name w:val="Balloon Text Char"/>
    <w:basedOn w:val="DefaultParagraphFont"/>
    <w:link w:val="BalloonText"/>
    <w:uiPriority w:val="99"/>
    <w:semiHidden/>
    <w:rsid w:val="00A94E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denjkm</dc:creator>
  <cp:lastModifiedBy>Julie McDermott</cp:lastModifiedBy>
  <cp:revision>2</cp:revision>
  <dcterms:created xsi:type="dcterms:W3CDTF">2016-04-26T08:06:00Z</dcterms:created>
  <dcterms:modified xsi:type="dcterms:W3CDTF">2016-04-26T08:06:00Z</dcterms:modified>
</cp:coreProperties>
</file>