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548DD4" w:themeColor="text2" w:themeTint="99"/>
          <w:left w:val="single" w:sz="24" w:space="0" w:color="548DD4" w:themeColor="text2" w:themeTint="99"/>
          <w:bottom w:val="single" w:sz="24" w:space="0" w:color="548DD4" w:themeColor="text2" w:themeTint="99"/>
          <w:right w:val="single" w:sz="24" w:space="0" w:color="548DD4" w:themeColor="text2" w:themeTint="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710175" w:rsidRPr="008450F8" w:rsidTr="00EC1D57">
        <w:trPr>
          <w:trHeight w:val="612"/>
        </w:trPr>
        <w:tc>
          <w:tcPr>
            <w:tcW w:w="9242" w:type="dxa"/>
            <w:vAlign w:val="center"/>
          </w:tcPr>
          <w:p w:rsidR="00710175" w:rsidRPr="008450F8" w:rsidRDefault="00710175" w:rsidP="00EC1D57">
            <w:pPr>
              <w:spacing w:after="120" w:line="312" w:lineRule="auto"/>
              <w:jc w:val="center"/>
              <w:rPr>
                <w:rFonts w:cs="Arial"/>
                <w:sz w:val="24"/>
              </w:rPr>
            </w:pPr>
            <w:bookmarkStart w:id="0" w:name="_GoBack"/>
            <w:bookmarkEnd w:id="0"/>
            <w:r>
              <w:rPr>
                <w:rFonts w:cs="Arial"/>
                <w:sz w:val="24"/>
              </w:rPr>
              <w:t>Participant</w:t>
            </w:r>
            <w:r w:rsidRPr="008450F8">
              <w:rPr>
                <w:rFonts w:cs="Arial"/>
                <w:sz w:val="24"/>
              </w:rPr>
              <w:t xml:space="preserve"> ID</w:t>
            </w:r>
            <w:r>
              <w:rPr>
                <w:rFonts w:cs="Arial"/>
                <w:sz w:val="24"/>
              </w:rPr>
              <w:t xml:space="preserve"> Number</w:t>
            </w:r>
            <w:r w:rsidRPr="008450F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_____</w:t>
            </w:r>
          </w:p>
        </w:tc>
      </w:tr>
    </w:tbl>
    <w:p w:rsidR="00710175" w:rsidRDefault="00710175" w:rsidP="00710175">
      <w:pPr>
        <w:jc w:val="center"/>
        <w:rPr>
          <w:rFonts w:cs="Arial"/>
          <w:b/>
          <w:sz w:val="24"/>
        </w:rPr>
      </w:pPr>
    </w:p>
    <w:p w:rsidR="00710175" w:rsidRPr="00822C3A" w:rsidRDefault="00710175" w:rsidP="00710175">
      <w:pPr>
        <w:pStyle w:val="Studytitleparagraph"/>
        <w:ind w:left="-284"/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STREET DENTIST</w:t>
      </w:r>
      <w:r w:rsidRPr="00822C3A">
        <w:rPr>
          <w:color w:val="548DD4" w:themeColor="text2" w:themeTint="99"/>
        </w:rPr>
        <w:t>:</w:t>
      </w:r>
      <w:r>
        <w:rPr>
          <w:color w:val="548DD4" w:themeColor="text2" w:themeTint="99"/>
        </w:rPr>
        <w:t xml:space="preserve"> </w:t>
      </w:r>
      <w:r w:rsidR="00613014">
        <w:rPr>
          <w:color w:val="548DD4" w:themeColor="text2" w:themeTint="99"/>
        </w:rPr>
        <w:t>Understanding the oral health needs of homeless people in Leeds</w:t>
      </w:r>
    </w:p>
    <w:p w:rsidR="00710175" w:rsidRPr="008450F8" w:rsidRDefault="00710175" w:rsidP="00710175">
      <w:pPr>
        <w:rPr>
          <w:rFonts w:cs="Arial"/>
          <w:b/>
          <w:sz w:val="24"/>
        </w:rPr>
      </w:pPr>
    </w:p>
    <w:p w:rsidR="00710175" w:rsidRPr="008450F8" w:rsidRDefault="00710175" w:rsidP="00710175">
      <w:pPr>
        <w:jc w:val="center"/>
        <w:rPr>
          <w:rFonts w:cs="Arial"/>
          <w:b/>
          <w:sz w:val="24"/>
        </w:rPr>
      </w:pPr>
      <w:r w:rsidRPr="008450F8">
        <w:rPr>
          <w:rFonts w:cs="Arial"/>
          <w:b/>
          <w:sz w:val="24"/>
        </w:rPr>
        <w:t>CONSENT FORM</w:t>
      </w:r>
      <w:r w:rsidR="0018691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FOR THE FOCUS GROUP</w:t>
      </w:r>
    </w:p>
    <w:p w:rsidR="00186911" w:rsidRDefault="00186911" w:rsidP="00710175">
      <w:pPr>
        <w:pStyle w:val="BodyText2"/>
        <w:outlineLvl w:val="0"/>
        <w:rPr>
          <w:rFonts w:cs="Arial"/>
          <w:b/>
          <w:sz w:val="24"/>
        </w:rPr>
      </w:pPr>
    </w:p>
    <w:p w:rsidR="00710175" w:rsidRDefault="00710175" w:rsidP="00710175">
      <w:pPr>
        <w:pStyle w:val="BodyText2"/>
        <w:outlineLvl w:val="0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136525</wp:posOffset>
                </wp:positionV>
                <wp:extent cx="1316990" cy="385445"/>
                <wp:effectExtent l="4445" t="0" r="254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175" w:rsidRDefault="00710175" w:rsidP="00710175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643927">
                              <w:rPr>
                                <w:b/>
                                <w:i/>
                                <w:sz w:val="20"/>
                              </w:rPr>
                              <w:t>Please initial each box</w:t>
                            </w:r>
                          </w:p>
                          <w:p w:rsidR="00710175" w:rsidRPr="008D2195" w:rsidRDefault="00710175" w:rsidP="00710175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6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1.1pt;margin-top:10.75pt;width:103.7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" stroked="f">
                <v:textbox inset="1.5mm,1.3mm,1.5mm,.3mm">
                  <w:txbxContent>
                    <w:p w:rsidR="00710175" w:rsidRDefault="00710175" w:rsidP="00710175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643927">
                        <w:rPr>
                          <w:b/>
                          <w:i/>
                          <w:sz w:val="20"/>
                        </w:rPr>
                        <w:t>Please initial each box</w:t>
                      </w:r>
                    </w:p>
                    <w:p w:rsidR="00710175" w:rsidRPr="008D2195" w:rsidRDefault="00710175" w:rsidP="00710175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175" w:rsidRDefault="00710175" w:rsidP="00710175">
      <w:pPr>
        <w:tabs>
          <w:tab w:val="left" w:pos="-2520"/>
          <w:tab w:val="left" w:pos="9900"/>
        </w:tabs>
        <w:ind w:right="1525"/>
        <w:jc w:val="both"/>
        <w:rPr>
          <w:rFonts w:cs="Arial"/>
          <w:sz w:val="24"/>
        </w:rPr>
      </w:pPr>
    </w:p>
    <w:p w:rsidR="00710175" w:rsidRPr="00772AD8" w:rsidRDefault="00710175" w:rsidP="00710175">
      <w:pPr>
        <w:tabs>
          <w:tab w:val="left" w:pos="-2520"/>
          <w:tab w:val="left" w:pos="9900"/>
        </w:tabs>
        <w:ind w:left="284" w:right="1525" w:hanging="284"/>
        <w:jc w:val="both"/>
        <w:rPr>
          <w:rFonts w:cs="Arial"/>
          <w:sz w:val="24"/>
        </w:rPr>
      </w:pPr>
      <w:r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2540</wp:posOffset>
                </wp:positionV>
                <wp:extent cx="558165" cy="335915"/>
                <wp:effectExtent l="13335" t="6985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175" w:rsidRPr="002D5B12" w:rsidRDefault="00710175" w:rsidP="00710175"/>
                        </w:txbxContent>
                      </wps:txbx>
                      <wps:bodyPr rot="0" vert="horz" wrap="square" lIns="54000" tIns="46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27" type="#_x0000_t202" style="position:absolute;left:0;text-align:left;margin-left:394.05pt;margin-top:.2pt;width:43.9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">
                <v:textbox inset="1.5mm,1.3mm,1.5mm,.3mm">
                  <w:txbxContent>
                    <w:p w:rsidR="00710175" w:rsidRPr="002D5B12" w:rsidRDefault="00710175" w:rsidP="00710175"/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</w:rPr>
        <w:t xml:space="preserve">1. </w:t>
      </w:r>
      <w:r w:rsidRPr="00772AD8">
        <w:rPr>
          <w:rFonts w:cs="Arial"/>
          <w:sz w:val="24"/>
        </w:rPr>
        <w:t xml:space="preserve">I understand the information sheet for the above study and have had the opportunity to ask questions.                                                                                        </w:t>
      </w:r>
    </w:p>
    <w:p w:rsidR="00710175" w:rsidRDefault="00710175" w:rsidP="00710175">
      <w:pPr>
        <w:ind w:left="426" w:right="1525" w:hanging="426"/>
        <w:jc w:val="both"/>
        <w:rPr>
          <w:rFonts w:cs="Arial"/>
          <w:sz w:val="24"/>
        </w:rPr>
      </w:pPr>
    </w:p>
    <w:p w:rsidR="00710175" w:rsidRPr="00954905" w:rsidRDefault="00710175" w:rsidP="00710175">
      <w:pPr>
        <w:ind w:left="284" w:right="1525" w:hanging="284"/>
        <w:jc w:val="both"/>
        <w:rPr>
          <w:rFonts w:cs="Arial"/>
          <w:sz w:val="24"/>
        </w:rPr>
      </w:pPr>
      <w:r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20955</wp:posOffset>
                </wp:positionV>
                <wp:extent cx="558165" cy="335915"/>
                <wp:effectExtent l="13335" t="8255" r="9525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175" w:rsidRPr="002D5B12" w:rsidRDefault="00710175" w:rsidP="00710175"/>
                        </w:txbxContent>
                      </wps:txbx>
                      <wps:bodyPr rot="0" vert="horz" wrap="square" lIns="54000" tIns="46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8" type="#_x0000_t202" style="position:absolute;left:0;text-align:left;margin-left:394.05pt;margin-top:1.65pt;width:43.9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">
                <v:textbox inset="1.5mm,1.3mm,1.5mm,.3mm">
                  <w:txbxContent>
                    <w:p w:rsidR="00710175" w:rsidRPr="002D5B12" w:rsidRDefault="00710175" w:rsidP="00710175"/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</w:rPr>
        <w:t xml:space="preserve">2. </w:t>
      </w:r>
      <w:r w:rsidRPr="008450F8">
        <w:rPr>
          <w:rFonts w:cs="Arial"/>
          <w:sz w:val="24"/>
        </w:rPr>
        <w:t xml:space="preserve">I understand </w:t>
      </w:r>
      <w:r w:rsidRPr="00954905">
        <w:rPr>
          <w:rFonts w:cs="Arial"/>
          <w:sz w:val="24"/>
        </w:rPr>
        <w:t xml:space="preserve">this </w:t>
      </w:r>
      <w:r>
        <w:rPr>
          <w:rFonts w:cs="Arial"/>
          <w:sz w:val="24"/>
        </w:rPr>
        <w:t xml:space="preserve">focus group </w:t>
      </w:r>
      <w:r w:rsidRPr="00954905">
        <w:rPr>
          <w:rFonts w:cs="Arial"/>
          <w:sz w:val="24"/>
        </w:rPr>
        <w:t xml:space="preserve">is voluntary and that I am free to </w:t>
      </w:r>
      <w:r>
        <w:rPr>
          <w:rFonts w:cs="Arial"/>
          <w:sz w:val="24"/>
        </w:rPr>
        <w:t>leave/stop taking part at any time during or even after its taken place, I can have my part taken out at a later date</w:t>
      </w:r>
      <w:r w:rsidRPr="00954905">
        <w:rPr>
          <w:rFonts w:cs="Arial"/>
          <w:sz w:val="24"/>
        </w:rPr>
        <w:t xml:space="preserve">. </w:t>
      </w:r>
      <w:r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148590</wp:posOffset>
                </wp:positionV>
                <wp:extent cx="0" cy="0"/>
                <wp:effectExtent l="9525" t="12065" r="9525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657351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1.7pt" to="42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9L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"/>
            </w:pict>
          </mc:Fallback>
        </mc:AlternateContent>
      </w:r>
    </w:p>
    <w:p w:rsidR="00710175" w:rsidRPr="00954905" w:rsidRDefault="00710175" w:rsidP="00710175">
      <w:pPr>
        <w:tabs>
          <w:tab w:val="left" w:pos="8280"/>
        </w:tabs>
        <w:ind w:left="284" w:right="1525" w:hanging="284"/>
        <w:jc w:val="both"/>
        <w:rPr>
          <w:sz w:val="24"/>
        </w:rPr>
      </w:pPr>
    </w:p>
    <w:p w:rsidR="00710175" w:rsidRPr="00954905" w:rsidRDefault="00710175" w:rsidP="00710175">
      <w:pPr>
        <w:tabs>
          <w:tab w:val="left" w:pos="8280"/>
        </w:tabs>
        <w:ind w:left="284" w:right="1525" w:hanging="284"/>
        <w:jc w:val="both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15240</wp:posOffset>
                </wp:positionV>
                <wp:extent cx="558165" cy="335915"/>
                <wp:effectExtent l="6350" t="8255" r="698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175" w:rsidRPr="002D5B12" w:rsidRDefault="00710175" w:rsidP="00710175"/>
                        </w:txbxContent>
                      </wps:txbx>
                      <wps:bodyPr rot="0" vert="horz" wrap="square" lIns="54000" tIns="46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9" type="#_x0000_t202" style="position:absolute;left:0;text-align:left;margin-left:394.25pt;margin-top:1.2pt;width:43.95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">
                <v:textbox inset="1.5mm,1.3mm,1.5mm,.3mm">
                  <w:txbxContent>
                    <w:p w:rsidR="00710175" w:rsidRPr="002D5B12" w:rsidRDefault="00710175" w:rsidP="00710175"/>
                  </w:txbxContent>
                </v:textbox>
              </v:shape>
            </w:pict>
          </mc:Fallback>
        </mc:AlternateContent>
      </w:r>
      <w:r w:rsidRPr="00954905">
        <w:rPr>
          <w:sz w:val="24"/>
        </w:rPr>
        <w:t xml:space="preserve">3. </w:t>
      </w:r>
      <w:r w:rsidRPr="00062FB3">
        <w:rPr>
          <w:rFonts w:cs="Arial"/>
          <w:bCs/>
          <w:iCs/>
          <w:sz w:val="24"/>
        </w:rPr>
        <w:t xml:space="preserve">I am aware that after </w:t>
      </w:r>
      <w:r>
        <w:rPr>
          <w:rFonts w:cs="Arial"/>
          <w:bCs/>
          <w:iCs/>
          <w:sz w:val="24"/>
        </w:rPr>
        <w:t>the focus group I will have the opportunity to review what was said</w:t>
      </w:r>
      <w:r w:rsidRPr="00062FB3">
        <w:rPr>
          <w:rFonts w:cs="Arial"/>
          <w:bCs/>
          <w:iCs/>
          <w:sz w:val="24"/>
        </w:rPr>
        <w:t>.</w:t>
      </w:r>
    </w:p>
    <w:p w:rsidR="00710175" w:rsidRPr="00954905" w:rsidRDefault="00710175" w:rsidP="00710175">
      <w:pPr>
        <w:tabs>
          <w:tab w:val="left" w:pos="8280"/>
        </w:tabs>
        <w:ind w:left="284" w:right="1525" w:hanging="284"/>
        <w:jc w:val="both"/>
        <w:rPr>
          <w:sz w:val="24"/>
        </w:rPr>
      </w:pPr>
    </w:p>
    <w:p w:rsidR="00710175" w:rsidRDefault="00710175" w:rsidP="00710175">
      <w:pPr>
        <w:tabs>
          <w:tab w:val="left" w:pos="8280"/>
        </w:tabs>
        <w:ind w:left="284" w:right="1525" w:hanging="284"/>
        <w:jc w:val="both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301BC" wp14:editId="11765AF9">
                <wp:simplePos x="0" y="0"/>
                <wp:positionH relativeFrom="column">
                  <wp:posOffset>5004435</wp:posOffset>
                </wp:positionH>
                <wp:positionV relativeFrom="paragraph">
                  <wp:posOffset>12065</wp:posOffset>
                </wp:positionV>
                <wp:extent cx="558165" cy="335915"/>
                <wp:effectExtent l="13335" t="698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175" w:rsidRPr="002D5B12" w:rsidRDefault="00710175" w:rsidP="00710175"/>
                        </w:txbxContent>
                      </wps:txbx>
                      <wps:bodyPr rot="0" vert="horz" wrap="square" lIns="54000" tIns="46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301BC" id="Text Box 12" o:spid="_x0000_s1030" type="#_x0000_t202" style="position:absolute;left:0;text-align:left;margin-left:394.05pt;margin-top:.95pt;width:43.9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">
                <v:textbox inset="1.5mm,1.3mm,1.5mm,.3mm">
                  <w:txbxContent>
                    <w:p w:rsidR="00710175" w:rsidRPr="002D5B12" w:rsidRDefault="00710175" w:rsidP="00710175"/>
                  </w:txbxContent>
                </v:textbox>
              </v:shape>
            </w:pict>
          </mc:Fallback>
        </mc:AlternateContent>
      </w:r>
      <w:r w:rsidRPr="00954905">
        <w:rPr>
          <w:sz w:val="24"/>
        </w:rPr>
        <w:t xml:space="preserve">4. I agree to a copy of this Consent Form being </w:t>
      </w:r>
      <w:r>
        <w:rPr>
          <w:sz w:val="24"/>
        </w:rPr>
        <w:t xml:space="preserve">kept at </w:t>
      </w:r>
      <w:r w:rsidR="00186911">
        <w:rPr>
          <w:sz w:val="24"/>
        </w:rPr>
        <w:t>[insert details]</w:t>
      </w:r>
      <w:r w:rsidRPr="00954905">
        <w:rPr>
          <w:sz w:val="24"/>
        </w:rPr>
        <w:t>.</w:t>
      </w:r>
    </w:p>
    <w:p w:rsidR="00710175" w:rsidRPr="00954905" w:rsidRDefault="00710175" w:rsidP="00710175">
      <w:pPr>
        <w:tabs>
          <w:tab w:val="left" w:pos="8280"/>
        </w:tabs>
        <w:ind w:left="284" w:right="1525" w:hanging="284"/>
        <w:jc w:val="both"/>
        <w:rPr>
          <w:sz w:val="24"/>
        </w:rPr>
      </w:pPr>
    </w:p>
    <w:p w:rsidR="00710175" w:rsidRPr="00954905" w:rsidRDefault="00710175" w:rsidP="00710175">
      <w:pPr>
        <w:tabs>
          <w:tab w:val="left" w:pos="8280"/>
        </w:tabs>
        <w:ind w:left="284" w:right="1525" w:hanging="284"/>
        <w:jc w:val="both"/>
        <w:rPr>
          <w:sz w:val="24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8375E" wp14:editId="2640C527">
                <wp:simplePos x="0" y="0"/>
                <wp:positionH relativeFrom="column">
                  <wp:posOffset>5013960</wp:posOffset>
                </wp:positionH>
                <wp:positionV relativeFrom="paragraph">
                  <wp:posOffset>97790</wp:posOffset>
                </wp:positionV>
                <wp:extent cx="558165" cy="335915"/>
                <wp:effectExtent l="0" t="0" r="1333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175" w:rsidRPr="002D5B12" w:rsidRDefault="00710175" w:rsidP="00710175"/>
                        </w:txbxContent>
                      </wps:txbx>
                      <wps:bodyPr rot="0" vert="horz" wrap="square" lIns="54000" tIns="46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8375E" id="Text Box 11" o:spid="_x0000_s1031" type="#_x0000_t202" style="position:absolute;left:0;text-align:left;margin-left:394.8pt;margin-top:7.7pt;width:43.9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">
                <v:textbox inset="1.5mm,1.3mm,1.5mm,.3mm">
                  <w:txbxContent>
                    <w:p w:rsidR="00710175" w:rsidRPr="002D5B12" w:rsidRDefault="00710175" w:rsidP="00710175"/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</w:rPr>
        <w:t xml:space="preserve">5. </w:t>
      </w:r>
      <w:r>
        <w:rPr>
          <w:sz w:val="24"/>
        </w:rPr>
        <w:t xml:space="preserve">I agree to take part in the study. </w:t>
      </w:r>
    </w:p>
    <w:p w:rsidR="00710175" w:rsidRPr="009E665E" w:rsidRDefault="00710175" w:rsidP="00710175">
      <w:pPr>
        <w:tabs>
          <w:tab w:val="left" w:pos="8280"/>
        </w:tabs>
        <w:ind w:right="-34"/>
        <w:jc w:val="both"/>
        <w:rPr>
          <w:color w:val="000000"/>
          <w:szCs w:val="22"/>
        </w:rPr>
      </w:pPr>
    </w:p>
    <w:p w:rsidR="00186911" w:rsidRDefault="00186911" w:rsidP="00186911">
      <w:pPr>
        <w:pStyle w:val="ListParagraph"/>
        <w:rPr>
          <w:rFonts w:cs="Arial"/>
        </w:rPr>
      </w:pPr>
    </w:p>
    <w:p w:rsidR="00710175" w:rsidRPr="00F84300" w:rsidRDefault="00710175" w:rsidP="00710175">
      <w:pPr>
        <w:tabs>
          <w:tab w:val="left" w:pos="8280"/>
        </w:tabs>
        <w:ind w:right="1872"/>
        <w:jc w:val="both"/>
        <w:rPr>
          <w:rFonts w:cs="Arial"/>
          <w:b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10175" w:rsidRDefault="00710175" w:rsidP="00710175">
      <w:pPr>
        <w:tabs>
          <w:tab w:val="left" w:pos="8280"/>
        </w:tabs>
        <w:ind w:right="1080"/>
        <w:jc w:val="both"/>
        <w:rPr>
          <w:color w:val="000000"/>
          <w:sz w:val="20"/>
          <w:szCs w:val="20"/>
        </w:rPr>
      </w:pPr>
    </w:p>
    <w:p w:rsidR="00186911" w:rsidRDefault="00186911" w:rsidP="00710175">
      <w:pPr>
        <w:spacing w:line="312" w:lineRule="auto"/>
        <w:jc w:val="both"/>
        <w:rPr>
          <w:b/>
          <w:noProof/>
          <w:color w:val="000000"/>
          <w:sz w:val="24"/>
        </w:rPr>
      </w:pPr>
    </w:p>
    <w:p w:rsidR="00710175" w:rsidRDefault="00710175" w:rsidP="00710175">
      <w:pPr>
        <w:spacing w:line="312" w:lineRule="auto"/>
        <w:jc w:val="both"/>
        <w:rPr>
          <w:bCs/>
          <w:noProof/>
          <w:color w:val="000000"/>
          <w:sz w:val="24"/>
        </w:rPr>
      </w:pPr>
      <w:r w:rsidRPr="0084594C">
        <w:rPr>
          <w:b/>
          <w:noProof/>
          <w:color w:val="000000"/>
          <w:sz w:val="24"/>
        </w:rPr>
        <w:t>Pa</w:t>
      </w:r>
      <w:r>
        <w:rPr>
          <w:b/>
          <w:noProof/>
          <w:color w:val="000000"/>
          <w:sz w:val="24"/>
        </w:rPr>
        <w:t>r</w:t>
      </w:r>
      <w:r w:rsidRPr="0084594C">
        <w:rPr>
          <w:b/>
          <w:noProof/>
          <w:color w:val="000000"/>
          <w:sz w:val="24"/>
        </w:rPr>
        <w:t>ti</w:t>
      </w:r>
      <w:r>
        <w:rPr>
          <w:b/>
          <w:noProof/>
          <w:color w:val="000000"/>
          <w:sz w:val="24"/>
        </w:rPr>
        <w:t>cipant</w:t>
      </w:r>
      <w:r w:rsidRPr="0084594C">
        <w:rPr>
          <w:b/>
          <w:noProof/>
          <w:color w:val="000000"/>
          <w:sz w:val="24"/>
        </w:rPr>
        <w:t>:</w:t>
      </w:r>
    </w:p>
    <w:p w:rsidR="00710175" w:rsidRPr="0084594C" w:rsidRDefault="00710175" w:rsidP="00710175">
      <w:pPr>
        <w:spacing w:line="360" w:lineRule="auto"/>
        <w:jc w:val="both"/>
        <w:rPr>
          <w:bCs/>
          <w:color w:val="000000"/>
          <w:sz w:val="24"/>
        </w:rPr>
      </w:pPr>
      <w:r w:rsidRPr="0084594C">
        <w:rPr>
          <w:bCs/>
          <w:noProof/>
          <w:color w:val="000000"/>
          <w:sz w:val="24"/>
        </w:rPr>
        <w:t>Signature…………………………………………………………………………………</w:t>
      </w:r>
    </w:p>
    <w:p w:rsidR="00710175" w:rsidRPr="0084594C" w:rsidRDefault="00710175" w:rsidP="00710175">
      <w:pPr>
        <w:tabs>
          <w:tab w:val="left" w:pos="5103"/>
          <w:tab w:val="left" w:pos="6663"/>
          <w:tab w:val="left" w:pos="6946"/>
        </w:tabs>
        <w:spacing w:line="360" w:lineRule="auto"/>
        <w:jc w:val="both"/>
        <w:rPr>
          <w:bCs/>
          <w:color w:val="000000"/>
          <w:sz w:val="24"/>
        </w:rPr>
      </w:pPr>
      <w:r w:rsidRPr="0084594C">
        <w:rPr>
          <w:bCs/>
          <w:color w:val="000000"/>
          <w:sz w:val="24"/>
        </w:rPr>
        <w:t>Name (block capitals</w:t>
      </w:r>
      <w:r>
        <w:rPr>
          <w:bCs/>
          <w:color w:val="000000"/>
          <w:sz w:val="24"/>
        </w:rPr>
        <w:t>)</w:t>
      </w:r>
      <w:r w:rsidRPr="0084594C">
        <w:rPr>
          <w:bCs/>
          <w:noProof/>
          <w:color w:val="000000"/>
          <w:sz w:val="24"/>
        </w:rPr>
        <w:t>……………………………………………….……………………</w:t>
      </w:r>
    </w:p>
    <w:p w:rsidR="00710175" w:rsidRPr="0084594C" w:rsidRDefault="00710175" w:rsidP="00710175">
      <w:pPr>
        <w:spacing w:line="360" w:lineRule="auto"/>
        <w:jc w:val="both"/>
        <w:rPr>
          <w:bCs/>
          <w:noProof/>
          <w:color w:val="000000"/>
          <w:sz w:val="24"/>
        </w:rPr>
      </w:pPr>
      <w:r w:rsidRPr="0084594C">
        <w:rPr>
          <w:bCs/>
          <w:color w:val="000000"/>
          <w:sz w:val="24"/>
        </w:rPr>
        <w:t>Dat</w:t>
      </w:r>
      <w:r w:rsidRPr="0084594C">
        <w:rPr>
          <w:bCs/>
          <w:noProof/>
          <w:color w:val="000000"/>
          <w:sz w:val="24"/>
        </w:rPr>
        <w:t>e………………………………………………….……………………………………</w:t>
      </w:r>
    </w:p>
    <w:p w:rsidR="00710175" w:rsidRDefault="00710175" w:rsidP="00710175">
      <w:pPr>
        <w:spacing w:line="312" w:lineRule="auto"/>
        <w:jc w:val="both"/>
        <w:rPr>
          <w:b/>
          <w:noProof/>
          <w:color w:val="000000"/>
          <w:sz w:val="24"/>
        </w:rPr>
      </w:pPr>
    </w:p>
    <w:p w:rsidR="00710175" w:rsidRPr="0084594C" w:rsidRDefault="00710175" w:rsidP="00710175">
      <w:pPr>
        <w:spacing w:line="312" w:lineRule="auto"/>
        <w:jc w:val="both"/>
        <w:rPr>
          <w:b/>
          <w:noProof/>
          <w:color w:val="000000"/>
          <w:sz w:val="24"/>
        </w:rPr>
      </w:pPr>
      <w:r w:rsidRPr="0084594C">
        <w:rPr>
          <w:b/>
          <w:noProof/>
          <w:color w:val="000000"/>
          <w:sz w:val="24"/>
        </w:rPr>
        <w:t>Investigator:</w:t>
      </w:r>
    </w:p>
    <w:p w:rsidR="00710175" w:rsidRDefault="00710175" w:rsidP="00710175">
      <w:pPr>
        <w:pStyle w:val="BodyText3"/>
        <w:spacing w:after="0" w:line="312" w:lineRule="auto"/>
        <w:jc w:val="both"/>
        <w:rPr>
          <w:sz w:val="24"/>
          <w:szCs w:val="24"/>
        </w:rPr>
      </w:pPr>
      <w:r w:rsidRPr="0084594C">
        <w:rPr>
          <w:noProof/>
          <w:color w:val="000000"/>
          <w:sz w:val="24"/>
          <w:szCs w:val="24"/>
        </w:rPr>
        <w:t>I have explained the study to the above name</w:t>
      </w:r>
      <w:r w:rsidRPr="0084594C">
        <w:rPr>
          <w:sz w:val="24"/>
          <w:szCs w:val="24"/>
        </w:rPr>
        <w:t>d pa</w:t>
      </w:r>
      <w:r>
        <w:rPr>
          <w:sz w:val="24"/>
          <w:szCs w:val="24"/>
        </w:rPr>
        <w:t>r</w:t>
      </w:r>
      <w:r w:rsidRPr="0084594C">
        <w:rPr>
          <w:sz w:val="24"/>
          <w:szCs w:val="24"/>
        </w:rPr>
        <w:t>ti</w:t>
      </w:r>
      <w:r>
        <w:rPr>
          <w:sz w:val="24"/>
          <w:szCs w:val="24"/>
        </w:rPr>
        <w:t>cipant</w:t>
      </w:r>
      <w:r w:rsidRPr="0084594C">
        <w:rPr>
          <w:sz w:val="24"/>
          <w:szCs w:val="24"/>
        </w:rPr>
        <w:t xml:space="preserve"> and he/she has indicated </w:t>
      </w:r>
      <w:proofErr w:type="gramStart"/>
      <w:r w:rsidRPr="0084594C">
        <w:rPr>
          <w:sz w:val="24"/>
          <w:szCs w:val="24"/>
        </w:rPr>
        <w:t>his/</w:t>
      </w:r>
      <w:proofErr w:type="gramEnd"/>
      <w:r w:rsidRPr="0084594C">
        <w:rPr>
          <w:sz w:val="24"/>
          <w:szCs w:val="24"/>
        </w:rPr>
        <w:t>her willingness to participate.</w:t>
      </w:r>
    </w:p>
    <w:p w:rsidR="00186911" w:rsidRPr="00710175" w:rsidRDefault="00186911" w:rsidP="00710175">
      <w:pPr>
        <w:pStyle w:val="BodyText3"/>
        <w:spacing w:after="0" w:line="312" w:lineRule="auto"/>
        <w:jc w:val="both"/>
        <w:rPr>
          <w:sz w:val="24"/>
          <w:szCs w:val="24"/>
        </w:rPr>
      </w:pPr>
    </w:p>
    <w:p w:rsidR="00710175" w:rsidRPr="0084594C" w:rsidRDefault="00710175" w:rsidP="00710175">
      <w:pPr>
        <w:tabs>
          <w:tab w:val="left" w:pos="6804"/>
          <w:tab w:val="left" w:pos="8505"/>
        </w:tabs>
        <w:spacing w:line="312" w:lineRule="auto"/>
        <w:jc w:val="both"/>
        <w:rPr>
          <w:bCs/>
          <w:sz w:val="24"/>
        </w:rPr>
      </w:pPr>
      <w:r w:rsidRPr="0084594C">
        <w:rPr>
          <w:bCs/>
          <w:sz w:val="24"/>
        </w:rPr>
        <w:t>Signature…………………………………………..</w:t>
      </w:r>
      <w:r w:rsidRPr="0084594C">
        <w:rPr>
          <w:bCs/>
          <w:noProof/>
          <w:color w:val="000000"/>
          <w:sz w:val="24"/>
        </w:rPr>
        <w:t>……………………………………</w:t>
      </w:r>
    </w:p>
    <w:p w:rsidR="00710175" w:rsidRPr="0084594C" w:rsidRDefault="00710175" w:rsidP="00710175">
      <w:pPr>
        <w:tabs>
          <w:tab w:val="left" w:pos="5103"/>
        </w:tabs>
        <w:spacing w:line="312" w:lineRule="auto"/>
        <w:jc w:val="both"/>
        <w:rPr>
          <w:bCs/>
          <w:sz w:val="24"/>
        </w:rPr>
      </w:pPr>
      <w:r w:rsidRPr="0084594C">
        <w:rPr>
          <w:bCs/>
          <w:sz w:val="24"/>
        </w:rPr>
        <w:t>Name (block capitals</w:t>
      </w:r>
      <w:r>
        <w:rPr>
          <w:bCs/>
          <w:sz w:val="24"/>
        </w:rPr>
        <w:t>)</w:t>
      </w:r>
      <w:r w:rsidRPr="0084594C">
        <w:rPr>
          <w:bCs/>
          <w:sz w:val="24"/>
        </w:rPr>
        <w:t>……………………………………………….</w:t>
      </w:r>
      <w:r w:rsidRPr="0084594C">
        <w:rPr>
          <w:bCs/>
          <w:noProof/>
          <w:color w:val="000000"/>
          <w:sz w:val="24"/>
        </w:rPr>
        <w:t>…………………</w:t>
      </w:r>
    </w:p>
    <w:p w:rsidR="005B0D14" w:rsidRPr="002A237B" w:rsidRDefault="00710175" w:rsidP="00710175">
      <w:pPr>
        <w:tabs>
          <w:tab w:val="left" w:pos="6804"/>
          <w:tab w:val="left" w:pos="8505"/>
        </w:tabs>
        <w:spacing w:line="312" w:lineRule="auto"/>
      </w:pPr>
      <w:r w:rsidRPr="0084594C">
        <w:rPr>
          <w:bCs/>
          <w:sz w:val="24"/>
        </w:rPr>
        <w:t>Date………………………………………………….</w:t>
      </w:r>
      <w:r>
        <w:rPr>
          <w:bCs/>
          <w:noProof/>
          <w:color w:val="000000"/>
          <w:sz w:val="24"/>
        </w:rPr>
        <w:t>…………………………………</w:t>
      </w:r>
    </w:p>
    <w:sectPr w:rsidR="005B0D14" w:rsidRPr="002A237B" w:rsidSect="003E4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C1" w:rsidRDefault="00613014">
      <w:r>
        <w:separator/>
      </w:r>
    </w:p>
  </w:endnote>
  <w:endnote w:type="continuationSeparator" w:id="0">
    <w:p w:rsidR="00BF1FC1" w:rsidRDefault="0061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97" w:rsidRDefault="00710175" w:rsidP="00CB427F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767D97" w:rsidRDefault="00D87543" w:rsidP="00CB42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43" w:rsidRDefault="00D875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43" w:rsidRDefault="00D87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C1" w:rsidRDefault="00613014">
      <w:r>
        <w:separator/>
      </w:r>
    </w:p>
  </w:footnote>
  <w:footnote w:type="continuationSeparator" w:id="0">
    <w:p w:rsidR="00BF1FC1" w:rsidRDefault="0061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43" w:rsidRDefault="00D87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205234"/>
      <w:docPartObj>
        <w:docPartGallery w:val="Watermarks"/>
        <w:docPartUnique/>
      </w:docPartObj>
    </w:sdtPr>
    <w:sdtContent>
      <w:p w:rsidR="00D87543" w:rsidRDefault="00D8754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43" w:rsidRDefault="00D87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75"/>
    <w:rsid w:val="00064E54"/>
    <w:rsid w:val="000A395C"/>
    <w:rsid w:val="00186911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13014"/>
    <w:rsid w:val="006422C8"/>
    <w:rsid w:val="006C19D9"/>
    <w:rsid w:val="006F163E"/>
    <w:rsid w:val="00710175"/>
    <w:rsid w:val="00873D7B"/>
    <w:rsid w:val="00880119"/>
    <w:rsid w:val="00890E90"/>
    <w:rsid w:val="0091059B"/>
    <w:rsid w:val="00930117"/>
    <w:rsid w:val="00A36CF5"/>
    <w:rsid w:val="00AD1B4C"/>
    <w:rsid w:val="00AD3173"/>
    <w:rsid w:val="00B23E4E"/>
    <w:rsid w:val="00B3772F"/>
    <w:rsid w:val="00B73992"/>
    <w:rsid w:val="00B7564E"/>
    <w:rsid w:val="00BF1FC1"/>
    <w:rsid w:val="00BF7C01"/>
    <w:rsid w:val="00C43089"/>
    <w:rsid w:val="00CA19CD"/>
    <w:rsid w:val="00D00D33"/>
    <w:rsid w:val="00D8754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75"/>
    <w:pPr>
      <w:spacing w:after="0"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eastAsiaTheme="majorEastAsia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eastAsiaTheme="majorEastAsia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eastAsiaTheme="majorEastAsia" w:cs="Arial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eastAsiaTheme="majorEastAsia" w:cs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eastAsiaTheme="majorEastAsia" w:cs="Arial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eastAsiaTheme="majorEastAsia" w:cstheme="majorBidi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eastAsiaTheme="majorEastAsia" w:cstheme="majorBidi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eastAsiaTheme="minorHAnsi" w:cs="Arial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eastAsiaTheme="majorEastAsia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eastAsiaTheme="minorHAnsi" w:cs="Arial"/>
      <w:i/>
      <w:iCs/>
      <w:sz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eastAsiaTheme="minorHAnsi" w:cs="Arial"/>
      <w:sz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eastAsiaTheme="minorHAnsi" w:cs="Arial"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eastAsiaTheme="minorHAnsi" w:cs="Arial"/>
      <w:sz w:val="24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eastAsiaTheme="minorEastAsia" w:cstheme="minorBidi"/>
      <w:i/>
      <w:iCs/>
      <w:sz w:val="24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nhideWhenUsed/>
    <w:rsid w:val="00890E90"/>
    <w:pPr>
      <w:spacing w:before="120" w:after="120"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nhideWhenUsed/>
    <w:rsid w:val="00890E90"/>
    <w:pPr>
      <w:spacing w:before="120" w:after="120" w:line="276" w:lineRule="auto"/>
    </w:pPr>
    <w:rPr>
      <w:rFonts w:eastAsiaTheme="minorHAnsi" w:cs="Arial"/>
      <w:sz w:val="24"/>
    </w:rPr>
  </w:style>
  <w:style w:type="character" w:customStyle="1" w:styleId="BodyTextChar">
    <w:name w:val="Body Text Char"/>
    <w:basedOn w:val="DefaultParagraphFont"/>
    <w:link w:val="BodyText"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eastAsiaTheme="minorHAnsi" w:cs="Tahoma"/>
      <w:sz w:val="24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eastAsiaTheme="minorHAnsi" w:cs="Arial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 w:val="24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eastAsiaTheme="minorHAnsi"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eastAsiaTheme="minorHAnsi" w:cs="Arial"/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eastAsiaTheme="majorEastAsia" w:cstheme="majorBidi"/>
      <w:b/>
      <w:bCs/>
      <w:sz w:val="24"/>
    </w:rPr>
  </w:style>
  <w:style w:type="paragraph" w:styleId="Footer">
    <w:name w:val="footer"/>
    <w:basedOn w:val="Normal"/>
    <w:link w:val="FooterChar"/>
    <w:rsid w:val="00710175"/>
    <w:pPr>
      <w:pBdr>
        <w:top w:val="single" w:sz="12" w:space="3" w:color="0071B9"/>
      </w:pBd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175"/>
    <w:rPr>
      <w:rFonts w:eastAsia="Times New Roman" w:cs="Times New Roman"/>
      <w:sz w:val="22"/>
    </w:rPr>
  </w:style>
  <w:style w:type="character" w:styleId="PageNumber">
    <w:name w:val="page number"/>
    <w:basedOn w:val="DefaultParagraphFont"/>
    <w:rsid w:val="00710175"/>
    <w:rPr>
      <w:rFonts w:ascii="Arial" w:hAnsi="Arial"/>
    </w:rPr>
  </w:style>
  <w:style w:type="paragraph" w:customStyle="1" w:styleId="Studytitleparagraph">
    <w:name w:val="Study title paragraph"/>
    <w:basedOn w:val="Normal"/>
    <w:qFormat/>
    <w:rsid w:val="00710175"/>
    <w:rPr>
      <w:b/>
      <w:sz w:val="30"/>
    </w:rPr>
  </w:style>
  <w:style w:type="paragraph" w:styleId="BodyText2">
    <w:name w:val="Body Text 2"/>
    <w:basedOn w:val="Normal"/>
    <w:link w:val="BodyText2Char"/>
    <w:rsid w:val="007101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10175"/>
    <w:rPr>
      <w:rFonts w:eastAsia="Times New Roman" w:cs="Times New Roman"/>
      <w:sz w:val="22"/>
    </w:rPr>
  </w:style>
  <w:style w:type="paragraph" w:customStyle="1" w:styleId="Logoinstructions">
    <w:name w:val="Logo instructions"/>
    <w:basedOn w:val="Normal"/>
    <w:uiPriority w:val="99"/>
    <w:rsid w:val="00710175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7101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87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43"/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75"/>
    <w:pPr>
      <w:spacing w:after="0"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eastAsiaTheme="majorEastAsia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eastAsiaTheme="majorEastAsia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eastAsiaTheme="majorEastAsia" w:cs="Arial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eastAsiaTheme="majorEastAsia" w:cs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eastAsiaTheme="majorEastAsia" w:cs="Arial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eastAsiaTheme="majorEastAsia" w:cstheme="majorBidi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eastAsiaTheme="majorEastAsia" w:cstheme="majorBidi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eastAsiaTheme="minorHAnsi" w:cs="Arial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eastAsiaTheme="majorEastAsia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eastAsiaTheme="minorHAnsi" w:cs="Arial"/>
      <w:i/>
      <w:iCs/>
      <w:sz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eastAsiaTheme="minorHAnsi" w:cs="Arial"/>
      <w:sz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eastAsiaTheme="minorHAnsi" w:cs="Arial"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eastAsiaTheme="minorHAnsi" w:cs="Arial"/>
      <w:sz w:val="24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eastAsiaTheme="minorEastAsia" w:cstheme="minorBidi"/>
      <w:i/>
      <w:iCs/>
      <w:sz w:val="24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nhideWhenUsed/>
    <w:rsid w:val="00890E90"/>
    <w:pPr>
      <w:spacing w:before="120" w:after="120"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nhideWhenUsed/>
    <w:rsid w:val="00890E90"/>
    <w:pPr>
      <w:spacing w:before="120" w:after="120" w:line="276" w:lineRule="auto"/>
    </w:pPr>
    <w:rPr>
      <w:rFonts w:eastAsiaTheme="minorHAnsi" w:cs="Arial"/>
      <w:sz w:val="24"/>
    </w:rPr>
  </w:style>
  <w:style w:type="character" w:customStyle="1" w:styleId="BodyTextChar">
    <w:name w:val="Body Text Char"/>
    <w:basedOn w:val="DefaultParagraphFont"/>
    <w:link w:val="BodyText"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eastAsiaTheme="minorHAnsi" w:cs="Tahoma"/>
      <w:sz w:val="24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eastAsiaTheme="minorHAnsi" w:cs="Arial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 w:val="24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eastAsiaTheme="minorHAnsi"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eastAsiaTheme="minorHAnsi" w:cs="Arial"/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eastAsiaTheme="majorEastAsia" w:cstheme="majorBidi"/>
      <w:b/>
      <w:bCs/>
      <w:sz w:val="24"/>
    </w:rPr>
  </w:style>
  <w:style w:type="paragraph" w:styleId="Footer">
    <w:name w:val="footer"/>
    <w:basedOn w:val="Normal"/>
    <w:link w:val="FooterChar"/>
    <w:rsid w:val="00710175"/>
    <w:pPr>
      <w:pBdr>
        <w:top w:val="single" w:sz="12" w:space="3" w:color="0071B9"/>
      </w:pBd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175"/>
    <w:rPr>
      <w:rFonts w:eastAsia="Times New Roman" w:cs="Times New Roman"/>
      <w:sz w:val="22"/>
    </w:rPr>
  </w:style>
  <w:style w:type="character" w:styleId="PageNumber">
    <w:name w:val="page number"/>
    <w:basedOn w:val="DefaultParagraphFont"/>
    <w:rsid w:val="00710175"/>
    <w:rPr>
      <w:rFonts w:ascii="Arial" w:hAnsi="Arial"/>
    </w:rPr>
  </w:style>
  <w:style w:type="paragraph" w:customStyle="1" w:styleId="Studytitleparagraph">
    <w:name w:val="Study title paragraph"/>
    <w:basedOn w:val="Normal"/>
    <w:qFormat/>
    <w:rsid w:val="00710175"/>
    <w:rPr>
      <w:b/>
      <w:sz w:val="30"/>
    </w:rPr>
  </w:style>
  <w:style w:type="paragraph" w:styleId="BodyText2">
    <w:name w:val="Body Text 2"/>
    <w:basedOn w:val="Normal"/>
    <w:link w:val="BodyText2Char"/>
    <w:rsid w:val="007101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10175"/>
    <w:rPr>
      <w:rFonts w:eastAsia="Times New Roman" w:cs="Times New Roman"/>
      <w:sz w:val="22"/>
    </w:rPr>
  </w:style>
  <w:style w:type="paragraph" w:customStyle="1" w:styleId="Logoinstructions">
    <w:name w:val="Logo instructions"/>
    <w:basedOn w:val="Normal"/>
    <w:uiPriority w:val="99"/>
    <w:rsid w:val="00710175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7101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87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43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Vinall-Collier</dc:creator>
  <cp:lastModifiedBy>Julie McDermott</cp:lastModifiedBy>
  <cp:revision>4</cp:revision>
  <dcterms:created xsi:type="dcterms:W3CDTF">2016-04-26T09:18:00Z</dcterms:created>
  <dcterms:modified xsi:type="dcterms:W3CDTF">2016-04-29T12:21:00Z</dcterms:modified>
</cp:coreProperties>
</file>