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[Form to be on headed paper]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="008F490E">
        <w:rPr>
          <w:sz w:val="20"/>
          <w:szCs w:val="20"/>
        </w:rPr>
        <w:t>[</w:t>
      </w:r>
      <w:r>
        <w:rPr>
          <w:sz w:val="20"/>
          <w:szCs w:val="20"/>
        </w:rPr>
        <w:t>Insert version number and date]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Centre Number: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Study Number: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Patient Identification Number for this trial:</w:t>
      </w:r>
    </w:p>
    <w:p w:rsidR="00EE429F" w:rsidRDefault="00EE429F" w:rsidP="00EE429F">
      <w:pPr>
        <w:rPr>
          <w:sz w:val="20"/>
          <w:szCs w:val="20"/>
        </w:rPr>
      </w:pPr>
    </w:p>
    <w:p w:rsidR="00EE429F" w:rsidRPr="00EE429F" w:rsidRDefault="00EE429F" w:rsidP="00EE429F">
      <w:pPr>
        <w:rPr>
          <w:b/>
          <w:sz w:val="20"/>
          <w:szCs w:val="20"/>
        </w:rPr>
      </w:pPr>
      <w:r w:rsidRPr="00EE429F">
        <w:rPr>
          <w:b/>
          <w:sz w:val="20"/>
          <w:szCs w:val="20"/>
        </w:rPr>
        <w:t>CONSENT FORM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Title of project: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Name of Researcher:</w:t>
      </w:r>
    </w:p>
    <w:p w:rsidR="00EE429F" w:rsidRPr="008F490E" w:rsidRDefault="008F490E" w:rsidP="00EE429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Please initial</w:t>
      </w:r>
    </w:p>
    <w:p w:rsidR="00EE429F" w:rsidRPr="00EE429F" w:rsidRDefault="008F490E" w:rsidP="008F490E">
      <w:pPr>
        <w:ind w:left="7920" w:firstLine="720"/>
        <w:rPr>
          <w:sz w:val="20"/>
          <w:szCs w:val="20"/>
        </w:rPr>
      </w:pPr>
      <w:r>
        <w:rPr>
          <w:sz w:val="20"/>
          <w:szCs w:val="20"/>
        </w:rPr>
        <w:t>box</w:t>
      </w:r>
    </w:p>
    <w:p w:rsidR="00EE429F" w:rsidRDefault="007225B3" w:rsidP="00EE429F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225B3">
        <w:rPr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15pt;margin-top:8.55pt;width:24.65pt;height:23.45pt;z-index:251660288;mso-width-relative:margin;mso-height-relative:margin">
            <v:textbox style="mso-next-textbox:#_x0000_s1026">
              <w:txbxContent>
                <w:p w:rsidR="00EE429F" w:rsidRDefault="00EE429F"/>
              </w:txbxContent>
            </v:textbox>
          </v:shape>
        </w:pict>
      </w:r>
      <w:r w:rsidR="00EE429F">
        <w:rPr>
          <w:sz w:val="20"/>
          <w:szCs w:val="20"/>
        </w:rPr>
        <w:t>I confirm I have read and understand the information sheet dated ………………….</w:t>
      </w:r>
    </w:p>
    <w:p w:rsidR="00EE429F" w:rsidRDefault="00EE429F" w:rsidP="00EE4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(version ………) for the above study. I have had the opportunity to consider the information,</w:t>
      </w:r>
    </w:p>
    <w:p w:rsidR="00EE429F" w:rsidRDefault="00EE429F" w:rsidP="00EE4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ask questions and have had these answered satisfactorily.</w:t>
      </w:r>
    </w:p>
    <w:p w:rsidR="008F490E" w:rsidRDefault="008F490E" w:rsidP="00EE429F">
      <w:pPr>
        <w:pStyle w:val="ListParagraph"/>
        <w:rPr>
          <w:sz w:val="20"/>
          <w:szCs w:val="20"/>
        </w:rPr>
      </w:pPr>
    </w:p>
    <w:p w:rsidR="00EE429F" w:rsidRDefault="007225B3" w:rsidP="00EE429F">
      <w:pPr>
        <w:pStyle w:val="ListParagraph"/>
        <w:rPr>
          <w:sz w:val="20"/>
          <w:szCs w:val="20"/>
        </w:rPr>
      </w:pPr>
      <w:r w:rsidRPr="007225B3">
        <w:rPr>
          <w:noProof/>
          <w:sz w:val="20"/>
          <w:szCs w:val="20"/>
          <w:lang w:val="en-US" w:eastAsia="zh-TW"/>
        </w:rPr>
        <w:pict>
          <v:shape id="_x0000_s1027" type="#_x0000_t202" style="position:absolute;left:0;text-align:left;margin-left:467.15pt;margin-top:12.3pt;width:24.65pt;height:22.6pt;z-index:251662336;mso-width-relative:margin;mso-height-relative:margin">
            <v:textbox style="mso-next-textbox:#_x0000_s1027">
              <w:txbxContent>
                <w:p w:rsidR="00EE429F" w:rsidRDefault="00EE429F"/>
              </w:txbxContent>
            </v:textbox>
          </v:shape>
        </w:pict>
      </w:r>
    </w:p>
    <w:p w:rsidR="00EE429F" w:rsidRDefault="00EE429F" w:rsidP="00EE429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 understand that my participation is voluntary and that I am free to withdraw at any time</w:t>
      </w:r>
    </w:p>
    <w:p w:rsidR="00EE429F" w:rsidRDefault="00EE429F" w:rsidP="00EE429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without giving any reason, without my medical care or legal rights being affected.</w:t>
      </w:r>
    </w:p>
    <w:p w:rsidR="00EE429F" w:rsidRDefault="00EE429F" w:rsidP="00EE429F">
      <w:pPr>
        <w:pStyle w:val="ListParagraph"/>
        <w:rPr>
          <w:sz w:val="20"/>
          <w:szCs w:val="20"/>
        </w:rPr>
      </w:pPr>
    </w:p>
    <w:p w:rsidR="008F490E" w:rsidRDefault="008F490E" w:rsidP="00EE429F">
      <w:pPr>
        <w:pStyle w:val="ListParagraph"/>
        <w:rPr>
          <w:sz w:val="20"/>
          <w:szCs w:val="20"/>
        </w:rPr>
      </w:pPr>
    </w:p>
    <w:p w:rsidR="00EE429F" w:rsidRDefault="007225B3" w:rsidP="008F49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225B3">
        <w:rPr>
          <w:noProof/>
          <w:sz w:val="20"/>
          <w:szCs w:val="20"/>
          <w:lang w:val="en-US" w:eastAsia="zh-TW"/>
        </w:rPr>
        <w:pict>
          <v:shape id="_x0000_s1028" type="#_x0000_t202" style="position:absolute;left:0;text-align:left;margin-left:467.15pt;margin-top:1.25pt;width:24.65pt;height:22.65pt;z-index:251664384;mso-width-relative:margin;mso-height-relative:margin">
            <v:textbox>
              <w:txbxContent>
                <w:p w:rsidR="00EE429F" w:rsidRDefault="00EE429F"/>
              </w:txbxContent>
            </v:textbox>
          </v:shape>
        </w:pict>
      </w:r>
      <w:r w:rsidR="00EE429F">
        <w:rPr>
          <w:sz w:val="20"/>
          <w:szCs w:val="20"/>
        </w:rPr>
        <w:t>I understand that relevant sections of my medical notes and data collected during the study,</w:t>
      </w:r>
    </w:p>
    <w:p w:rsidR="00EE429F" w:rsidRDefault="00EE429F" w:rsidP="008F49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 be looked at by individuals from [company name], from regulatory authorities or from the </w:t>
      </w:r>
    </w:p>
    <w:p w:rsidR="00EE429F" w:rsidRDefault="00EE429F" w:rsidP="008F49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NHS Trust, where it is relevant to my taking part in this research. I give permission for these</w:t>
      </w:r>
    </w:p>
    <w:p w:rsidR="00EE429F" w:rsidRDefault="00EE429F" w:rsidP="008F49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Individuals to have access to my records.</w:t>
      </w:r>
    </w:p>
    <w:p w:rsidR="008F490E" w:rsidRDefault="008F490E" w:rsidP="00EE429F">
      <w:pPr>
        <w:pStyle w:val="ListParagraph"/>
        <w:rPr>
          <w:sz w:val="20"/>
          <w:szCs w:val="20"/>
        </w:rPr>
      </w:pPr>
    </w:p>
    <w:p w:rsidR="00EE429F" w:rsidRDefault="007225B3" w:rsidP="00EE429F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29" type="#_x0000_t202" style="position:absolute;left:0;text-align:left;margin-left:467.15pt;margin-top:6.95pt;width:24.65pt;height:24.25pt;z-index:251665408">
            <v:textbox>
              <w:txbxContent>
                <w:p w:rsidR="008F490E" w:rsidRDefault="008F490E"/>
              </w:txbxContent>
            </v:textbox>
          </v:shape>
        </w:pict>
      </w:r>
    </w:p>
    <w:p w:rsidR="00EE429F" w:rsidRDefault="00EE429F" w:rsidP="00EE429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 agree to my GP being informed of my participation in the study. [Delete as necessary]</w:t>
      </w:r>
    </w:p>
    <w:p w:rsidR="00EE429F" w:rsidRDefault="00EE429F" w:rsidP="00EE429F">
      <w:pPr>
        <w:pStyle w:val="ListParagraph"/>
        <w:rPr>
          <w:sz w:val="20"/>
          <w:szCs w:val="20"/>
        </w:rPr>
      </w:pPr>
    </w:p>
    <w:p w:rsidR="008F490E" w:rsidRDefault="008F490E" w:rsidP="00EE429F">
      <w:pPr>
        <w:pStyle w:val="ListParagraph"/>
        <w:rPr>
          <w:sz w:val="20"/>
          <w:szCs w:val="20"/>
        </w:rPr>
      </w:pPr>
    </w:p>
    <w:p w:rsidR="00EE429F" w:rsidRDefault="007225B3" w:rsidP="00EE429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30" type="#_x0000_t202" style="position:absolute;left:0;text-align:left;margin-left:467.15pt;margin-top:-.2pt;width:24.65pt;height:23.45pt;z-index:251666432">
            <v:textbox>
              <w:txbxContent>
                <w:p w:rsidR="008F490E" w:rsidRDefault="008F490E"/>
              </w:txbxContent>
            </v:textbox>
          </v:shape>
        </w:pict>
      </w:r>
      <w:r w:rsidR="00EE429F">
        <w:rPr>
          <w:sz w:val="20"/>
          <w:szCs w:val="20"/>
        </w:rPr>
        <w:t>I agree to take part in the above study.</w:t>
      </w:r>
    </w:p>
    <w:p w:rsidR="00EE429F" w:rsidRDefault="00EE429F" w:rsidP="00EE429F">
      <w:pPr>
        <w:rPr>
          <w:sz w:val="20"/>
          <w:szCs w:val="20"/>
        </w:rPr>
      </w:pPr>
    </w:p>
    <w:p w:rsidR="00EE429F" w:rsidRDefault="00EE429F" w:rsidP="00EE429F">
      <w:pPr>
        <w:rPr>
          <w:sz w:val="20"/>
          <w:szCs w:val="20"/>
        </w:rPr>
      </w:pP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Name of Patient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p w:rsidR="00EE429F" w:rsidRDefault="00EE429F" w:rsidP="00EE429F">
      <w:pPr>
        <w:rPr>
          <w:sz w:val="20"/>
          <w:szCs w:val="20"/>
        </w:rPr>
      </w:pPr>
    </w:p>
    <w:p w:rsidR="00EE429F" w:rsidRDefault="00EE429F" w:rsidP="00EE429F">
      <w:pPr>
        <w:rPr>
          <w:sz w:val="20"/>
          <w:szCs w:val="20"/>
        </w:rPr>
      </w:pP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Name of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p w:rsid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taking consent</w:t>
      </w:r>
    </w:p>
    <w:p w:rsidR="00EE429F" w:rsidRDefault="00EE429F" w:rsidP="00EE429F">
      <w:pPr>
        <w:rPr>
          <w:sz w:val="20"/>
          <w:szCs w:val="20"/>
        </w:rPr>
      </w:pPr>
    </w:p>
    <w:p w:rsidR="00EE429F" w:rsidRDefault="00EE429F" w:rsidP="00EE429F">
      <w:pPr>
        <w:rPr>
          <w:sz w:val="20"/>
          <w:szCs w:val="20"/>
        </w:rPr>
      </w:pPr>
    </w:p>
    <w:p w:rsidR="00EE429F" w:rsidRPr="00EE429F" w:rsidRDefault="00EE429F" w:rsidP="00EE429F">
      <w:pPr>
        <w:rPr>
          <w:sz w:val="20"/>
          <w:szCs w:val="20"/>
        </w:rPr>
      </w:pPr>
      <w:r>
        <w:rPr>
          <w:sz w:val="20"/>
          <w:szCs w:val="20"/>
        </w:rPr>
        <w:t>When completed: 1 for participant; 1 for researcher site file; 1 (original) to be kept in medical notes.</w:t>
      </w:r>
    </w:p>
    <w:sectPr w:rsidR="00EE429F" w:rsidRPr="00EE429F" w:rsidSect="00EE429F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altName w:val="Microsoft Sans Serif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7F30B1"/>
    <w:multiLevelType w:val="hybridMultilevel"/>
    <w:tmpl w:val="58201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40654"/>
    <w:multiLevelType w:val="hybridMultilevel"/>
    <w:tmpl w:val="AC60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stylePaneSortMethod w:val="0000"/>
  <w:defaultTabStop w:val="720"/>
  <w:characterSpacingControl w:val="doNotCompress"/>
  <w:compat/>
  <w:rsids>
    <w:rsidRoot w:val="00EE429F"/>
    <w:rsid w:val="000A395C"/>
    <w:rsid w:val="000D1172"/>
    <w:rsid w:val="000D2FA2"/>
    <w:rsid w:val="001C2F45"/>
    <w:rsid w:val="001C4D09"/>
    <w:rsid w:val="00273123"/>
    <w:rsid w:val="00286C8B"/>
    <w:rsid w:val="002A237B"/>
    <w:rsid w:val="00330467"/>
    <w:rsid w:val="003400F1"/>
    <w:rsid w:val="004150B2"/>
    <w:rsid w:val="00416AA0"/>
    <w:rsid w:val="004B22AF"/>
    <w:rsid w:val="0056264E"/>
    <w:rsid w:val="005B0D14"/>
    <w:rsid w:val="006422C8"/>
    <w:rsid w:val="006F163E"/>
    <w:rsid w:val="007225B3"/>
    <w:rsid w:val="00766B48"/>
    <w:rsid w:val="007738CB"/>
    <w:rsid w:val="007E21C6"/>
    <w:rsid w:val="00807B3E"/>
    <w:rsid w:val="00873D7B"/>
    <w:rsid w:val="00880119"/>
    <w:rsid w:val="00890E90"/>
    <w:rsid w:val="008F490E"/>
    <w:rsid w:val="0091059B"/>
    <w:rsid w:val="00930117"/>
    <w:rsid w:val="0094707E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450E7"/>
    <w:rsid w:val="00CA19CD"/>
    <w:rsid w:val="00D00D33"/>
    <w:rsid w:val="00E057DF"/>
    <w:rsid w:val="00E209F2"/>
    <w:rsid w:val="00EB66B1"/>
    <w:rsid w:val="00EE429F"/>
    <w:rsid w:val="00F367F1"/>
    <w:rsid w:val="00F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9F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EE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29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denjkm</dc:creator>
  <cp:keywords/>
  <dc:description/>
  <cp:lastModifiedBy>denjkm</cp:lastModifiedBy>
  <cp:revision>2</cp:revision>
  <dcterms:created xsi:type="dcterms:W3CDTF">2012-10-22T09:10:00Z</dcterms:created>
  <dcterms:modified xsi:type="dcterms:W3CDTF">2012-10-22T09:10:00Z</dcterms:modified>
</cp:coreProperties>
</file>