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AEE" w14:textId="77777777" w:rsidR="005B0D14" w:rsidRDefault="007B6B50" w:rsidP="007B6B5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F4F76F" wp14:editId="5AC529AD">
            <wp:extent cx="1945005" cy="817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503CA" w14:textId="77777777" w:rsidR="007B6B50" w:rsidRDefault="000B545E" w:rsidP="007B6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CAF35" wp14:editId="253A6A88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746240" cy="19050"/>
                <wp:effectExtent l="698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62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3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10pt;width:531.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Hb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3oJtAzGFeCV602NhRIj+rRPGj6wyGl646oHY/OTycDsVmISN6EhIMzcMl2+KwZ+BDA&#10;j1wdW9ujVgrzPQQGcOADHWNzTtfm8KNHFD5Ob4tpXkAPKdiyeTqJ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"/>
            </w:pict>
          </mc:Fallback>
        </mc:AlternateContent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  <w:r w:rsidR="007B6B50">
        <w:tab/>
      </w:r>
    </w:p>
    <w:p w14:paraId="3D4F225E" w14:textId="40D2492A" w:rsidR="007B6B50" w:rsidRPr="000B545E" w:rsidRDefault="007B6B50" w:rsidP="007F38B9">
      <w:pPr>
        <w:spacing w:before="0"/>
        <w:jc w:val="center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 xml:space="preserve">Application for a </w:t>
      </w:r>
      <w:r w:rsidR="004658B1">
        <w:rPr>
          <w:b/>
          <w:sz w:val="20"/>
          <w:szCs w:val="20"/>
        </w:rPr>
        <w:t>PhD S</w:t>
      </w:r>
      <w:r w:rsidR="00947157">
        <w:rPr>
          <w:b/>
          <w:sz w:val="20"/>
          <w:szCs w:val="20"/>
        </w:rPr>
        <w:t>cholarship</w:t>
      </w:r>
      <w:r w:rsidRPr="000B545E">
        <w:rPr>
          <w:b/>
          <w:sz w:val="20"/>
          <w:szCs w:val="20"/>
        </w:rPr>
        <w:t xml:space="preserve"> within the Faculty of Medicine and Health – Session 201</w:t>
      </w:r>
      <w:r w:rsidR="00D2298E">
        <w:rPr>
          <w:b/>
          <w:sz w:val="20"/>
          <w:szCs w:val="20"/>
        </w:rPr>
        <w:t>8</w:t>
      </w:r>
      <w:r w:rsidRPr="000B545E">
        <w:rPr>
          <w:b/>
          <w:sz w:val="20"/>
          <w:szCs w:val="20"/>
        </w:rPr>
        <w:t>/1</w:t>
      </w:r>
      <w:r w:rsidR="00D2298E">
        <w:rPr>
          <w:b/>
          <w:sz w:val="20"/>
          <w:szCs w:val="20"/>
        </w:rPr>
        <w:t>9</w:t>
      </w:r>
    </w:p>
    <w:p w14:paraId="1FE63CA7" w14:textId="77777777" w:rsidR="007F38B9" w:rsidRPr="000B545E" w:rsidRDefault="007F38B9" w:rsidP="007F38B9">
      <w:pPr>
        <w:spacing w:before="0"/>
        <w:jc w:val="center"/>
        <w:rPr>
          <w:b/>
          <w:sz w:val="20"/>
          <w:szCs w:val="20"/>
        </w:rPr>
      </w:pPr>
    </w:p>
    <w:p w14:paraId="5EB1979A" w14:textId="7E398B89" w:rsidR="007B6B50" w:rsidRPr="000B545E" w:rsidRDefault="007B6B50" w:rsidP="00093F39">
      <w:pPr>
        <w:spacing w:before="0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 xml:space="preserve">Please </w:t>
      </w:r>
      <w:r w:rsidR="007F38B9" w:rsidRPr="000B545E">
        <w:rPr>
          <w:b/>
          <w:sz w:val="20"/>
          <w:szCs w:val="20"/>
        </w:rPr>
        <w:t>indicate below which s</w:t>
      </w:r>
      <w:r w:rsidR="00947157">
        <w:rPr>
          <w:b/>
          <w:sz w:val="20"/>
          <w:szCs w:val="20"/>
        </w:rPr>
        <w:t>cholarship</w:t>
      </w:r>
      <w:r w:rsidR="007F38B9" w:rsidRPr="000B545E">
        <w:rPr>
          <w:b/>
          <w:sz w:val="20"/>
          <w:szCs w:val="20"/>
        </w:rPr>
        <w:t xml:space="preserve">(s) you would like to apply </w:t>
      </w:r>
      <w:r w:rsidR="00093F39" w:rsidRPr="000B545E">
        <w:rPr>
          <w:b/>
          <w:sz w:val="20"/>
          <w:szCs w:val="20"/>
        </w:rPr>
        <w:t>for</w:t>
      </w:r>
      <w:r w:rsidR="00947157">
        <w:rPr>
          <w:b/>
          <w:sz w:val="20"/>
          <w:szCs w:val="20"/>
        </w:rPr>
        <w:t>, you can apply for as many scholarships as you wish</w:t>
      </w:r>
      <w:r w:rsidR="00093F39" w:rsidRPr="000B545E">
        <w:rPr>
          <w:b/>
          <w:sz w:val="20"/>
          <w:szCs w:val="20"/>
        </w:rPr>
        <w:t>:</w:t>
      </w:r>
    </w:p>
    <w:p w14:paraId="5E11CCFB" w14:textId="77777777" w:rsidR="007F38B9" w:rsidRPr="000B545E" w:rsidRDefault="007F38B9" w:rsidP="007F38B9">
      <w:pPr>
        <w:spacing w:before="0"/>
        <w:rPr>
          <w:sz w:val="20"/>
          <w:szCs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947157" w:rsidRPr="00093F39" w14:paraId="2AA06274" w14:textId="77777777" w:rsidTr="007B712A">
        <w:trPr>
          <w:cantSplit/>
          <w:trHeight w:val="360"/>
        </w:trPr>
        <w:tc>
          <w:tcPr>
            <w:tcW w:w="10068" w:type="dxa"/>
          </w:tcPr>
          <w:p w14:paraId="1119ECDC" w14:textId="4DE69344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0364FAB2" w14:textId="77777777" w:rsidTr="007B712A">
        <w:trPr>
          <w:cantSplit/>
          <w:trHeight w:val="360"/>
        </w:trPr>
        <w:tc>
          <w:tcPr>
            <w:tcW w:w="10068" w:type="dxa"/>
          </w:tcPr>
          <w:p w14:paraId="71BD39F2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4AC21D72" w14:textId="77777777" w:rsidTr="007B712A">
        <w:trPr>
          <w:cantSplit/>
          <w:trHeight w:val="360"/>
        </w:trPr>
        <w:tc>
          <w:tcPr>
            <w:tcW w:w="10068" w:type="dxa"/>
          </w:tcPr>
          <w:p w14:paraId="0B2FFB23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47157" w:rsidRPr="00093F39" w14:paraId="78617F6A" w14:textId="77777777" w:rsidTr="007B712A">
        <w:trPr>
          <w:cantSplit/>
          <w:trHeight w:val="360"/>
        </w:trPr>
        <w:tc>
          <w:tcPr>
            <w:tcW w:w="10068" w:type="dxa"/>
          </w:tcPr>
          <w:p w14:paraId="09901AD1" w14:textId="77777777" w:rsidR="00947157" w:rsidRPr="00093F39" w:rsidRDefault="00947157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17C4EB37" w14:textId="77777777" w:rsidR="007B6B50" w:rsidRPr="000B545E" w:rsidRDefault="007B6B50" w:rsidP="007F38B9">
      <w:pPr>
        <w:spacing w:before="0"/>
        <w:rPr>
          <w:sz w:val="20"/>
          <w:szCs w:val="20"/>
        </w:rPr>
      </w:pPr>
    </w:p>
    <w:p w14:paraId="7880649C" w14:textId="77777777" w:rsidR="007F38B9" w:rsidRPr="000B545E" w:rsidRDefault="007F38B9" w:rsidP="007F38B9">
      <w:pPr>
        <w:spacing w:before="0"/>
        <w:jc w:val="center"/>
        <w:rPr>
          <w:b/>
          <w:sz w:val="20"/>
          <w:szCs w:val="20"/>
        </w:rPr>
      </w:pPr>
      <w:r w:rsidRPr="000B545E">
        <w:rPr>
          <w:b/>
          <w:sz w:val="20"/>
          <w:szCs w:val="20"/>
        </w:rPr>
        <w:t>How to Apply:</w:t>
      </w:r>
    </w:p>
    <w:p w14:paraId="70A0A762" w14:textId="77777777" w:rsidR="007F38B9" w:rsidRPr="000B545E" w:rsidRDefault="007F38B9" w:rsidP="007F38B9">
      <w:pPr>
        <w:spacing w:before="0"/>
        <w:jc w:val="center"/>
        <w:rPr>
          <w:sz w:val="20"/>
          <w:szCs w:val="20"/>
        </w:rPr>
      </w:pPr>
    </w:p>
    <w:p w14:paraId="5E425E66" w14:textId="092193D2" w:rsidR="007F38B9" w:rsidRPr="000B545E" w:rsidRDefault="007F38B9" w:rsidP="007F38B9">
      <w:pPr>
        <w:pStyle w:val="ListParagraph"/>
        <w:numPr>
          <w:ilvl w:val="0"/>
          <w:numId w:val="11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 xml:space="preserve">Complete the form below and email to </w:t>
      </w:r>
      <w:hyperlink r:id="rId6" w:history="1">
        <w:r w:rsidRPr="000B545E">
          <w:rPr>
            <w:rStyle w:val="Hyperlink"/>
            <w:sz w:val="20"/>
            <w:szCs w:val="20"/>
          </w:rPr>
          <w:t>fmhgrad@leeds.ac.uk</w:t>
        </w:r>
      </w:hyperlink>
      <w:r w:rsidRPr="000B545E">
        <w:rPr>
          <w:sz w:val="20"/>
          <w:szCs w:val="20"/>
        </w:rPr>
        <w:t xml:space="preserve"> </w:t>
      </w:r>
      <w:r w:rsidR="00093F39" w:rsidRPr="000B545E">
        <w:rPr>
          <w:sz w:val="20"/>
          <w:szCs w:val="20"/>
        </w:rPr>
        <w:t>by the earliest closing date of the s</w:t>
      </w:r>
      <w:r w:rsidR="00947157">
        <w:rPr>
          <w:sz w:val="20"/>
          <w:szCs w:val="20"/>
        </w:rPr>
        <w:t>cholarship</w:t>
      </w:r>
      <w:r w:rsidR="00093F39" w:rsidRPr="000B545E">
        <w:rPr>
          <w:sz w:val="20"/>
          <w:szCs w:val="20"/>
        </w:rPr>
        <w:t xml:space="preserve">(s) you have applied for.  Please </w:t>
      </w:r>
      <w:r w:rsidRPr="000B545E">
        <w:rPr>
          <w:sz w:val="20"/>
          <w:szCs w:val="20"/>
        </w:rPr>
        <w:t>includ</w:t>
      </w:r>
      <w:r w:rsidR="00093F39" w:rsidRPr="000B545E">
        <w:rPr>
          <w:sz w:val="20"/>
          <w:szCs w:val="20"/>
        </w:rPr>
        <w:t>e</w:t>
      </w:r>
      <w:r w:rsidRPr="000B545E">
        <w:rPr>
          <w:sz w:val="20"/>
          <w:szCs w:val="20"/>
        </w:rPr>
        <w:t>:</w:t>
      </w:r>
    </w:p>
    <w:p w14:paraId="332C5C60" w14:textId="77777777" w:rsidR="007F38B9" w:rsidRPr="000B545E" w:rsidRDefault="007F38B9" w:rsidP="007F38B9">
      <w:pPr>
        <w:pStyle w:val="ListParagraph"/>
        <w:numPr>
          <w:ilvl w:val="0"/>
          <w:numId w:val="12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a CV (including reference details)</w:t>
      </w:r>
    </w:p>
    <w:p w14:paraId="47E0A93D" w14:textId="76B47623" w:rsidR="007F38B9" w:rsidRPr="000B545E" w:rsidRDefault="007F38B9" w:rsidP="007F38B9">
      <w:pPr>
        <w:pStyle w:val="ListParagraph"/>
        <w:numPr>
          <w:ilvl w:val="0"/>
          <w:numId w:val="12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degree transcripts (o</w:t>
      </w:r>
      <w:r w:rsidR="009F7771">
        <w:rPr>
          <w:sz w:val="20"/>
          <w:szCs w:val="20"/>
        </w:rPr>
        <w:t>r</w:t>
      </w:r>
      <w:r w:rsidRPr="000B545E">
        <w:rPr>
          <w:sz w:val="20"/>
          <w:szCs w:val="20"/>
        </w:rPr>
        <w:t xml:space="preserve"> marks so far if still studying)/certificates</w:t>
      </w:r>
    </w:p>
    <w:p w14:paraId="10C96540" w14:textId="77777777" w:rsidR="007F38B9" w:rsidRPr="000B545E" w:rsidRDefault="007F38B9" w:rsidP="007F38B9">
      <w:pPr>
        <w:spacing w:before="0"/>
        <w:rPr>
          <w:sz w:val="20"/>
          <w:szCs w:val="20"/>
        </w:rPr>
      </w:pPr>
    </w:p>
    <w:p w14:paraId="193E04CB" w14:textId="19E51696" w:rsidR="007F38B9" w:rsidRDefault="00093F39" w:rsidP="007F38B9">
      <w:pPr>
        <w:pStyle w:val="ListParagraph"/>
        <w:numPr>
          <w:ilvl w:val="0"/>
          <w:numId w:val="11"/>
        </w:numPr>
        <w:spacing w:before="0"/>
        <w:rPr>
          <w:sz w:val="20"/>
          <w:szCs w:val="20"/>
        </w:rPr>
      </w:pPr>
      <w:r w:rsidRPr="000B545E">
        <w:rPr>
          <w:sz w:val="20"/>
          <w:szCs w:val="20"/>
        </w:rPr>
        <w:t>Forward the reference form to your referees and ask them to return it to us by email by the earliest closing date of the s</w:t>
      </w:r>
      <w:r w:rsidR="00947157">
        <w:rPr>
          <w:sz w:val="20"/>
          <w:szCs w:val="20"/>
        </w:rPr>
        <w:t>cholarship(</w:t>
      </w:r>
      <w:r w:rsidRPr="000B545E">
        <w:rPr>
          <w:sz w:val="20"/>
          <w:szCs w:val="20"/>
        </w:rPr>
        <w:t>s) you have applied for.  Please note that we will NOT contact your referees; it is your responsibility to request references and ensure we receive them by the earliest closing date.</w:t>
      </w:r>
    </w:p>
    <w:p w14:paraId="7B4AB097" w14:textId="77777777" w:rsidR="000B545E" w:rsidRPr="000B545E" w:rsidRDefault="000B545E" w:rsidP="000B545E">
      <w:pPr>
        <w:spacing w:before="0"/>
        <w:rPr>
          <w:sz w:val="20"/>
          <w:szCs w:val="20"/>
        </w:rPr>
      </w:pPr>
    </w:p>
    <w:p w14:paraId="7B6590AE" w14:textId="77777777" w:rsidR="00093F39" w:rsidRDefault="00093F39" w:rsidP="00093F39">
      <w:pPr>
        <w:spacing w:before="0"/>
      </w:pPr>
    </w:p>
    <w:p w14:paraId="026C5EEC" w14:textId="77777777" w:rsidR="00093F39" w:rsidRPr="00093F39" w:rsidRDefault="00093F39" w:rsidP="00093F39">
      <w:pPr>
        <w:spacing w:before="0"/>
        <w:rPr>
          <w:rFonts w:eastAsia="Times New Roman"/>
          <w:sz w:val="16"/>
          <w:szCs w:val="16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Title </w:t>
      </w:r>
      <w:r w:rsidRPr="00093F39">
        <w:rPr>
          <w:rFonts w:eastAsia="Times New Roman"/>
          <w:b/>
          <w:sz w:val="16"/>
          <w:szCs w:val="16"/>
          <w:lang w:eastAsia="en-GB"/>
        </w:rPr>
        <w:t>(Miss/Ms/Mrs/Mr)</w:t>
      </w:r>
      <w:r w:rsidRPr="00093F39">
        <w:rPr>
          <w:rFonts w:eastAsia="Times New Roman"/>
          <w:sz w:val="16"/>
          <w:szCs w:val="16"/>
          <w:lang w:eastAsia="en-GB"/>
        </w:rPr>
        <w:t xml:space="preserve">      </w:t>
      </w:r>
      <w:r w:rsidRPr="00093F39">
        <w:rPr>
          <w:rFonts w:eastAsia="Times New Roman"/>
          <w:sz w:val="16"/>
          <w:szCs w:val="16"/>
          <w:lang w:eastAsia="en-GB"/>
        </w:rPr>
        <w:tab/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Surname (Family Name)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         </w:t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First Name(s)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093F39" w:rsidRPr="00093F39" w14:paraId="7B4E457B" w14:textId="77777777" w:rsidTr="00BC020A">
        <w:trPr>
          <w:trHeight w:val="360"/>
        </w:trPr>
        <w:tc>
          <w:tcPr>
            <w:tcW w:w="2028" w:type="dxa"/>
          </w:tcPr>
          <w:bookmarkStart w:id="1" w:name="Text34"/>
          <w:bookmarkStart w:id="2" w:name="Text35"/>
          <w:p w14:paraId="1282330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7EBEB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" w:name="Text52"/>
        <w:tc>
          <w:tcPr>
            <w:tcW w:w="4320" w:type="dxa"/>
          </w:tcPr>
          <w:p w14:paraId="20B7B16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bookmarkEnd w:id="2"/>
        <w:tc>
          <w:tcPr>
            <w:tcW w:w="240" w:type="dxa"/>
            <w:tcBorders>
              <w:top w:val="nil"/>
              <w:bottom w:val="nil"/>
            </w:tcBorders>
          </w:tcPr>
          <w:p w14:paraId="421D6C9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4" w:name="Text53"/>
        <w:tc>
          <w:tcPr>
            <w:tcW w:w="3240" w:type="dxa"/>
          </w:tcPr>
          <w:p w14:paraId="7DDBFB8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</w:tbl>
    <w:p w14:paraId="04CC8A3B" w14:textId="77777777" w:rsidR="00093F39" w:rsidRPr="00093F39" w:rsidRDefault="00093F39" w:rsidP="00093F39">
      <w:pPr>
        <w:spacing w:before="0"/>
        <w:rPr>
          <w:rFonts w:eastAsia="Times New Roman"/>
          <w:sz w:val="16"/>
          <w:szCs w:val="16"/>
          <w:lang w:eastAsia="en-GB"/>
        </w:rPr>
      </w:pPr>
    </w:p>
    <w:p w14:paraId="35DFA75E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Country of Birth 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</w:t>
      </w:r>
      <w:r w:rsidRPr="00093F39">
        <w:rPr>
          <w:rFonts w:eastAsia="Times New Roman"/>
          <w:b/>
          <w:sz w:val="20"/>
          <w:szCs w:val="20"/>
          <w:lang w:eastAsia="en-GB"/>
        </w:rPr>
        <w:t>Nationality</w:t>
      </w:r>
      <w:r w:rsidRPr="00093F39">
        <w:rPr>
          <w:rFonts w:eastAsia="Times New Roman"/>
          <w:sz w:val="20"/>
          <w:szCs w:val="20"/>
          <w:lang w:eastAsia="en-GB"/>
        </w:rPr>
        <w:t xml:space="preserve">                                     </w:t>
      </w:r>
      <w:r w:rsidRPr="00093F39">
        <w:rPr>
          <w:rFonts w:eastAsia="Times New Roman"/>
          <w:sz w:val="20"/>
          <w:szCs w:val="20"/>
          <w:lang w:eastAsia="en-GB"/>
        </w:rPr>
        <w:tab/>
      </w:r>
      <w:r w:rsidRPr="00093F39">
        <w:rPr>
          <w:rFonts w:eastAsia="Times New Roman"/>
          <w:b/>
          <w:sz w:val="20"/>
          <w:szCs w:val="20"/>
          <w:lang w:eastAsia="en-GB"/>
        </w:rPr>
        <w:t>Gender (M/F)</w:t>
      </w:r>
      <w:r w:rsidRPr="00093F39">
        <w:rPr>
          <w:rFonts w:eastAsia="Times New Roman"/>
          <w:sz w:val="20"/>
          <w:szCs w:val="20"/>
          <w:lang w:eastAsia="en-GB"/>
        </w:rPr>
        <w:t xml:space="preserve">  </w:t>
      </w:r>
      <w:r w:rsidRPr="00093F39">
        <w:rPr>
          <w:rFonts w:eastAsia="Times New Roman"/>
          <w:sz w:val="20"/>
          <w:szCs w:val="20"/>
          <w:lang w:eastAsia="en-GB"/>
        </w:rPr>
        <w:tab/>
        <w:t xml:space="preserve">      </w:t>
      </w:r>
      <w:r w:rsidRPr="00093F39">
        <w:rPr>
          <w:rFonts w:eastAsia="Times New Roman"/>
          <w:b/>
          <w:sz w:val="20"/>
          <w:szCs w:val="20"/>
          <w:lang w:eastAsia="en-GB"/>
        </w:rPr>
        <w:t>Date of Birth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780"/>
        <w:gridCol w:w="300"/>
        <w:gridCol w:w="840"/>
        <w:gridCol w:w="840"/>
        <w:gridCol w:w="720"/>
      </w:tblGrid>
      <w:tr w:rsidR="00093F39" w:rsidRPr="00093F39" w14:paraId="212C2742" w14:textId="77777777" w:rsidTr="00BC020A">
        <w:trPr>
          <w:trHeight w:val="360"/>
        </w:trPr>
        <w:tc>
          <w:tcPr>
            <w:tcW w:w="3108" w:type="dxa"/>
          </w:tcPr>
          <w:bookmarkStart w:id="5" w:name="Text38"/>
          <w:bookmarkStart w:id="6" w:name="Text39"/>
          <w:p w14:paraId="602481E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397B8E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</w:tcPr>
          <w:p w14:paraId="1E9D752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9A3F6C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7" w:name="Text54"/>
        <w:tc>
          <w:tcPr>
            <w:tcW w:w="780" w:type="dxa"/>
          </w:tcPr>
          <w:p w14:paraId="423E8D6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C283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8" w:name="Text55"/>
        <w:tc>
          <w:tcPr>
            <w:tcW w:w="840" w:type="dxa"/>
          </w:tcPr>
          <w:p w14:paraId="6535E79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  <w:bookmarkStart w:id="9" w:name="Text58"/>
        <w:tc>
          <w:tcPr>
            <w:tcW w:w="840" w:type="dxa"/>
          </w:tcPr>
          <w:p w14:paraId="60035CA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  <w:bookmarkStart w:id="10" w:name="Text57"/>
        <w:tc>
          <w:tcPr>
            <w:tcW w:w="720" w:type="dxa"/>
          </w:tcPr>
          <w:p w14:paraId="7C06851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</w:tr>
    </w:tbl>
    <w:p w14:paraId="35EAE478" w14:textId="77777777" w:rsidR="00093F39" w:rsidRDefault="00093F39" w:rsidP="00093F39">
      <w:pPr>
        <w:tabs>
          <w:tab w:val="left" w:pos="5040"/>
        </w:tabs>
        <w:spacing w:before="0"/>
        <w:rPr>
          <w:rFonts w:eastAsia="Times New Roman"/>
          <w:sz w:val="16"/>
          <w:szCs w:val="16"/>
          <w:lang w:eastAsia="x-none"/>
        </w:rPr>
      </w:pPr>
      <w:r w:rsidRPr="00093F39">
        <w:rPr>
          <w:rFonts w:eastAsia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                                      </w:t>
      </w:r>
      <w:r w:rsidRPr="00093F39">
        <w:rPr>
          <w:rFonts w:eastAsia="Times New Roman"/>
          <w:sz w:val="16"/>
          <w:szCs w:val="16"/>
          <w:lang w:val="x-none" w:eastAsia="x-none"/>
        </w:rPr>
        <w:tab/>
      </w:r>
      <w:r w:rsidRPr="00093F39">
        <w:rPr>
          <w:rFonts w:eastAsia="Times New Roman"/>
          <w:sz w:val="16"/>
          <w:szCs w:val="16"/>
          <w:lang w:val="x-none" w:eastAsia="x-none"/>
        </w:rPr>
        <w:tab/>
        <w:t xml:space="preserve"> Day        Month      Year</w:t>
      </w:r>
    </w:p>
    <w:p w14:paraId="0F4BB31A" w14:textId="77777777" w:rsidR="00093F39" w:rsidRPr="00093F39" w:rsidRDefault="00093F39" w:rsidP="00093F39">
      <w:pPr>
        <w:tabs>
          <w:tab w:val="left" w:pos="5040"/>
        </w:tabs>
        <w:spacing w:before="0"/>
        <w:rPr>
          <w:rFonts w:eastAsia="Times New Roman"/>
          <w:sz w:val="16"/>
          <w:szCs w:val="16"/>
          <w:lang w:eastAsia="x-none"/>
        </w:rPr>
      </w:pPr>
    </w:p>
    <w:p w14:paraId="6622A850" w14:textId="77777777" w:rsidR="00093F39" w:rsidRPr="00093F39" w:rsidRDefault="00093F39" w:rsidP="00093F39">
      <w:pPr>
        <w:tabs>
          <w:tab w:val="left" w:pos="5040"/>
        </w:tabs>
        <w:spacing w:before="0"/>
        <w:rPr>
          <w:rFonts w:eastAsia="Times New Roman"/>
          <w:b/>
          <w:sz w:val="20"/>
          <w:szCs w:val="20"/>
          <w:lang w:val="x-none" w:eastAsia="x-none"/>
        </w:rPr>
      </w:pPr>
      <w:r w:rsidRPr="00093F39">
        <w:rPr>
          <w:rFonts w:eastAsia="Times New Roman"/>
          <w:b/>
          <w:sz w:val="20"/>
          <w:szCs w:val="20"/>
          <w:lang w:val="x-none" w:eastAsia="x-none"/>
        </w:rPr>
        <w:t>Permanent Home Address</w:t>
      </w:r>
      <w:r w:rsidRPr="00093F39">
        <w:rPr>
          <w:rFonts w:eastAsia="Times New Roman"/>
          <w:sz w:val="20"/>
          <w:szCs w:val="20"/>
          <w:lang w:val="x-none" w:eastAsia="x-none"/>
        </w:rPr>
        <w:t xml:space="preserve">                                             </w:t>
      </w:r>
      <w:r w:rsidRPr="00093F39">
        <w:rPr>
          <w:rFonts w:eastAsia="Times New Roman"/>
          <w:b/>
          <w:sz w:val="20"/>
          <w:szCs w:val="20"/>
          <w:lang w:val="x-none" w:eastAsia="x-none"/>
        </w:rPr>
        <w:t>Temporary Address (with dates) if relevant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093F39" w:rsidRPr="00093F39" w14:paraId="7A7C9D0F" w14:textId="77777777" w:rsidTr="00BC020A">
        <w:trPr>
          <w:cantSplit/>
          <w:trHeight w:val="1133"/>
        </w:trPr>
        <w:tc>
          <w:tcPr>
            <w:tcW w:w="4668" w:type="dxa"/>
            <w:vMerge w:val="restart"/>
          </w:tcPr>
          <w:p w14:paraId="5A9FE3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42F7ACE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2B1D1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ACF0BB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11" w:name="Text59"/>
        <w:tc>
          <w:tcPr>
            <w:tcW w:w="5052" w:type="dxa"/>
          </w:tcPr>
          <w:p w14:paraId="2400980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1"/>
          </w:p>
          <w:p w14:paraId="45D477B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30286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2FDD4F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EE0A09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52E3E1DC" w14:textId="77777777" w:rsidTr="00BC020A">
        <w:trPr>
          <w:cantSplit/>
          <w:trHeight w:hRule="exact" w:val="352"/>
        </w:trPr>
        <w:tc>
          <w:tcPr>
            <w:tcW w:w="4668" w:type="dxa"/>
            <w:vMerge/>
          </w:tcPr>
          <w:p w14:paraId="19A2461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016844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1824B29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Date from: </w:t>
            </w:r>
            <w:bookmarkStart w:id="12" w:name="Text192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2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to </w:t>
            </w:r>
            <w:bookmarkStart w:id="13" w:name="Text193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093F39" w:rsidRPr="00093F39" w14:paraId="214A5721" w14:textId="77777777" w:rsidTr="00BC020A">
        <w:trPr>
          <w:cantSplit/>
          <w:trHeight w:hRule="exact" w:val="370"/>
        </w:trPr>
        <w:tc>
          <w:tcPr>
            <w:tcW w:w="4668" w:type="dxa"/>
          </w:tcPr>
          <w:p w14:paraId="0B5C913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Tel No: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4" w:name="Text188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3B0C4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69529C7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Tel No: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5" w:name="Text18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5"/>
          </w:p>
        </w:tc>
      </w:tr>
      <w:tr w:rsidR="00093F39" w:rsidRPr="00093F39" w14:paraId="05A9FBB3" w14:textId="77777777" w:rsidTr="00BC020A">
        <w:trPr>
          <w:cantSplit/>
          <w:trHeight w:hRule="exact" w:val="352"/>
        </w:trPr>
        <w:tc>
          <w:tcPr>
            <w:tcW w:w="4668" w:type="dxa"/>
          </w:tcPr>
          <w:p w14:paraId="3BFD60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Email: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6" w:name="Text190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5ED03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052" w:type="dxa"/>
          </w:tcPr>
          <w:p w14:paraId="0A65FD1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Email: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7" w:name="Text19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7"/>
          </w:p>
        </w:tc>
      </w:tr>
    </w:tbl>
    <w:p w14:paraId="6529C4ED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0E74B0EA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Residency Details</w:t>
      </w:r>
      <w:r w:rsidRPr="00093F39">
        <w:rPr>
          <w:rFonts w:eastAsia="Times New Roman"/>
          <w:sz w:val="20"/>
          <w:szCs w:val="20"/>
          <w:lang w:eastAsia="en-GB"/>
        </w:rPr>
        <w:t xml:space="preserve">: </w:t>
      </w:r>
    </w:p>
    <w:p w14:paraId="2DB3B469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850"/>
        <w:gridCol w:w="567"/>
        <w:gridCol w:w="888"/>
      </w:tblGrid>
      <w:tr w:rsidR="00093F39" w:rsidRPr="00093F39" w14:paraId="3E5BA833" w14:textId="77777777" w:rsidTr="00BC020A">
        <w:trPr>
          <w:cantSplit/>
          <w:trHeight w:val="360"/>
        </w:trPr>
        <w:tc>
          <w:tcPr>
            <w:tcW w:w="7196" w:type="dxa"/>
          </w:tcPr>
          <w:p w14:paraId="621CEAD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Have you lived in a country different to your country of birth?</w:t>
            </w:r>
          </w:p>
        </w:tc>
        <w:tc>
          <w:tcPr>
            <w:tcW w:w="567" w:type="dxa"/>
          </w:tcPr>
          <w:p w14:paraId="0A6A64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50" w:type="dxa"/>
          </w:tcPr>
          <w:p w14:paraId="2E9851D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14:paraId="2487B49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888" w:type="dxa"/>
          </w:tcPr>
          <w:p w14:paraId="0526D8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D5092A7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7717009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English Language Qualifications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487F48BF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5616ACC4" w14:textId="77777777" w:rsidR="00093F39" w:rsidRPr="00093F39" w:rsidRDefault="00093F39" w:rsidP="00093F39">
      <w:pPr>
        <w:spacing w:before="0"/>
        <w:rPr>
          <w:rFonts w:eastAsia="Times New Roman"/>
          <w:i/>
          <w:sz w:val="18"/>
          <w:szCs w:val="18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Is English your first/native language: Yes/No*                 </w:t>
      </w:r>
      <w:r w:rsidRPr="00093F39">
        <w:rPr>
          <w:rFonts w:eastAsia="Times New Roman"/>
          <w:i/>
          <w:sz w:val="18"/>
          <w:szCs w:val="18"/>
          <w:lang w:eastAsia="en-GB"/>
        </w:rPr>
        <w:t>*Please delete where appropriate</w:t>
      </w:r>
    </w:p>
    <w:p w14:paraId="3EEEABD4" w14:textId="77777777" w:rsidR="00093F39" w:rsidRPr="00093F39" w:rsidRDefault="00093F39" w:rsidP="00093F39">
      <w:pPr>
        <w:spacing w:before="0"/>
        <w:rPr>
          <w:rFonts w:eastAsia="Times New Roman"/>
          <w:i/>
          <w:sz w:val="18"/>
          <w:szCs w:val="18"/>
          <w:lang w:eastAsia="en-GB"/>
        </w:rPr>
      </w:pPr>
    </w:p>
    <w:p w14:paraId="6542A893" w14:textId="77777777" w:rsidR="00093F39" w:rsidRPr="00093F39" w:rsidRDefault="00093F39" w:rsidP="00093F39">
      <w:pPr>
        <w:spacing w:before="0"/>
        <w:ind w:right="-488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If English is NOT your first Language, you must meet the University’s English Language requirements.   You should have a valid test result, which is no more than two years old by your official start date at the University of Leeds.</w:t>
      </w:r>
    </w:p>
    <w:p w14:paraId="4949F0F5" w14:textId="77777777" w:rsid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20"/>
        <w:gridCol w:w="3312"/>
      </w:tblGrid>
      <w:tr w:rsidR="000B545E" w:rsidRPr="00093F39" w14:paraId="73FA5352" w14:textId="77777777" w:rsidTr="00BC020A">
        <w:trPr>
          <w:trHeight w:val="332"/>
        </w:trPr>
        <w:tc>
          <w:tcPr>
            <w:tcW w:w="3330" w:type="dxa"/>
          </w:tcPr>
          <w:p w14:paraId="34ADD3E0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IELTS Score and Test Date</w:t>
            </w:r>
          </w:p>
        </w:tc>
        <w:tc>
          <w:tcPr>
            <w:tcW w:w="3420" w:type="dxa"/>
          </w:tcPr>
          <w:p w14:paraId="0BA60F4C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TOEFL Score and Test Date</w:t>
            </w:r>
          </w:p>
        </w:tc>
        <w:tc>
          <w:tcPr>
            <w:tcW w:w="3312" w:type="dxa"/>
          </w:tcPr>
          <w:p w14:paraId="7CA57EB1" w14:textId="77777777" w:rsidR="000B545E" w:rsidRPr="00093F39" w:rsidRDefault="000B545E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Other Qualification (give details)</w:t>
            </w:r>
          </w:p>
        </w:tc>
      </w:tr>
      <w:tr w:rsidR="000B545E" w:rsidRPr="00093F39" w14:paraId="784F1E9C" w14:textId="77777777" w:rsidTr="00BC020A">
        <w:trPr>
          <w:trHeight w:val="746"/>
        </w:trPr>
        <w:tc>
          <w:tcPr>
            <w:tcW w:w="3330" w:type="dxa"/>
          </w:tcPr>
          <w:p w14:paraId="655B56EA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Score: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C223F06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Test Date: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48D8B839" w14:textId="77777777" w:rsidR="000B545E" w:rsidRPr="00093F39" w:rsidRDefault="000B545E" w:rsidP="00BC020A">
            <w:pPr>
              <w:tabs>
                <w:tab w:val="left" w:pos="124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</w:tcPr>
          <w:p w14:paraId="3D20440A" w14:textId="77777777" w:rsidR="000B545E" w:rsidRPr="00093F39" w:rsidRDefault="000B545E" w:rsidP="00BC020A">
            <w:pPr>
              <w:tabs>
                <w:tab w:val="left" w:pos="115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Score: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19DF0B9A" w14:textId="77777777" w:rsidR="000B545E" w:rsidRPr="00093F39" w:rsidRDefault="000B545E" w:rsidP="00BC020A">
            <w:pPr>
              <w:tabs>
                <w:tab w:val="left" w:pos="115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Test Date: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12" w:type="dxa"/>
          </w:tcPr>
          <w:p w14:paraId="1CCCCFDD" w14:textId="77777777" w:rsidR="000B545E" w:rsidRPr="00093F39" w:rsidRDefault="000B545E" w:rsidP="00BC020A">
            <w:pPr>
              <w:spacing w:before="0"/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i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i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E5631E6" w14:textId="77777777" w:rsidR="000B545E" w:rsidRDefault="000B545E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1BC4F556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Surname (Family Name)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093F39" w:rsidRPr="00093F39" w14:paraId="62529BD0" w14:textId="77777777" w:rsidTr="00BC020A">
        <w:trPr>
          <w:cantSplit/>
          <w:trHeight w:val="360"/>
        </w:trPr>
        <w:tc>
          <w:tcPr>
            <w:tcW w:w="4908" w:type="dxa"/>
          </w:tcPr>
          <w:p w14:paraId="6E04A13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42AA4F1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1AA90C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63075AC" w14:textId="77777777" w:rsid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p w14:paraId="5C1F0BAB" w14:textId="77777777" w:rsidR="00093F39" w:rsidRPr="00093F39" w:rsidRDefault="00093F39" w:rsidP="00093F39">
      <w:pPr>
        <w:spacing w:before="0"/>
        <w:ind w:right="-488"/>
        <w:rPr>
          <w:rFonts w:eastAsia="Times New Roman"/>
          <w:i/>
          <w:sz w:val="18"/>
          <w:szCs w:val="18"/>
          <w:lang w:eastAsia="en-GB"/>
        </w:rPr>
      </w:pPr>
    </w:p>
    <w:p w14:paraId="2E0F8433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Academic Qualifications</w:t>
      </w:r>
      <w:r w:rsidRPr="00093F39">
        <w:rPr>
          <w:rFonts w:eastAsia="Times New Roman"/>
          <w:sz w:val="20"/>
          <w:szCs w:val="20"/>
          <w:lang w:eastAsia="en-GB"/>
        </w:rPr>
        <w:t xml:space="preserve"> (including any for which you are currently aiming):</w:t>
      </w:r>
    </w:p>
    <w:p w14:paraId="244F73A4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0"/>
        <w:gridCol w:w="900"/>
        <w:gridCol w:w="1440"/>
        <w:gridCol w:w="1620"/>
        <w:gridCol w:w="1440"/>
        <w:gridCol w:w="1440"/>
      </w:tblGrid>
      <w:tr w:rsidR="00093F39" w:rsidRPr="00093F39" w14:paraId="6C56CEA2" w14:textId="77777777" w:rsidTr="00BC020A">
        <w:trPr>
          <w:trHeight w:val="203"/>
        </w:trPr>
        <w:tc>
          <w:tcPr>
            <w:tcW w:w="2610" w:type="dxa"/>
            <w:vMerge w:val="restart"/>
          </w:tcPr>
          <w:p w14:paraId="17142FA0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Name &amp; Country of University/Institution 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7C73C6D1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1440" w:type="dxa"/>
            <w:vMerge w:val="restart"/>
          </w:tcPr>
          <w:p w14:paraId="009F3AE3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Qualification Obtained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BA/BSc) and Main Subject Area</w:t>
            </w:r>
          </w:p>
        </w:tc>
        <w:tc>
          <w:tcPr>
            <w:tcW w:w="1620" w:type="dxa"/>
            <w:vMerge w:val="restart"/>
          </w:tcPr>
          <w:p w14:paraId="77A2CCC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Degree Classification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1</w:t>
            </w:r>
            <w:r w:rsidRPr="00093F39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Class Honours)</w:t>
            </w:r>
          </w:p>
        </w:tc>
        <w:tc>
          <w:tcPr>
            <w:tcW w:w="1440" w:type="dxa"/>
            <w:vMerge w:val="restart"/>
          </w:tcPr>
          <w:p w14:paraId="3B972F4F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Grade (GPA) or Percentage Mark</w:t>
            </w:r>
          </w:p>
          <w:p w14:paraId="31FECB7B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3.5/4.0</w:t>
            </w:r>
          </w:p>
        </w:tc>
        <w:tc>
          <w:tcPr>
            <w:tcW w:w="1440" w:type="dxa"/>
            <w:vMerge w:val="restart"/>
          </w:tcPr>
          <w:p w14:paraId="16D1091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Position in Class (</w:t>
            </w:r>
            <w:proofErr w:type="spellStart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2/30)</w:t>
            </w:r>
          </w:p>
        </w:tc>
      </w:tr>
      <w:tr w:rsidR="00093F39" w:rsidRPr="00093F39" w14:paraId="2319D766" w14:textId="77777777" w:rsidTr="00BC020A">
        <w:trPr>
          <w:trHeight w:val="202"/>
        </w:trPr>
        <w:tc>
          <w:tcPr>
            <w:tcW w:w="2610" w:type="dxa"/>
            <w:vMerge/>
          </w:tcPr>
          <w:p w14:paraId="594212C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6D7A5A0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900" w:type="dxa"/>
          </w:tcPr>
          <w:p w14:paraId="29F9C797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440" w:type="dxa"/>
            <w:vMerge/>
          </w:tcPr>
          <w:p w14:paraId="6E6AA4E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0C4407F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</w:tcPr>
          <w:p w14:paraId="28F3038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/>
          </w:tcPr>
          <w:p w14:paraId="0DDAEF4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0D7DED6E" w14:textId="77777777" w:rsidTr="00BC020A">
        <w:tc>
          <w:tcPr>
            <w:tcW w:w="2610" w:type="dxa"/>
          </w:tcPr>
          <w:p w14:paraId="316939C6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CDA32FA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bookmarkStart w:id="18" w:name="Text164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8"/>
          </w:p>
          <w:p w14:paraId="49E276B0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FF01DED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9B8B45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0DEC0E2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33E7DB1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60CDC56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bookmarkStart w:id="19" w:name="Text161"/>
        <w:tc>
          <w:tcPr>
            <w:tcW w:w="1440" w:type="dxa"/>
          </w:tcPr>
          <w:p w14:paraId="511B8A9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1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0" w:name="Text175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  <w:bookmarkStart w:id="21" w:name="Text178"/>
        <w:tc>
          <w:tcPr>
            <w:tcW w:w="1440" w:type="dxa"/>
          </w:tcPr>
          <w:p w14:paraId="289F975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2" w:name="Text179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</w:tr>
      <w:tr w:rsidR="00093F39" w:rsidRPr="00093F39" w14:paraId="35D199C1" w14:textId="77777777" w:rsidTr="00BC020A">
        <w:tc>
          <w:tcPr>
            <w:tcW w:w="2610" w:type="dxa"/>
          </w:tcPr>
          <w:p w14:paraId="330A3C00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AAC97D4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A4972F6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2ECC2421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892DAE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64E3E23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156A818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31F88D5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2753D06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3" w:name="Text176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  <w:bookmarkStart w:id="24" w:name="Text180"/>
        <w:tc>
          <w:tcPr>
            <w:tcW w:w="1440" w:type="dxa"/>
          </w:tcPr>
          <w:p w14:paraId="556F9C7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4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5" w:name="Text181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5"/>
          </w:p>
        </w:tc>
      </w:tr>
      <w:tr w:rsidR="00093F39" w:rsidRPr="00093F39" w14:paraId="465CF2AE" w14:textId="77777777" w:rsidTr="00BC020A">
        <w:tc>
          <w:tcPr>
            <w:tcW w:w="2610" w:type="dxa"/>
          </w:tcPr>
          <w:p w14:paraId="450460DF" w14:textId="77777777" w:rsidR="00093F39" w:rsidRPr="00093F39" w:rsidRDefault="00093F39" w:rsidP="00093F39">
            <w:pPr>
              <w:tabs>
                <w:tab w:val="left" w:pos="792"/>
                <w:tab w:val="right" w:pos="2394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54052A18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Country: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ab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652CC7D0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1FA6263" w14:textId="77777777" w:rsidR="00093F39" w:rsidRPr="00093F39" w:rsidRDefault="00093F39" w:rsidP="00093F39">
            <w:pPr>
              <w:tabs>
                <w:tab w:val="left" w:pos="792"/>
              </w:tabs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D9D320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</w:tcPr>
          <w:p w14:paraId="1295FE8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1F518D4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20" w:type="dxa"/>
          </w:tcPr>
          <w:p w14:paraId="16A5C4A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40" w:type="dxa"/>
          </w:tcPr>
          <w:p w14:paraId="7075BE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6" w:name="Text177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  <w:bookmarkStart w:id="27" w:name="Text182"/>
        <w:tc>
          <w:tcPr>
            <w:tcW w:w="1440" w:type="dxa"/>
          </w:tcPr>
          <w:p w14:paraId="7013E59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7"/>
            <w:r w:rsidRPr="00093F39">
              <w:rPr>
                <w:rFonts w:eastAsia="Times New Roman"/>
                <w:sz w:val="20"/>
                <w:szCs w:val="20"/>
                <w:lang w:eastAsia="en-GB"/>
              </w:rPr>
              <w:t>/</w:t>
            </w:r>
            <w:bookmarkStart w:id="28" w:name="Text183"/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</w:tr>
    </w:tbl>
    <w:p w14:paraId="76D6E90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2DB6C05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Professional or Other Qualifications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56FE44FD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4740"/>
      </w:tblGrid>
      <w:tr w:rsidR="00093F39" w:rsidRPr="00093F39" w14:paraId="5C024C31" w14:textId="77777777" w:rsidTr="00BC020A">
        <w:trPr>
          <w:trHeight w:val="466"/>
        </w:trPr>
        <w:tc>
          <w:tcPr>
            <w:tcW w:w="2610" w:type="dxa"/>
          </w:tcPr>
          <w:p w14:paraId="73A98742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 of Course</w:t>
            </w:r>
          </w:p>
        </w:tc>
        <w:tc>
          <w:tcPr>
            <w:tcW w:w="2700" w:type="dxa"/>
          </w:tcPr>
          <w:p w14:paraId="49B6D7A7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Title of Course</w:t>
            </w:r>
          </w:p>
        </w:tc>
        <w:tc>
          <w:tcPr>
            <w:tcW w:w="4740" w:type="dxa"/>
          </w:tcPr>
          <w:p w14:paraId="067BF212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Qualifications obtained or to be taken (give dates and grades)</w:t>
            </w:r>
          </w:p>
        </w:tc>
      </w:tr>
      <w:tr w:rsidR="00093F39" w:rsidRPr="00093F39" w14:paraId="3CDE5625" w14:textId="77777777" w:rsidTr="00BC020A">
        <w:trPr>
          <w:trHeight w:val="466"/>
        </w:trPr>
        <w:tc>
          <w:tcPr>
            <w:tcW w:w="2610" w:type="dxa"/>
            <w:tcBorders>
              <w:bottom w:val="nil"/>
            </w:tcBorders>
          </w:tcPr>
          <w:p w14:paraId="5F31E1B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17AD3B9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bottom w:val="nil"/>
            </w:tcBorders>
          </w:tcPr>
          <w:p w14:paraId="6BD3F1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1E4AF40" w14:textId="77777777" w:rsidTr="00BC020A">
        <w:trPr>
          <w:trHeight w:val="466"/>
        </w:trPr>
        <w:tc>
          <w:tcPr>
            <w:tcW w:w="2610" w:type="dxa"/>
            <w:tcBorders>
              <w:top w:val="nil"/>
              <w:bottom w:val="nil"/>
            </w:tcBorders>
          </w:tcPr>
          <w:p w14:paraId="389BA47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601D0C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14:paraId="4EB286A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63129914" w14:textId="77777777" w:rsidTr="00BC020A">
        <w:trPr>
          <w:trHeight w:val="288"/>
        </w:trPr>
        <w:tc>
          <w:tcPr>
            <w:tcW w:w="2610" w:type="dxa"/>
            <w:tcBorders>
              <w:top w:val="nil"/>
            </w:tcBorders>
          </w:tcPr>
          <w:p w14:paraId="2D240A6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700" w:type="dxa"/>
            <w:tcBorders>
              <w:top w:val="nil"/>
            </w:tcBorders>
          </w:tcPr>
          <w:p w14:paraId="5AAF2D2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740" w:type="dxa"/>
            <w:tcBorders>
              <w:top w:val="nil"/>
            </w:tcBorders>
          </w:tcPr>
          <w:p w14:paraId="0D647C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B87917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p w14:paraId="7AE4966F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Employment History – please complete in full </w:t>
      </w:r>
      <w:r w:rsidRPr="00093F39">
        <w:rPr>
          <w:rFonts w:eastAsia="Times New Roman"/>
          <w:sz w:val="20"/>
          <w:szCs w:val="20"/>
          <w:lang w:eastAsia="en-GB"/>
        </w:rPr>
        <w:t>(including any industrial experience or other relevant practical experience):</w:t>
      </w:r>
    </w:p>
    <w:p w14:paraId="2E6C2B78" w14:textId="77777777" w:rsidR="00093F39" w:rsidRPr="00093F39" w:rsidRDefault="00093F39" w:rsidP="00093F39">
      <w:pPr>
        <w:spacing w:before="0"/>
        <w:rPr>
          <w:rFonts w:eastAsia="Times New Roman"/>
          <w:sz w:val="16"/>
          <w:szCs w:val="20"/>
          <w:lang w:eastAsia="en-GB"/>
        </w:rPr>
      </w:pPr>
    </w:p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060"/>
        <w:gridCol w:w="1290"/>
        <w:gridCol w:w="1290"/>
      </w:tblGrid>
      <w:tr w:rsidR="00093F39" w:rsidRPr="00093F39" w14:paraId="4F1851FD" w14:textId="77777777" w:rsidTr="00BC020A">
        <w:trPr>
          <w:trHeight w:val="234"/>
        </w:trPr>
        <w:tc>
          <w:tcPr>
            <w:tcW w:w="4410" w:type="dxa"/>
            <w:vMerge w:val="restart"/>
          </w:tcPr>
          <w:p w14:paraId="06CC59E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Name and Address of Employer</w:t>
            </w:r>
          </w:p>
        </w:tc>
        <w:tc>
          <w:tcPr>
            <w:tcW w:w="3060" w:type="dxa"/>
            <w:vMerge w:val="restart"/>
          </w:tcPr>
          <w:p w14:paraId="68A205C6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2AC47DBC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Dates</w:t>
            </w:r>
          </w:p>
        </w:tc>
      </w:tr>
      <w:tr w:rsidR="00093F39" w:rsidRPr="00093F39" w14:paraId="71FEF8CD" w14:textId="77777777" w:rsidTr="00BC020A">
        <w:trPr>
          <w:trHeight w:val="234"/>
        </w:trPr>
        <w:tc>
          <w:tcPr>
            <w:tcW w:w="4410" w:type="dxa"/>
            <w:vMerge/>
          </w:tcPr>
          <w:p w14:paraId="730E35B1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vMerge/>
          </w:tcPr>
          <w:p w14:paraId="032EBEE4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335DE069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From </w:t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3376DCBC" w14:textId="77777777" w:rsidR="00093F39" w:rsidRPr="00093F39" w:rsidRDefault="00093F39" w:rsidP="00093F39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To</w:t>
            </w:r>
          </w:p>
        </w:tc>
      </w:tr>
      <w:tr w:rsidR="00093F39" w:rsidRPr="00093F39" w14:paraId="737BC2C7" w14:textId="77777777" w:rsidTr="00BC020A">
        <w:trPr>
          <w:trHeight w:val="234"/>
        </w:trPr>
        <w:tc>
          <w:tcPr>
            <w:tcW w:w="4410" w:type="dxa"/>
            <w:tcBorders>
              <w:bottom w:val="nil"/>
            </w:tcBorders>
          </w:tcPr>
          <w:p w14:paraId="5D9BCEE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</w:tcPr>
          <w:p w14:paraId="3D5C51B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bottom w:val="nil"/>
              <w:right w:val="nil"/>
            </w:tcBorders>
          </w:tcPr>
          <w:p w14:paraId="19B7103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14:paraId="1EF55C0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45D7664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63B7BBC3" w14:textId="77777777" w:rsidTr="00BC020A">
        <w:trPr>
          <w:trHeight w:val="234"/>
        </w:trPr>
        <w:tc>
          <w:tcPr>
            <w:tcW w:w="4410" w:type="dxa"/>
            <w:tcBorders>
              <w:top w:val="nil"/>
              <w:bottom w:val="nil"/>
            </w:tcBorders>
          </w:tcPr>
          <w:p w14:paraId="6DEC385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A3A38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69FDA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7D9A5F2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2642976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6B1972ED" w14:textId="77777777" w:rsidTr="00BC020A">
        <w:trPr>
          <w:trHeight w:val="297"/>
        </w:trPr>
        <w:tc>
          <w:tcPr>
            <w:tcW w:w="4410" w:type="dxa"/>
            <w:tcBorders>
              <w:top w:val="nil"/>
            </w:tcBorders>
          </w:tcPr>
          <w:p w14:paraId="1AAB042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</w:tcBorders>
          </w:tcPr>
          <w:p w14:paraId="2DCB1D9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right w:val="nil"/>
            </w:tcBorders>
          </w:tcPr>
          <w:p w14:paraId="643BFAE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6C148AB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A5AEB01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CF6576A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Please indicate your </w:t>
      </w:r>
      <w:r w:rsidRPr="00093F39">
        <w:rPr>
          <w:rFonts w:eastAsia="Times New Roman"/>
          <w:b/>
          <w:sz w:val="20"/>
          <w:szCs w:val="20"/>
          <w:lang w:eastAsia="en-GB"/>
        </w:rPr>
        <w:t>proposed career</w:t>
      </w:r>
      <w:r w:rsidRPr="00093F39">
        <w:rPr>
          <w:rFonts w:eastAsia="Times New Roman"/>
          <w:sz w:val="20"/>
          <w:szCs w:val="20"/>
          <w:lang w:eastAsia="en-GB"/>
        </w:rPr>
        <w:t>:</w:t>
      </w:r>
    </w:p>
    <w:p w14:paraId="31842D03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14EE75C7" w14:textId="77777777" w:rsidTr="00BC020A">
        <w:trPr>
          <w:trHeight w:val="332"/>
        </w:trPr>
        <w:tc>
          <w:tcPr>
            <w:tcW w:w="10062" w:type="dxa"/>
          </w:tcPr>
          <w:p w14:paraId="36BFAC1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239228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1B2919F4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2D56422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Prizes or Awards</w:t>
      </w:r>
      <w:r w:rsidRPr="00093F39">
        <w:rPr>
          <w:rFonts w:eastAsia="Times New Roman"/>
          <w:sz w:val="20"/>
          <w:szCs w:val="20"/>
          <w:lang w:eastAsia="en-GB"/>
        </w:rPr>
        <w:t xml:space="preserve">: </w:t>
      </w:r>
    </w:p>
    <w:p w14:paraId="1F6F3290" w14:textId="6D407874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 xml:space="preserve">Please provide </w:t>
      </w:r>
      <w:r w:rsidR="000C0B64">
        <w:rPr>
          <w:rFonts w:eastAsia="Times New Roman"/>
          <w:sz w:val="20"/>
          <w:szCs w:val="20"/>
          <w:lang w:eastAsia="en-GB"/>
        </w:rPr>
        <w:t xml:space="preserve">full </w:t>
      </w:r>
      <w:r w:rsidRPr="00093F39">
        <w:rPr>
          <w:rFonts w:eastAsia="Times New Roman"/>
          <w:sz w:val="20"/>
          <w:szCs w:val="20"/>
          <w:lang w:eastAsia="en-GB"/>
        </w:rPr>
        <w:t>details of any prizes or awards received.</w:t>
      </w:r>
    </w:p>
    <w:p w14:paraId="07F3795C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0"/>
        <w:gridCol w:w="6732"/>
      </w:tblGrid>
      <w:tr w:rsidR="00093F39" w:rsidRPr="00093F39" w14:paraId="3C9172E2" w14:textId="77777777" w:rsidTr="00BC020A">
        <w:trPr>
          <w:trHeight w:val="196"/>
        </w:trPr>
        <w:tc>
          <w:tcPr>
            <w:tcW w:w="3330" w:type="dxa"/>
            <w:gridSpan w:val="2"/>
          </w:tcPr>
          <w:p w14:paraId="228376F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Total No of Prizes/Awards: 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32" w:type="dxa"/>
          </w:tcPr>
          <w:p w14:paraId="2878CD6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Details of up to 3 Prizes/Awards most relevant to application.  </w:t>
            </w:r>
          </w:p>
          <w:p w14:paraId="3D6DE90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78086E0A" w14:textId="77777777" w:rsidTr="00BC020A">
        <w:trPr>
          <w:trHeight w:val="176"/>
        </w:trPr>
        <w:tc>
          <w:tcPr>
            <w:tcW w:w="630" w:type="dxa"/>
          </w:tcPr>
          <w:p w14:paraId="32F10A9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9432" w:type="dxa"/>
            <w:gridSpan w:val="2"/>
          </w:tcPr>
          <w:p w14:paraId="642F149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7D35123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75DFDEED" w14:textId="77777777" w:rsidTr="00BC020A">
        <w:trPr>
          <w:trHeight w:val="167"/>
        </w:trPr>
        <w:tc>
          <w:tcPr>
            <w:tcW w:w="630" w:type="dxa"/>
          </w:tcPr>
          <w:p w14:paraId="7672805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9432" w:type="dxa"/>
            <w:gridSpan w:val="2"/>
          </w:tcPr>
          <w:p w14:paraId="21B1D26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DE0D88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5304E025" w14:textId="77777777" w:rsidTr="00BC020A">
        <w:trPr>
          <w:trHeight w:val="167"/>
        </w:trPr>
        <w:tc>
          <w:tcPr>
            <w:tcW w:w="630" w:type="dxa"/>
          </w:tcPr>
          <w:p w14:paraId="28781E2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(iii)</w:t>
            </w:r>
          </w:p>
          <w:p w14:paraId="2329F2A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432" w:type="dxa"/>
            <w:gridSpan w:val="2"/>
          </w:tcPr>
          <w:p w14:paraId="1B4F79EB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D17D8FC" w14:textId="77777777" w:rsidR="00093F39" w:rsidRPr="000B545E" w:rsidRDefault="00093F39" w:rsidP="00093F39">
      <w:pPr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ascii="Times New Roman" w:eastAsia="Times New Roman" w:hAnsi="Times New Roman" w:cs="Times New Roman"/>
          <w:sz w:val="24"/>
          <w:szCs w:val="20"/>
          <w:lang w:eastAsia="en-GB"/>
        </w:rPr>
        <w:br w:type="page"/>
      </w:r>
      <w:r w:rsidRPr="000B545E">
        <w:rPr>
          <w:rFonts w:eastAsia="Times New Roman"/>
          <w:b/>
          <w:sz w:val="20"/>
          <w:szCs w:val="20"/>
          <w:lang w:eastAsia="en-GB"/>
        </w:rPr>
        <w:lastRenderedPageBreak/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093F39" w:rsidRPr="00093F39" w14:paraId="1BA0026B" w14:textId="77777777" w:rsidTr="00BC020A">
        <w:trPr>
          <w:cantSplit/>
          <w:trHeight w:val="360"/>
        </w:trPr>
        <w:tc>
          <w:tcPr>
            <w:tcW w:w="4908" w:type="dxa"/>
          </w:tcPr>
          <w:p w14:paraId="16EC2AD1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7D3363B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37859B3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4898541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0ACA0C46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Publication Details/Events Organised:</w:t>
      </w:r>
    </w:p>
    <w:p w14:paraId="04457E00" w14:textId="1FED892E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Please provide details of any published peer reviewed papers, journal papers or conference papers at national or international level</w:t>
      </w:r>
      <w:r w:rsidR="00D16891">
        <w:rPr>
          <w:rFonts w:eastAsia="Times New Roman"/>
          <w:sz w:val="20"/>
          <w:szCs w:val="20"/>
          <w:lang w:eastAsia="en-GB"/>
        </w:rPr>
        <w:t>, details of any oral or poster presentations</w:t>
      </w:r>
      <w:r w:rsidRPr="00093F39">
        <w:rPr>
          <w:rFonts w:eastAsia="Times New Roman"/>
          <w:sz w:val="20"/>
          <w:szCs w:val="20"/>
          <w:lang w:eastAsia="en-GB"/>
        </w:rPr>
        <w:t xml:space="preserve"> (please include any web address if available) </w:t>
      </w:r>
    </w:p>
    <w:p w14:paraId="78FF6BB0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4590"/>
        <w:gridCol w:w="3582"/>
      </w:tblGrid>
      <w:tr w:rsidR="00093F39" w:rsidRPr="00093F39" w14:paraId="27FB790F" w14:textId="77777777" w:rsidTr="00BC020A">
        <w:trPr>
          <w:trHeight w:val="178"/>
        </w:trPr>
        <w:tc>
          <w:tcPr>
            <w:tcW w:w="1890" w:type="dxa"/>
            <w:gridSpan w:val="2"/>
          </w:tcPr>
          <w:p w14:paraId="79D326C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Total No of Publications: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590" w:type="dxa"/>
          </w:tcPr>
          <w:p w14:paraId="3483E3EF" w14:textId="77777777" w:rsidR="00093F39" w:rsidRPr="00093F39" w:rsidRDefault="00093F39" w:rsidP="00093F39">
            <w:pPr>
              <w:spacing w:before="0"/>
              <w:rPr>
                <w:rFonts w:eastAsia="Times New Roman"/>
                <w:sz w:val="18"/>
                <w:szCs w:val="18"/>
                <w:lang w:eastAsia="en-GB"/>
              </w:rPr>
            </w:pPr>
            <w:r w:rsidRPr="00093F39">
              <w:rPr>
                <w:rFonts w:eastAsia="Times New Roman"/>
                <w:sz w:val="18"/>
                <w:szCs w:val="18"/>
                <w:lang w:eastAsia="en-GB"/>
              </w:rPr>
              <w:t xml:space="preserve">Details of up to 5 Publications most relevant to application.  Please indicate type of publication – </w:t>
            </w:r>
            <w:proofErr w:type="spellStart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ie</w:t>
            </w:r>
            <w:proofErr w:type="spellEnd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 xml:space="preserve"> whether these are conference contributions/publication of book chapters </w:t>
            </w:r>
            <w:proofErr w:type="spellStart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etc</w:t>
            </w:r>
            <w:proofErr w:type="spellEnd"/>
            <w:r w:rsidRPr="00093F39">
              <w:rPr>
                <w:rFonts w:eastAsia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582" w:type="dxa"/>
          </w:tcPr>
          <w:p w14:paraId="42CC057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Web Address</w:t>
            </w:r>
          </w:p>
        </w:tc>
      </w:tr>
      <w:tr w:rsidR="00093F39" w:rsidRPr="00093F39" w14:paraId="1152D528" w14:textId="77777777" w:rsidTr="00BC020A">
        <w:trPr>
          <w:trHeight w:val="178"/>
        </w:trPr>
        <w:tc>
          <w:tcPr>
            <w:tcW w:w="630" w:type="dxa"/>
          </w:tcPr>
          <w:p w14:paraId="755FF67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5850" w:type="dxa"/>
            <w:gridSpan w:val="2"/>
          </w:tcPr>
          <w:p w14:paraId="7D7EE7A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088ADDC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269B2A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29" w:name="Text197"/>
        <w:tc>
          <w:tcPr>
            <w:tcW w:w="3582" w:type="dxa"/>
          </w:tcPr>
          <w:p w14:paraId="3BF717A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  <w:tr w:rsidR="00093F39" w:rsidRPr="00093F39" w14:paraId="3F1E24F4" w14:textId="77777777" w:rsidTr="00BC020A">
        <w:trPr>
          <w:trHeight w:val="178"/>
        </w:trPr>
        <w:tc>
          <w:tcPr>
            <w:tcW w:w="630" w:type="dxa"/>
          </w:tcPr>
          <w:p w14:paraId="31C82C8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850" w:type="dxa"/>
            <w:gridSpan w:val="2"/>
          </w:tcPr>
          <w:p w14:paraId="6762394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3E3D00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53BFFC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0" w:name="Text198"/>
        <w:tc>
          <w:tcPr>
            <w:tcW w:w="3582" w:type="dxa"/>
          </w:tcPr>
          <w:p w14:paraId="29D0822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0"/>
          </w:p>
        </w:tc>
      </w:tr>
      <w:tr w:rsidR="00093F39" w:rsidRPr="00093F39" w14:paraId="6CDC9026" w14:textId="77777777" w:rsidTr="00BC020A">
        <w:trPr>
          <w:trHeight w:val="178"/>
        </w:trPr>
        <w:tc>
          <w:tcPr>
            <w:tcW w:w="630" w:type="dxa"/>
          </w:tcPr>
          <w:p w14:paraId="027C781D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(iii)</w:t>
            </w:r>
          </w:p>
        </w:tc>
        <w:tc>
          <w:tcPr>
            <w:tcW w:w="5850" w:type="dxa"/>
            <w:gridSpan w:val="2"/>
          </w:tcPr>
          <w:p w14:paraId="7C18B158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  <w:p w14:paraId="5A5881B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07641D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1" w:name="Text199"/>
        <w:tc>
          <w:tcPr>
            <w:tcW w:w="3582" w:type="dxa"/>
          </w:tcPr>
          <w:p w14:paraId="23C8E3E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1"/>
          </w:p>
        </w:tc>
      </w:tr>
      <w:tr w:rsidR="00093F39" w:rsidRPr="00093F39" w14:paraId="206CA7FC" w14:textId="77777777" w:rsidTr="00BC020A">
        <w:trPr>
          <w:trHeight w:val="178"/>
        </w:trPr>
        <w:tc>
          <w:tcPr>
            <w:tcW w:w="630" w:type="dxa"/>
          </w:tcPr>
          <w:p w14:paraId="6493039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(iv)</w:t>
            </w:r>
          </w:p>
          <w:p w14:paraId="76FD35A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2" w:name="Text195"/>
        <w:tc>
          <w:tcPr>
            <w:tcW w:w="5850" w:type="dxa"/>
            <w:gridSpan w:val="2"/>
          </w:tcPr>
          <w:p w14:paraId="6B014A2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2"/>
          </w:p>
        </w:tc>
        <w:bookmarkStart w:id="33" w:name="Text200"/>
        <w:tc>
          <w:tcPr>
            <w:tcW w:w="3582" w:type="dxa"/>
          </w:tcPr>
          <w:p w14:paraId="2B866A0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3"/>
          </w:p>
          <w:p w14:paraId="5E9F2AE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B3D798C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093F39" w:rsidRPr="00093F39" w14:paraId="4DD96538" w14:textId="77777777" w:rsidTr="00BC020A">
        <w:trPr>
          <w:trHeight w:val="178"/>
        </w:trPr>
        <w:tc>
          <w:tcPr>
            <w:tcW w:w="630" w:type="dxa"/>
          </w:tcPr>
          <w:p w14:paraId="037523E6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(v)</w:t>
            </w:r>
          </w:p>
        </w:tc>
        <w:bookmarkStart w:id="34" w:name="Text196"/>
        <w:tc>
          <w:tcPr>
            <w:tcW w:w="5850" w:type="dxa"/>
            <w:gridSpan w:val="2"/>
          </w:tcPr>
          <w:p w14:paraId="3FEEEE9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4C4508D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F716AC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bookmarkStart w:id="35" w:name="Text201"/>
        <w:tc>
          <w:tcPr>
            <w:tcW w:w="3582" w:type="dxa"/>
          </w:tcPr>
          <w:p w14:paraId="0D1A87D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5"/>
          </w:p>
        </w:tc>
      </w:tr>
    </w:tbl>
    <w:p w14:paraId="280CFEB2" w14:textId="77777777" w:rsidR="00093F39" w:rsidRPr="00093F39" w:rsidRDefault="00093F39" w:rsidP="00093F39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1593B4FB" w14:textId="77777777" w:rsidR="00093F39" w:rsidRP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>Are there any unusual circumstances</w:t>
      </w:r>
      <w:r w:rsidRPr="00093F39">
        <w:rPr>
          <w:rFonts w:eastAsia="Times New Roman"/>
          <w:sz w:val="20"/>
          <w:szCs w:val="20"/>
          <w:lang w:eastAsia="en-GB"/>
        </w:rPr>
        <w:t xml:space="preserve"> regarding your application that you would like to draw to the attention of the University of Leeds Scholarships Committee, </w:t>
      </w:r>
      <w:proofErr w:type="spellStart"/>
      <w:r w:rsidRPr="00093F39">
        <w:rPr>
          <w:rFonts w:eastAsia="Times New Roman"/>
          <w:sz w:val="20"/>
          <w:szCs w:val="20"/>
          <w:lang w:eastAsia="en-GB"/>
        </w:rPr>
        <w:t>eg</w:t>
      </w:r>
      <w:proofErr w:type="spellEnd"/>
      <w:r w:rsidRPr="00093F39">
        <w:rPr>
          <w:rFonts w:eastAsia="Times New Roman"/>
          <w:sz w:val="20"/>
          <w:szCs w:val="20"/>
          <w:lang w:eastAsia="en-GB"/>
        </w:rPr>
        <w:t xml:space="preserve"> unusual education path, change of study direction </w:t>
      </w:r>
      <w:r w:rsidRPr="00093F39">
        <w:rPr>
          <w:rFonts w:eastAsia="Times New Roman"/>
          <w:b/>
          <w:sz w:val="20"/>
          <w:szCs w:val="20"/>
          <w:lang w:eastAsia="en-GB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0FC347C8" w14:textId="77777777" w:rsidTr="00BC020A">
        <w:trPr>
          <w:trHeight w:val="440"/>
        </w:trPr>
        <w:tc>
          <w:tcPr>
            <w:tcW w:w="10062" w:type="dxa"/>
          </w:tcPr>
          <w:bookmarkStart w:id="36" w:name="Text108"/>
          <w:p w14:paraId="5E92AB2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6"/>
          </w:p>
          <w:p w14:paraId="3BBC797E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488DA27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C9E0125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49EF3CF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0FC2057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371A92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A725D3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06DBA2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6C8A4699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Word Count: 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00093F39">
              <w:rPr>
                <w:rFonts w:eastAsia="Times New Roman"/>
                <w:b/>
                <w:sz w:val="20"/>
                <w:szCs w:val="20"/>
                <w:lang w:eastAsia="en-GB"/>
              </w:rPr>
              <w:t>(Maximum of 150 words)</w:t>
            </w:r>
          </w:p>
        </w:tc>
      </w:tr>
    </w:tbl>
    <w:p w14:paraId="51A58238" w14:textId="77777777" w:rsid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</w:p>
    <w:p w14:paraId="558191E2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Where did you hear about this scholarship? </w:t>
      </w:r>
      <w:r w:rsidRPr="00093F39">
        <w:rPr>
          <w:rFonts w:eastAsia="Times New Roman"/>
          <w:sz w:val="20"/>
          <w:szCs w:val="20"/>
          <w:lang w:eastAsia="en-GB"/>
        </w:rPr>
        <w:t xml:space="preserve"> Please specify </w:t>
      </w:r>
      <w:proofErr w:type="spellStart"/>
      <w:r w:rsidRPr="00093F39">
        <w:rPr>
          <w:rFonts w:eastAsia="Times New Roman"/>
          <w:sz w:val="20"/>
          <w:szCs w:val="20"/>
          <w:lang w:eastAsia="en-GB"/>
        </w:rPr>
        <w:t>eg</w:t>
      </w:r>
      <w:proofErr w:type="spellEnd"/>
      <w:r w:rsidRPr="00093F39">
        <w:rPr>
          <w:rFonts w:eastAsia="Times New Roman"/>
          <w:sz w:val="20"/>
          <w:szCs w:val="20"/>
          <w:lang w:eastAsia="en-GB"/>
        </w:rPr>
        <w:t>: Nature Advert, FindaPhD.com, academic member of staff: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093F39" w:rsidRPr="00093F39" w14:paraId="649F7D46" w14:textId="77777777" w:rsidTr="00BC020A">
        <w:trPr>
          <w:trHeight w:val="485"/>
        </w:trPr>
        <w:tc>
          <w:tcPr>
            <w:tcW w:w="10062" w:type="dxa"/>
          </w:tcPr>
          <w:p w14:paraId="66C66863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ascii="Cambria Math" w:eastAsia="Times New Roman" w:hAnsi="Cambria Math" w:cs="Cambria Math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595C211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p w14:paraId="6D42E5A2" w14:textId="73527895" w:rsidR="00093F39" w:rsidRDefault="00093F39" w:rsidP="00093F39">
      <w:pPr>
        <w:spacing w:before="0"/>
        <w:rPr>
          <w:rFonts w:eastAsia="Times New Roman"/>
          <w:b/>
          <w:sz w:val="20"/>
          <w:szCs w:val="20"/>
          <w:lang w:eastAsia="en-GB"/>
        </w:rPr>
      </w:pPr>
      <w:r w:rsidRPr="00093F39">
        <w:rPr>
          <w:rFonts w:eastAsia="Times New Roman"/>
          <w:b/>
          <w:sz w:val="20"/>
          <w:szCs w:val="20"/>
          <w:lang w:eastAsia="en-GB"/>
        </w:rPr>
        <w:t xml:space="preserve">Proposed projects </w:t>
      </w:r>
      <w:r>
        <w:rPr>
          <w:rFonts w:eastAsia="Times New Roman"/>
          <w:b/>
          <w:sz w:val="20"/>
          <w:szCs w:val="20"/>
          <w:lang w:eastAsia="en-GB"/>
        </w:rPr>
        <w:t xml:space="preserve">per studentship.  </w:t>
      </w:r>
      <w:r w:rsidRPr="00093F39">
        <w:rPr>
          <w:rFonts w:eastAsia="Times New Roman"/>
          <w:sz w:val="20"/>
          <w:szCs w:val="20"/>
          <w:lang w:eastAsia="en-GB"/>
        </w:rPr>
        <w:t>Where you are applying for more than one studentship, please complete this section for each scholarship to choose up to 3 projects for each s</w:t>
      </w:r>
      <w:r w:rsidR="00947157">
        <w:rPr>
          <w:rFonts w:eastAsia="Times New Roman"/>
          <w:sz w:val="20"/>
          <w:szCs w:val="20"/>
          <w:lang w:eastAsia="en-GB"/>
        </w:rPr>
        <w:t>cholarship</w:t>
      </w:r>
      <w:r>
        <w:rPr>
          <w:rFonts w:eastAsia="Times New Roman"/>
          <w:b/>
          <w:sz w:val="20"/>
          <w:szCs w:val="20"/>
          <w:lang w:eastAsia="en-GB"/>
        </w:rPr>
        <w:t>:</w:t>
      </w:r>
    </w:p>
    <w:p w14:paraId="3A70616D" w14:textId="77777777" w:rsid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20C232E6" w14:textId="77777777" w:rsidTr="00093F39">
        <w:tc>
          <w:tcPr>
            <w:tcW w:w="2376" w:type="dxa"/>
          </w:tcPr>
          <w:p w14:paraId="045669E5" w14:textId="791D8B5D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02291AC3" w14:textId="77777777" w:rsid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7DF45086" w14:textId="77777777" w:rsid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552762AB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083929AA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E0A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804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7FA97222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F64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1E6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5070B7D9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F12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5DD0" w14:textId="77777777" w:rsidR="00093F39" w:rsidRPr="00093F39" w:rsidRDefault="00093F39" w:rsidP="00093F39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F49DE05" w14:textId="77777777" w:rsid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7E240385" w14:textId="77777777" w:rsidTr="00BC020A">
        <w:tc>
          <w:tcPr>
            <w:tcW w:w="2376" w:type="dxa"/>
          </w:tcPr>
          <w:p w14:paraId="1FD725A8" w14:textId="2B849DDF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1BCC6E95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CBB07B9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46A7F1D0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60FDD9DE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301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4A0E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7E7F399C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13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00B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181ACD88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589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6051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74BA688" w14:textId="77777777" w:rsidR="00093F39" w:rsidRDefault="00093F39" w:rsidP="00093F39">
      <w:pPr>
        <w:spacing w:before="0"/>
      </w:pPr>
    </w:p>
    <w:p w14:paraId="0C409E3B" w14:textId="77777777" w:rsidR="00892251" w:rsidRPr="000B545E" w:rsidRDefault="00892251" w:rsidP="00892251">
      <w:pPr>
        <w:rPr>
          <w:rFonts w:eastAsia="Times New Roman"/>
          <w:b/>
          <w:sz w:val="20"/>
          <w:szCs w:val="20"/>
          <w:lang w:eastAsia="en-GB"/>
        </w:rPr>
      </w:pPr>
      <w:r w:rsidRPr="000B545E">
        <w:rPr>
          <w:rFonts w:eastAsia="Times New Roman"/>
          <w:b/>
          <w:sz w:val="20"/>
          <w:szCs w:val="20"/>
          <w:lang w:eastAsia="en-GB"/>
        </w:rPr>
        <w:lastRenderedPageBreak/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892251" w:rsidRPr="00093F39" w14:paraId="07884374" w14:textId="77777777" w:rsidTr="00BC020A">
        <w:trPr>
          <w:cantSplit/>
          <w:trHeight w:val="360"/>
        </w:trPr>
        <w:tc>
          <w:tcPr>
            <w:tcW w:w="4908" w:type="dxa"/>
          </w:tcPr>
          <w:p w14:paraId="2602E359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57D8A3B9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2D0DDA9B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1907623" w14:textId="77777777" w:rsidR="00892251" w:rsidRPr="002A237B" w:rsidRDefault="00892251" w:rsidP="00093F3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845"/>
      </w:tblGrid>
      <w:tr w:rsidR="00093F39" w14:paraId="0F7B658E" w14:textId="77777777" w:rsidTr="00BC020A">
        <w:tc>
          <w:tcPr>
            <w:tcW w:w="2376" w:type="dxa"/>
          </w:tcPr>
          <w:p w14:paraId="6E10CAA5" w14:textId="60194504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44" w:type="dxa"/>
          </w:tcPr>
          <w:p w14:paraId="153B030C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13F09471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0BF3BC66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5088641D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74B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A19A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4667777B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E34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F96D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C1EF821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BF5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32A6B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B21D8BE" w14:textId="77777777" w:rsidR="00093F39" w:rsidRDefault="00093F39" w:rsidP="00093F39">
      <w:pPr>
        <w:spacing w:before="0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093F39" w14:paraId="492D182A" w14:textId="77777777" w:rsidTr="00892251">
        <w:tc>
          <w:tcPr>
            <w:tcW w:w="2376" w:type="dxa"/>
          </w:tcPr>
          <w:p w14:paraId="2C84A0D4" w14:textId="09D241E7" w:rsidR="00093F39" w:rsidRDefault="00093F39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Name of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080" w:type="dxa"/>
          </w:tcPr>
          <w:p w14:paraId="771ABA81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771F0BB" w14:textId="77777777" w:rsid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6204E21E" w14:textId="77777777" w:rsidR="00093F39" w:rsidRPr="00093F39" w:rsidRDefault="00093F39" w:rsidP="00093F39">
      <w:pPr>
        <w:spacing w:before="0"/>
        <w:rPr>
          <w:rFonts w:eastAsia="Times New Roman"/>
          <w:sz w:val="20"/>
          <w:szCs w:val="20"/>
          <w:lang w:eastAsia="en-GB"/>
        </w:rPr>
      </w:pPr>
      <w:r w:rsidRPr="00093F39">
        <w:rPr>
          <w:rFonts w:eastAsia="Times New Roman"/>
          <w:sz w:val="20"/>
          <w:szCs w:val="20"/>
          <w:lang w:eastAsia="en-GB"/>
        </w:rPr>
        <w:t>(Maximum of 3, please include title and supervisor name)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9678"/>
      </w:tblGrid>
      <w:tr w:rsidR="00093F39" w:rsidRPr="00093F39" w14:paraId="519512AC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116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512E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25C3A09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CD4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83E2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3F39" w:rsidRPr="00093F39" w14:paraId="341EA5BD" w14:textId="77777777" w:rsidTr="00BC020A">
        <w:trPr>
          <w:trHeight w:val="36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4F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0D99" w14:textId="77777777" w:rsidR="00093F39" w:rsidRPr="00093F39" w:rsidRDefault="00093F39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6C90094" w14:textId="77777777" w:rsidR="00093F39" w:rsidRDefault="00093F39" w:rsidP="00093F39">
      <w:pPr>
        <w:spacing w:before="0"/>
      </w:pPr>
    </w:p>
    <w:p w14:paraId="790FD651" w14:textId="6F9DCAD9" w:rsidR="004658B1" w:rsidRDefault="004658B1" w:rsidP="009C5BBC">
      <w:pPr>
        <w:rPr>
          <w:b/>
          <w:sz w:val="20"/>
        </w:rPr>
      </w:pPr>
      <w:r>
        <w:rPr>
          <w:b/>
          <w:sz w:val="20"/>
        </w:rPr>
        <w:t>Personal Statement:</w:t>
      </w:r>
    </w:p>
    <w:p w14:paraId="3827FB18" w14:textId="77777777" w:rsidR="009C5BBC" w:rsidRPr="002C4994" w:rsidRDefault="009C5BBC" w:rsidP="009C5BBC">
      <w:pPr>
        <w:rPr>
          <w:sz w:val="20"/>
        </w:rPr>
      </w:pPr>
      <w:r w:rsidRPr="009C5BBC">
        <w:rPr>
          <w:b/>
          <w:sz w:val="20"/>
        </w:rPr>
        <w:t>Please outline how your previous academic and professional achievements demonstrate your potential and your ability to complete your proposed project(s) successfully.</w:t>
      </w:r>
      <w:r>
        <w:rPr>
          <w:sz w:val="20"/>
        </w:rPr>
        <w:t xml:space="preserve">  Please include any information about previous research experience (industrial placements, summer placements, research projects).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C5BBC" w:rsidRPr="002C4994" w14:paraId="621E780C" w14:textId="77777777" w:rsidTr="00BC020A">
        <w:trPr>
          <w:trHeight w:val="4310"/>
        </w:trPr>
        <w:tc>
          <w:tcPr>
            <w:tcW w:w="10065" w:type="dxa"/>
          </w:tcPr>
          <w:p w14:paraId="70D88C93" w14:textId="77777777" w:rsidR="009C5BBC" w:rsidRDefault="009C5BBC" w:rsidP="00BC020A">
            <w:pPr>
              <w:rPr>
                <w:sz w:val="20"/>
              </w:rPr>
            </w:pPr>
            <w:r w:rsidRPr="002C4994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C4994">
              <w:rPr>
                <w:sz w:val="20"/>
              </w:rPr>
              <w:instrText xml:space="preserve"> FORMTEXT </w:instrText>
            </w:r>
            <w:r w:rsidRPr="002C4994">
              <w:rPr>
                <w:sz w:val="20"/>
              </w:rPr>
            </w:r>
            <w:r w:rsidRPr="002C4994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C4994">
              <w:rPr>
                <w:sz w:val="20"/>
              </w:rPr>
              <w:fldChar w:fldCharType="end"/>
            </w:r>
          </w:p>
          <w:p w14:paraId="3E95E0D5" w14:textId="77777777" w:rsidR="009C5BBC" w:rsidRDefault="009C5BBC" w:rsidP="00BC020A">
            <w:pPr>
              <w:rPr>
                <w:sz w:val="20"/>
              </w:rPr>
            </w:pPr>
          </w:p>
          <w:p w14:paraId="16DF27EB" w14:textId="77777777" w:rsidR="009C5BBC" w:rsidRDefault="009C5BBC" w:rsidP="00BC020A">
            <w:pPr>
              <w:rPr>
                <w:sz w:val="20"/>
              </w:rPr>
            </w:pPr>
          </w:p>
          <w:p w14:paraId="0A0B225D" w14:textId="77777777" w:rsidR="009C5BBC" w:rsidRDefault="009C5BBC" w:rsidP="00BC020A">
            <w:pPr>
              <w:rPr>
                <w:sz w:val="20"/>
              </w:rPr>
            </w:pPr>
          </w:p>
          <w:p w14:paraId="683201E8" w14:textId="77777777" w:rsidR="009C5BBC" w:rsidRDefault="009C5BBC" w:rsidP="00BC020A">
            <w:pPr>
              <w:rPr>
                <w:sz w:val="20"/>
              </w:rPr>
            </w:pPr>
          </w:p>
          <w:p w14:paraId="617FFCFE" w14:textId="77777777" w:rsidR="009C5BBC" w:rsidRDefault="009C5BBC" w:rsidP="00BC020A">
            <w:pPr>
              <w:rPr>
                <w:sz w:val="20"/>
              </w:rPr>
            </w:pPr>
          </w:p>
          <w:p w14:paraId="061982B4" w14:textId="77777777" w:rsidR="009C5BBC" w:rsidRDefault="009C5BBC" w:rsidP="00BC020A">
            <w:pPr>
              <w:rPr>
                <w:sz w:val="20"/>
              </w:rPr>
            </w:pPr>
          </w:p>
          <w:p w14:paraId="1BB7F27C" w14:textId="77777777" w:rsidR="009C5BBC" w:rsidRDefault="009C5BBC" w:rsidP="00BC020A">
            <w:pPr>
              <w:rPr>
                <w:sz w:val="20"/>
              </w:rPr>
            </w:pPr>
          </w:p>
          <w:p w14:paraId="7ADE3046" w14:textId="77777777" w:rsidR="009C5BBC" w:rsidRDefault="009C5BBC" w:rsidP="00BC020A">
            <w:pPr>
              <w:rPr>
                <w:sz w:val="20"/>
              </w:rPr>
            </w:pPr>
          </w:p>
          <w:p w14:paraId="38EED43B" w14:textId="77777777" w:rsidR="009C5BBC" w:rsidRDefault="009C5BBC" w:rsidP="00BC020A">
            <w:pPr>
              <w:rPr>
                <w:sz w:val="20"/>
              </w:rPr>
            </w:pPr>
          </w:p>
          <w:p w14:paraId="3D50BD5E" w14:textId="77777777" w:rsidR="009C5BBC" w:rsidRDefault="009C5BBC" w:rsidP="00BC020A">
            <w:pPr>
              <w:rPr>
                <w:sz w:val="20"/>
              </w:rPr>
            </w:pPr>
          </w:p>
          <w:p w14:paraId="5D7D8222" w14:textId="77777777" w:rsidR="009C5BBC" w:rsidRDefault="009C5BBC" w:rsidP="00BC020A">
            <w:pPr>
              <w:rPr>
                <w:sz w:val="20"/>
              </w:rPr>
            </w:pPr>
          </w:p>
          <w:p w14:paraId="32F63B07" w14:textId="77777777" w:rsidR="009C5BBC" w:rsidRDefault="009C5BBC" w:rsidP="00BC020A">
            <w:pPr>
              <w:rPr>
                <w:sz w:val="20"/>
              </w:rPr>
            </w:pPr>
          </w:p>
          <w:p w14:paraId="2B434BDE" w14:textId="77777777" w:rsidR="009C5BBC" w:rsidRDefault="009C5BBC" w:rsidP="00BC020A">
            <w:pPr>
              <w:rPr>
                <w:sz w:val="20"/>
              </w:rPr>
            </w:pPr>
          </w:p>
          <w:p w14:paraId="4FC252B2" w14:textId="77777777" w:rsidR="009C5BBC" w:rsidRDefault="009C5BBC" w:rsidP="00BC020A">
            <w:pPr>
              <w:rPr>
                <w:sz w:val="20"/>
              </w:rPr>
            </w:pPr>
          </w:p>
          <w:p w14:paraId="6CEB68B4" w14:textId="77777777" w:rsidR="009C5BBC" w:rsidRDefault="009C5BBC" w:rsidP="00BC020A">
            <w:pPr>
              <w:rPr>
                <w:sz w:val="20"/>
              </w:rPr>
            </w:pPr>
          </w:p>
          <w:p w14:paraId="1E1CACC4" w14:textId="77777777" w:rsidR="009C5BBC" w:rsidRDefault="009C5BBC" w:rsidP="00BC020A">
            <w:pPr>
              <w:rPr>
                <w:sz w:val="20"/>
              </w:rPr>
            </w:pPr>
          </w:p>
          <w:p w14:paraId="4D1C99EB" w14:textId="77777777" w:rsidR="009C5BBC" w:rsidRDefault="009C5BBC" w:rsidP="00BC020A">
            <w:pPr>
              <w:rPr>
                <w:sz w:val="20"/>
              </w:rPr>
            </w:pPr>
          </w:p>
          <w:p w14:paraId="5D49A77C" w14:textId="77777777" w:rsidR="009C5BBC" w:rsidRDefault="009C5BBC" w:rsidP="00BC020A">
            <w:pPr>
              <w:rPr>
                <w:sz w:val="20"/>
              </w:rPr>
            </w:pPr>
          </w:p>
          <w:p w14:paraId="6DAB1517" w14:textId="77777777" w:rsidR="009C5BBC" w:rsidRDefault="009C5BBC" w:rsidP="00BC020A">
            <w:pPr>
              <w:rPr>
                <w:sz w:val="20"/>
              </w:rPr>
            </w:pPr>
          </w:p>
          <w:p w14:paraId="5754F36A" w14:textId="77777777" w:rsidR="009C5BBC" w:rsidRDefault="009C5BBC" w:rsidP="00BC020A">
            <w:pPr>
              <w:rPr>
                <w:sz w:val="20"/>
              </w:rPr>
            </w:pPr>
          </w:p>
          <w:p w14:paraId="710AFE40" w14:textId="77777777" w:rsidR="009C5BBC" w:rsidRDefault="009C5BBC" w:rsidP="00BC020A">
            <w:pPr>
              <w:rPr>
                <w:sz w:val="20"/>
              </w:rPr>
            </w:pPr>
          </w:p>
          <w:p w14:paraId="4DC8C7CC" w14:textId="77777777" w:rsidR="00892251" w:rsidRDefault="00892251" w:rsidP="00BC020A">
            <w:pPr>
              <w:rPr>
                <w:sz w:val="20"/>
              </w:rPr>
            </w:pPr>
          </w:p>
          <w:p w14:paraId="2AA5C257" w14:textId="77777777" w:rsidR="00892251" w:rsidRDefault="00892251" w:rsidP="00BC020A">
            <w:pPr>
              <w:rPr>
                <w:sz w:val="20"/>
              </w:rPr>
            </w:pPr>
          </w:p>
          <w:p w14:paraId="341D464B" w14:textId="77777777" w:rsidR="009C5BBC" w:rsidRPr="002C4994" w:rsidRDefault="009C5BBC" w:rsidP="00BC020A">
            <w:pPr>
              <w:rPr>
                <w:sz w:val="20"/>
              </w:rPr>
            </w:pPr>
            <w:r>
              <w:rPr>
                <w:sz w:val="20"/>
              </w:rPr>
              <w:t xml:space="preserve">Word Count: </w:t>
            </w:r>
            <w:bookmarkStart w:id="37" w:name="Text106"/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(</w:t>
            </w:r>
            <w:r>
              <w:rPr>
                <w:b/>
                <w:sz w:val="20"/>
              </w:rPr>
              <w:t>Maximum of 500 words)</w:t>
            </w:r>
          </w:p>
        </w:tc>
      </w:tr>
    </w:tbl>
    <w:p w14:paraId="45F0452B" w14:textId="77777777" w:rsidR="009C5BBC" w:rsidRDefault="009C5BBC" w:rsidP="00093F39">
      <w:pPr>
        <w:spacing w:before="0"/>
      </w:pPr>
    </w:p>
    <w:p w14:paraId="2D9A502C" w14:textId="77777777" w:rsidR="009C5BBC" w:rsidRDefault="009C5BBC" w:rsidP="00093F39">
      <w:pPr>
        <w:spacing w:before="0"/>
      </w:pPr>
    </w:p>
    <w:p w14:paraId="140281C0" w14:textId="77777777" w:rsidR="00892251" w:rsidRDefault="00892251" w:rsidP="00093F39">
      <w:pPr>
        <w:spacing w:before="0"/>
      </w:pPr>
    </w:p>
    <w:p w14:paraId="6236E7A6" w14:textId="77777777" w:rsidR="00947157" w:rsidRDefault="00947157" w:rsidP="00892251">
      <w:pPr>
        <w:rPr>
          <w:rFonts w:eastAsia="Times New Roman"/>
          <w:b/>
          <w:sz w:val="20"/>
          <w:szCs w:val="20"/>
          <w:lang w:eastAsia="en-GB"/>
        </w:rPr>
      </w:pPr>
    </w:p>
    <w:p w14:paraId="3F386D74" w14:textId="77777777" w:rsidR="00892251" w:rsidRPr="000B545E" w:rsidRDefault="00892251" w:rsidP="00892251">
      <w:pPr>
        <w:rPr>
          <w:rFonts w:eastAsia="Times New Roman"/>
          <w:b/>
          <w:sz w:val="20"/>
          <w:szCs w:val="20"/>
          <w:lang w:eastAsia="en-GB"/>
        </w:rPr>
      </w:pPr>
      <w:r w:rsidRPr="000B545E">
        <w:rPr>
          <w:rFonts w:eastAsia="Times New Roman"/>
          <w:b/>
          <w:sz w:val="20"/>
          <w:szCs w:val="20"/>
          <w:lang w:eastAsia="en-GB"/>
        </w:rPr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892251" w:rsidRPr="00093F39" w14:paraId="430BB64F" w14:textId="77777777" w:rsidTr="00BC020A">
        <w:trPr>
          <w:cantSplit/>
          <w:trHeight w:val="360"/>
        </w:trPr>
        <w:tc>
          <w:tcPr>
            <w:tcW w:w="4908" w:type="dxa"/>
          </w:tcPr>
          <w:p w14:paraId="72CBD8A6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11434C86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5DDB59AA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35DCF97" w14:textId="77777777" w:rsidR="00892251" w:rsidRDefault="00892251" w:rsidP="00892251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30F193FF" w14:textId="4C349665" w:rsidR="00892251" w:rsidRDefault="00892251" w:rsidP="00892251">
      <w:pPr>
        <w:spacing w:before="0"/>
        <w:rPr>
          <w:rFonts w:eastAsia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b/>
          <w:sz w:val="20"/>
          <w:szCs w:val="20"/>
          <w:lang w:eastAsia="en-GB"/>
        </w:rPr>
        <w:t>The following questions should only be answered if you are applying for the 4-Year Anatomy S</w:t>
      </w:r>
      <w:r w:rsidR="00947157">
        <w:rPr>
          <w:rFonts w:eastAsia="Times New Roman" w:cs="Times New Roman"/>
          <w:b/>
          <w:sz w:val="20"/>
          <w:szCs w:val="20"/>
          <w:lang w:eastAsia="en-GB"/>
        </w:rPr>
        <w:t>cholarship</w:t>
      </w:r>
      <w:r>
        <w:rPr>
          <w:rFonts w:eastAsia="Times New Roman" w:cs="Times New Roman"/>
          <w:b/>
          <w:sz w:val="20"/>
          <w:szCs w:val="20"/>
          <w:lang w:eastAsia="en-GB"/>
        </w:rPr>
        <w:t>:</w:t>
      </w:r>
    </w:p>
    <w:p w14:paraId="3EC763B2" w14:textId="77777777" w:rsidR="00892251" w:rsidRPr="00093F39" w:rsidRDefault="00892251" w:rsidP="00892251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960"/>
        <w:gridCol w:w="1680"/>
      </w:tblGrid>
      <w:tr w:rsidR="00892251" w:rsidRPr="00892251" w14:paraId="310F3A87" w14:textId="77777777" w:rsidTr="00BC020A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7723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Please outline the anatomical content of your degree (max 100 words):</w:t>
            </w:r>
          </w:p>
        </w:tc>
      </w:tr>
      <w:tr w:rsidR="00892251" w:rsidRPr="00892251" w14:paraId="68A0ECE3" w14:textId="77777777" w:rsidTr="00BC020A">
        <w:trPr>
          <w:trHeight w:hRule="exact" w:val="1871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52B75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  <w:bookmarkEnd w:id="38"/>
          </w:p>
        </w:tc>
      </w:tr>
      <w:tr w:rsidR="00892251" w:rsidRPr="00892251" w14:paraId="79CDA6D0" w14:textId="77777777" w:rsidTr="00BC020A">
        <w:trPr>
          <w:trHeight w:hRule="exact" w:val="113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00ACA1F3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0ADCDCBB" w14:textId="77777777" w:rsidTr="00B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548" w:type="dxa"/>
            <w:tcBorders>
              <w:right w:val="single" w:sz="4" w:space="0" w:color="auto"/>
            </w:tcBorders>
            <w:vAlign w:val="center"/>
          </w:tcPr>
          <w:p w14:paraId="61857AF7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Did you study human cadaveric specimens as part of your degree? YES/NO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F6B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05E705F9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3C583428" w14:textId="77777777" w:rsidTr="00B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bottom"/>
          </w:tcPr>
          <w:p w14:paraId="560C990C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If YES, which regions have you studied?</w:t>
            </w:r>
          </w:p>
        </w:tc>
      </w:tr>
      <w:tr w:rsidR="00892251" w:rsidRPr="00892251" w14:paraId="0701CD33" w14:textId="77777777" w:rsidTr="00BC0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0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15C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B29C889" w14:textId="77777777" w:rsidR="00892251" w:rsidRPr="00892251" w:rsidRDefault="00892251" w:rsidP="00892251">
      <w:pPr>
        <w:spacing w:before="0"/>
        <w:rPr>
          <w:rFonts w:eastAsia="Times New Roman"/>
          <w:sz w:val="20"/>
          <w:szCs w:val="20"/>
          <w:lang w:eastAsia="en-GB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68"/>
        <w:gridCol w:w="1080"/>
        <w:gridCol w:w="240"/>
        <w:gridCol w:w="720"/>
        <w:gridCol w:w="1680"/>
      </w:tblGrid>
      <w:tr w:rsidR="00892251" w:rsidRPr="00892251" w14:paraId="2A76B0B6" w14:textId="77777777" w:rsidTr="00BC020A">
        <w:trPr>
          <w:trHeight w:val="340"/>
        </w:trPr>
        <w:tc>
          <w:tcPr>
            <w:tcW w:w="7548" w:type="dxa"/>
            <w:gridSpan w:val="2"/>
            <w:tcBorders>
              <w:right w:val="single" w:sz="4" w:space="0" w:color="auto"/>
            </w:tcBorders>
            <w:vAlign w:val="center"/>
          </w:tcPr>
          <w:p w14:paraId="3CFF13A6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</w:rPr>
              <w:t>Have you experience of dissection of human cadaveric specimens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? YES/NO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617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46D9193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30B92721" w14:textId="77777777" w:rsidTr="00BC020A">
        <w:trPr>
          <w:trHeight w:val="284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vAlign w:val="bottom"/>
          </w:tcPr>
          <w:p w14:paraId="2665F6C8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If yes, which regions have you dissected? (max of 100 words):</w:t>
            </w:r>
          </w:p>
        </w:tc>
      </w:tr>
      <w:tr w:rsidR="00892251" w:rsidRPr="00892251" w14:paraId="2168AF42" w14:textId="77777777" w:rsidTr="00BC020A">
        <w:trPr>
          <w:trHeight w:val="1871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9F9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92251" w:rsidRPr="00892251" w14:paraId="64DED641" w14:textId="77777777" w:rsidTr="00BC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88" w:type="dxa"/>
            <w:gridSpan w:val="5"/>
            <w:tcBorders>
              <w:left w:val="nil"/>
              <w:bottom w:val="nil"/>
              <w:right w:val="nil"/>
            </w:tcBorders>
          </w:tcPr>
          <w:p w14:paraId="48183CBC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2B383792" w14:textId="77777777" w:rsidTr="00BC020A">
        <w:trPr>
          <w:trHeight w:val="340"/>
        </w:trPr>
        <w:tc>
          <w:tcPr>
            <w:tcW w:w="6468" w:type="dxa"/>
            <w:tcBorders>
              <w:right w:val="single" w:sz="4" w:space="0" w:color="auto"/>
            </w:tcBorders>
            <w:vAlign w:val="center"/>
          </w:tcPr>
          <w:p w14:paraId="53CE7346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Approximately how many hours have you spent on dissection?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158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14:paraId="6EF0E96F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11FC05E7" w14:textId="77777777" w:rsidTr="00BC020A">
        <w:trPr>
          <w:trHeight w:hRule="exact" w:val="113"/>
        </w:trPr>
        <w:tc>
          <w:tcPr>
            <w:tcW w:w="10188" w:type="dxa"/>
            <w:gridSpan w:val="5"/>
          </w:tcPr>
          <w:p w14:paraId="26B8936A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041B596C" w14:textId="77777777" w:rsidTr="00BC020A">
        <w:trPr>
          <w:trHeight w:val="340"/>
        </w:trPr>
        <w:tc>
          <w:tcPr>
            <w:tcW w:w="6468" w:type="dxa"/>
            <w:tcBorders>
              <w:right w:val="single" w:sz="4" w:space="0" w:color="auto"/>
            </w:tcBorders>
            <w:vAlign w:val="center"/>
          </w:tcPr>
          <w:p w14:paraId="0C7B31D5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Have you studied neuroanatomy? YES/NO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3B8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14:paraId="69EB54A6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0ED33921" w14:textId="77777777" w:rsidTr="00BC020A">
        <w:trPr>
          <w:trHeight w:hRule="exact" w:val="113"/>
        </w:trPr>
        <w:tc>
          <w:tcPr>
            <w:tcW w:w="10188" w:type="dxa"/>
            <w:gridSpan w:val="5"/>
          </w:tcPr>
          <w:p w14:paraId="2842340A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2C652839" w14:textId="77777777" w:rsidTr="00BC020A">
        <w:trPr>
          <w:trHeight w:val="284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vAlign w:val="bottom"/>
          </w:tcPr>
          <w:p w14:paraId="58436421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Please explain why you want to work as an anatomy demonstrator (max of 100 words):</w:t>
            </w:r>
          </w:p>
        </w:tc>
      </w:tr>
      <w:tr w:rsidR="00892251" w:rsidRPr="00892251" w14:paraId="7BB46214" w14:textId="77777777" w:rsidTr="00BC020A">
        <w:trPr>
          <w:trHeight w:val="1871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B34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2239173" w14:textId="77777777" w:rsidR="00892251" w:rsidRDefault="00892251" w:rsidP="00093F39">
      <w:pPr>
        <w:spacing w:before="0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548"/>
        <w:gridCol w:w="960"/>
        <w:gridCol w:w="1680"/>
      </w:tblGrid>
      <w:tr w:rsidR="00892251" w:rsidRPr="00892251" w14:paraId="67E9DD2F" w14:textId="77777777" w:rsidTr="00BC020A">
        <w:trPr>
          <w:trHeight w:hRule="exact" w:val="340"/>
        </w:trPr>
        <w:tc>
          <w:tcPr>
            <w:tcW w:w="7548" w:type="dxa"/>
            <w:tcBorders>
              <w:right w:val="single" w:sz="4" w:space="0" w:color="auto"/>
            </w:tcBorders>
            <w:vAlign w:val="center"/>
          </w:tcPr>
          <w:p w14:paraId="398FD01B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Have you any experience of teaching/demonstrating anatomy? YES/NO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1CA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DC7753F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892251" w:rsidRPr="00892251" w14:paraId="07AA3471" w14:textId="77777777" w:rsidTr="00BC020A">
        <w:trPr>
          <w:trHeight w:hRule="exact" w:val="34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bottom"/>
          </w:tcPr>
          <w:p w14:paraId="11D7321D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t>If YES, please provide details (max 100 words)</w:t>
            </w:r>
          </w:p>
        </w:tc>
      </w:tr>
      <w:tr w:rsidR="00892251" w:rsidRPr="00892251" w14:paraId="53CF7C86" w14:textId="77777777" w:rsidTr="00BC020A">
        <w:trPr>
          <w:trHeight w:hRule="exact" w:val="187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57B" w14:textId="77777777" w:rsidR="00892251" w:rsidRPr="00892251" w:rsidRDefault="00892251" w:rsidP="00892251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892251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59E90D66" w14:textId="77777777" w:rsidR="00892251" w:rsidRDefault="00892251" w:rsidP="00093F39">
      <w:pPr>
        <w:spacing w:before="0"/>
      </w:pPr>
    </w:p>
    <w:p w14:paraId="5CB3F166" w14:textId="77777777" w:rsidR="00892251" w:rsidRDefault="00892251" w:rsidP="00093F39">
      <w:pPr>
        <w:spacing w:before="0"/>
      </w:pPr>
    </w:p>
    <w:p w14:paraId="7E40ACBE" w14:textId="77777777" w:rsidR="00892251" w:rsidRDefault="00892251" w:rsidP="00093F39">
      <w:pPr>
        <w:spacing w:before="0"/>
      </w:pPr>
    </w:p>
    <w:p w14:paraId="122FFB4C" w14:textId="77777777" w:rsidR="00892251" w:rsidRDefault="00892251" w:rsidP="00093F39">
      <w:pPr>
        <w:spacing w:before="0"/>
      </w:pPr>
    </w:p>
    <w:p w14:paraId="55C85944" w14:textId="77777777" w:rsidR="00892251" w:rsidRDefault="00892251" w:rsidP="00093F39">
      <w:pPr>
        <w:spacing w:before="0"/>
      </w:pPr>
    </w:p>
    <w:p w14:paraId="02156A90" w14:textId="77777777" w:rsidR="00892251" w:rsidRPr="000B545E" w:rsidRDefault="00892251" w:rsidP="00892251">
      <w:pPr>
        <w:rPr>
          <w:rFonts w:eastAsia="Times New Roman"/>
          <w:b/>
          <w:sz w:val="20"/>
          <w:szCs w:val="20"/>
          <w:lang w:eastAsia="en-GB"/>
        </w:rPr>
      </w:pPr>
      <w:r w:rsidRPr="000B545E">
        <w:rPr>
          <w:rFonts w:eastAsia="Times New Roman"/>
          <w:b/>
          <w:sz w:val="20"/>
          <w:szCs w:val="20"/>
          <w:lang w:eastAsia="en-GB"/>
        </w:rPr>
        <w:t>Surname (Family Name)                                                         First Name(s)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80"/>
        <w:gridCol w:w="4680"/>
      </w:tblGrid>
      <w:tr w:rsidR="00892251" w:rsidRPr="00093F39" w14:paraId="7DE603BD" w14:textId="77777777" w:rsidTr="00BC020A">
        <w:trPr>
          <w:cantSplit/>
          <w:trHeight w:val="360"/>
        </w:trPr>
        <w:tc>
          <w:tcPr>
            <w:tcW w:w="4908" w:type="dxa"/>
          </w:tcPr>
          <w:p w14:paraId="0AA5B629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1249FDF2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</w:tcPr>
          <w:p w14:paraId="3B9FD61E" w14:textId="77777777" w:rsidR="00892251" w:rsidRPr="00093F39" w:rsidRDefault="00892251" w:rsidP="00BC020A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noProof/>
                <w:sz w:val="20"/>
                <w:szCs w:val="20"/>
                <w:lang w:eastAsia="en-GB"/>
              </w:rPr>
              <w:t> </w:t>
            </w:r>
            <w:r w:rsidRPr="00093F39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C2A7313" w14:textId="77777777" w:rsidR="00892251" w:rsidRDefault="00892251" w:rsidP="00892251">
      <w:pPr>
        <w:spacing w:before="0"/>
        <w:rPr>
          <w:rFonts w:eastAsia="Times New Roman" w:cs="Times New Roman"/>
          <w:sz w:val="16"/>
          <w:szCs w:val="20"/>
          <w:lang w:eastAsia="en-GB"/>
        </w:rPr>
      </w:pPr>
    </w:p>
    <w:p w14:paraId="038DA534" w14:textId="77777777" w:rsidR="00892251" w:rsidRDefault="00892251" w:rsidP="00093F39">
      <w:pPr>
        <w:spacing w:before="0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B545E" w:rsidRPr="000B545E" w14:paraId="75173182" w14:textId="77777777" w:rsidTr="00BC020A">
        <w:trPr>
          <w:trHeight w:val="227"/>
        </w:trPr>
        <w:tc>
          <w:tcPr>
            <w:tcW w:w="10188" w:type="dxa"/>
            <w:tcBorders>
              <w:bottom w:val="single" w:sz="4" w:space="0" w:color="auto"/>
            </w:tcBorders>
          </w:tcPr>
          <w:p w14:paraId="6C0774C2" w14:textId="0859C4D1" w:rsidR="000B545E" w:rsidRPr="000B545E" w:rsidRDefault="000B545E" w:rsidP="00947157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B545E">
              <w:rPr>
                <w:rFonts w:eastAsia="Times New Roman"/>
                <w:sz w:val="20"/>
                <w:szCs w:val="20"/>
                <w:lang w:eastAsia="en-GB"/>
              </w:rPr>
              <w:t>Why do you think that you are a particularly suitable candidate for an Anatomy S</w:t>
            </w:r>
            <w:r w:rsidR="00947157">
              <w:rPr>
                <w:rFonts w:eastAsia="Times New Roman"/>
                <w:sz w:val="20"/>
                <w:szCs w:val="20"/>
                <w:lang w:eastAsia="en-GB"/>
              </w:rPr>
              <w:t>cholarship</w:t>
            </w:r>
            <w:r w:rsidRPr="000B545E">
              <w:rPr>
                <w:rFonts w:eastAsia="Times New Roman"/>
                <w:sz w:val="20"/>
                <w:szCs w:val="20"/>
                <w:lang w:eastAsia="en-GB"/>
              </w:rPr>
              <w:t xml:space="preserve">? Awards are based on academic merit; financial considerations are not taken into account. </w:t>
            </w:r>
            <w:r w:rsidRPr="000B545E">
              <w:rPr>
                <w:rFonts w:eastAsia="Times New Roman"/>
                <w:b/>
                <w:sz w:val="20"/>
                <w:szCs w:val="20"/>
                <w:lang w:eastAsia="en-GB"/>
              </w:rPr>
              <w:t>Maximum of 200 words</w:t>
            </w:r>
          </w:p>
        </w:tc>
      </w:tr>
      <w:tr w:rsidR="000B545E" w:rsidRPr="000B545E" w14:paraId="614A26DA" w14:textId="77777777" w:rsidTr="00BC020A">
        <w:trPr>
          <w:trHeight w:val="340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BF6" w14:textId="77777777" w:rsidR="000B545E" w:rsidRPr="000B545E" w:rsidRDefault="000B545E" w:rsidP="000B545E">
            <w:pPr>
              <w:spacing w:before="0"/>
              <w:rPr>
                <w:rFonts w:eastAsia="Times New Roman"/>
                <w:sz w:val="20"/>
                <w:szCs w:val="20"/>
                <w:lang w:eastAsia="en-GB"/>
              </w:rPr>
            </w:pPr>
            <w:r w:rsidRPr="000B545E">
              <w:rPr>
                <w:rFonts w:eastAsia="Times New Roman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545E">
              <w:rPr>
                <w:rFonts w:eastAsia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0B545E">
              <w:rPr>
                <w:rFonts w:eastAsia="Times New Roman"/>
                <w:sz w:val="20"/>
                <w:szCs w:val="20"/>
                <w:lang w:eastAsia="en-GB"/>
              </w:rPr>
            </w:r>
            <w:r w:rsidRPr="000B545E">
              <w:rPr>
                <w:rFonts w:eastAsia="Times New Roman"/>
                <w:sz w:val="20"/>
                <w:szCs w:val="20"/>
                <w:lang w:eastAsia="en-GB"/>
              </w:rPr>
              <w:fldChar w:fldCharType="separate"/>
            </w:r>
            <w:r w:rsidRPr="000B545E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0B545E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0B545E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0B545E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0B545E">
              <w:rPr>
                <w:rFonts w:eastAsia="Arial Unicode MS"/>
                <w:noProof/>
                <w:sz w:val="20"/>
                <w:szCs w:val="20"/>
                <w:lang w:eastAsia="en-GB"/>
              </w:rPr>
              <w:t> </w:t>
            </w:r>
            <w:r w:rsidRPr="000B545E">
              <w:rPr>
                <w:rFonts w:eastAsia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74C152A8" w14:textId="77777777" w:rsidR="00892251" w:rsidRDefault="00892251" w:rsidP="00093F39">
      <w:pPr>
        <w:spacing w:before="0"/>
      </w:pPr>
    </w:p>
    <w:p w14:paraId="378CF297" w14:textId="77777777" w:rsidR="00892251" w:rsidRDefault="00892251" w:rsidP="00093F39">
      <w:pPr>
        <w:spacing w:before="0"/>
      </w:pPr>
    </w:p>
    <w:p w14:paraId="35435290" w14:textId="77777777" w:rsidR="00892251" w:rsidRDefault="00892251" w:rsidP="00093F39">
      <w:pPr>
        <w:spacing w:before="0"/>
      </w:pPr>
    </w:p>
    <w:p w14:paraId="72C331A1" w14:textId="77777777" w:rsidR="00892251" w:rsidRDefault="00892251" w:rsidP="00093F3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7160"/>
      </w:tblGrid>
      <w:tr w:rsidR="009C5BBC" w:rsidRPr="000B545E" w14:paraId="4B4A1053" w14:textId="77777777" w:rsidTr="009C5BB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3ED17" w14:textId="77777777" w:rsidR="009C5BBC" w:rsidRPr="000B545E" w:rsidRDefault="009C5BBC" w:rsidP="00093F39">
            <w:pPr>
              <w:spacing w:before="0"/>
              <w:rPr>
                <w:b/>
                <w:sz w:val="20"/>
                <w:szCs w:val="20"/>
              </w:rPr>
            </w:pPr>
            <w:r w:rsidRPr="000B545E">
              <w:rPr>
                <w:b/>
                <w:sz w:val="20"/>
                <w:szCs w:val="20"/>
              </w:rPr>
              <w:t>Signature of Applicant: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14:paraId="3FBB7215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  <w:p w14:paraId="15146A98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73612873" w14:textId="77777777" w:rsidR="009C5BBC" w:rsidRPr="000B545E" w:rsidRDefault="009C5BBC" w:rsidP="00093F39">
      <w:pPr>
        <w:spacing w:befor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7169"/>
      </w:tblGrid>
      <w:tr w:rsidR="009C5BBC" w:rsidRPr="000B545E" w14:paraId="605B610A" w14:textId="77777777" w:rsidTr="009C5BBC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9BDFC" w14:textId="77777777" w:rsidR="009C5BBC" w:rsidRPr="000B545E" w:rsidRDefault="009C5BBC" w:rsidP="00093F39">
            <w:pPr>
              <w:spacing w:before="0"/>
              <w:rPr>
                <w:b/>
                <w:sz w:val="20"/>
                <w:szCs w:val="20"/>
              </w:rPr>
            </w:pPr>
            <w:r w:rsidRPr="000B545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14:paraId="1ADA5047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  <w:p w14:paraId="444684A4" w14:textId="77777777" w:rsidR="009C5BBC" w:rsidRPr="000B545E" w:rsidRDefault="009C5BBC" w:rsidP="00093F39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2CA6B831" w14:textId="77777777" w:rsidR="009C5BBC" w:rsidRPr="002A237B" w:rsidRDefault="009C5BBC" w:rsidP="00093F39">
      <w:pPr>
        <w:spacing w:before="0"/>
      </w:pPr>
    </w:p>
    <w:sectPr w:rsidR="009C5BBC" w:rsidRPr="002A237B" w:rsidSect="00093F39">
      <w:pgSz w:w="11906" w:h="16838"/>
      <w:pgMar w:top="23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B6C84"/>
    <w:multiLevelType w:val="hybridMultilevel"/>
    <w:tmpl w:val="6D6C25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8138D"/>
    <w:multiLevelType w:val="hybridMultilevel"/>
    <w:tmpl w:val="A84C0FA0"/>
    <w:lvl w:ilvl="0" w:tplc="1562A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50"/>
    <w:rsid w:val="00093F39"/>
    <w:rsid w:val="000A395C"/>
    <w:rsid w:val="000B545E"/>
    <w:rsid w:val="000C0B64"/>
    <w:rsid w:val="001654D1"/>
    <w:rsid w:val="001C2F45"/>
    <w:rsid w:val="00230321"/>
    <w:rsid w:val="00273123"/>
    <w:rsid w:val="002A237B"/>
    <w:rsid w:val="00330467"/>
    <w:rsid w:val="003400F1"/>
    <w:rsid w:val="00372CC0"/>
    <w:rsid w:val="0037530D"/>
    <w:rsid w:val="00416AA0"/>
    <w:rsid w:val="00453F1B"/>
    <w:rsid w:val="004658B1"/>
    <w:rsid w:val="0056264E"/>
    <w:rsid w:val="00584C51"/>
    <w:rsid w:val="005B0D14"/>
    <w:rsid w:val="006422C8"/>
    <w:rsid w:val="006F163E"/>
    <w:rsid w:val="00701483"/>
    <w:rsid w:val="007B6B50"/>
    <w:rsid w:val="007F38B9"/>
    <w:rsid w:val="00807DE4"/>
    <w:rsid w:val="008405B5"/>
    <w:rsid w:val="00873D7B"/>
    <w:rsid w:val="00880119"/>
    <w:rsid w:val="00890E90"/>
    <w:rsid w:val="00892251"/>
    <w:rsid w:val="0091059B"/>
    <w:rsid w:val="00930117"/>
    <w:rsid w:val="00947157"/>
    <w:rsid w:val="009C5BBC"/>
    <w:rsid w:val="009F7771"/>
    <w:rsid w:val="00A36999"/>
    <w:rsid w:val="00A36CF5"/>
    <w:rsid w:val="00A502DF"/>
    <w:rsid w:val="00AD1B4C"/>
    <w:rsid w:val="00AD3173"/>
    <w:rsid w:val="00B23E4E"/>
    <w:rsid w:val="00B3772F"/>
    <w:rsid w:val="00B73992"/>
    <w:rsid w:val="00B7564E"/>
    <w:rsid w:val="00B96C94"/>
    <w:rsid w:val="00BF7C01"/>
    <w:rsid w:val="00C43089"/>
    <w:rsid w:val="00CA19CD"/>
    <w:rsid w:val="00D00D33"/>
    <w:rsid w:val="00D16891"/>
    <w:rsid w:val="00D2298E"/>
    <w:rsid w:val="00E057DF"/>
    <w:rsid w:val="00E209F2"/>
    <w:rsid w:val="00E30AA5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D880"/>
  <w15:docId w15:val="{3D85BB7E-69AD-45EF-919E-3A1A71E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9"/>
    <w:pPr>
      <w:spacing w:before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5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grad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Knaggs</dc:creator>
  <cp:lastModifiedBy>Henry Cummings</cp:lastModifiedBy>
  <cp:revision>2</cp:revision>
  <dcterms:created xsi:type="dcterms:W3CDTF">2018-11-28T15:06:00Z</dcterms:created>
  <dcterms:modified xsi:type="dcterms:W3CDTF">2018-11-28T15:06:00Z</dcterms:modified>
</cp:coreProperties>
</file>