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5E" w:rsidRPr="0091704C" w:rsidRDefault="00EF7F5E" w:rsidP="003D7D5D">
      <w:pPr>
        <w:spacing w:line="240" w:lineRule="auto"/>
      </w:pPr>
    </w:p>
    <w:p w:rsidR="002160E1" w:rsidRPr="002160E1" w:rsidRDefault="006F5A6B">
      <w:pPr>
        <w:spacing w:before="240" w:after="120" w:line="240" w:lineRule="auto"/>
        <w:jc w:val="center"/>
        <w:rPr>
          <w:rFonts w:ascii="Arial Black" w:eastAsiaTheme="minorEastAsia" w:hAnsi="Arial Black"/>
          <w:b/>
          <w:color w:val="0000FF"/>
          <w:sz w:val="32"/>
          <w:szCs w:val="32"/>
          <w:lang w:eastAsia="en-GB"/>
        </w:rPr>
      </w:pPr>
      <w:r>
        <w:rPr>
          <w:rFonts w:ascii="Arial Black" w:eastAsiaTheme="minorEastAsia" w:hAnsi="Arial Black"/>
          <w:b/>
          <w:color w:val="0000FF"/>
          <w:sz w:val="32"/>
          <w:szCs w:val="32"/>
          <w:lang w:eastAsia="en-GB"/>
        </w:rPr>
        <w:t xml:space="preserve">NIHR </w:t>
      </w:r>
      <w:r w:rsidR="002160E1" w:rsidRPr="002160E1">
        <w:rPr>
          <w:rFonts w:ascii="Arial Black" w:eastAsiaTheme="minorEastAsia" w:hAnsi="Arial Black"/>
          <w:b/>
          <w:color w:val="0000FF"/>
          <w:sz w:val="32"/>
          <w:szCs w:val="32"/>
          <w:lang w:eastAsia="en-GB"/>
        </w:rPr>
        <w:t>ACF/ACL Travel Bursary</w:t>
      </w:r>
    </w:p>
    <w:p w:rsidR="002160E1" w:rsidRPr="002160E1" w:rsidRDefault="002160E1" w:rsidP="002160E1">
      <w:pPr>
        <w:spacing w:before="240" w:after="200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>You are entitled to £1000 per year to attend conferences and further training courses (</w:t>
      </w:r>
      <w:r w:rsidR="006F5A6B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the </w:t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>financial year</w:t>
      </w:r>
      <w:r w:rsidR="006F5A6B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is from</w:t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1</w:t>
      </w:r>
      <w:r w:rsidRPr="002160E1">
        <w:rPr>
          <w:rFonts w:asciiTheme="minorHAnsi" w:eastAsiaTheme="minorEastAsia" w:hAnsiTheme="minorHAnsi" w:cstheme="minorBidi"/>
          <w:sz w:val="22"/>
          <w:szCs w:val="22"/>
          <w:vertAlign w:val="superscript"/>
          <w:lang w:eastAsia="en-GB"/>
        </w:rPr>
        <w:t>st</w:t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April-31</w:t>
      </w:r>
      <w:r w:rsidRPr="002160E1">
        <w:rPr>
          <w:rFonts w:asciiTheme="minorHAnsi" w:eastAsiaTheme="minorEastAsia" w:hAnsiTheme="minorHAnsi" w:cstheme="minorBidi"/>
          <w:sz w:val="22"/>
          <w:szCs w:val="22"/>
          <w:vertAlign w:val="superscript"/>
          <w:lang w:eastAsia="en-GB"/>
        </w:rPr>
        <w:t>st</w:t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March).</w:t>
      </w:r>
    </w:p>
    <w:p w:rsidR="002160E1" w:rsidRPr="002160E1" w:rsidRDefault="002160E1" w:rsidP="002160E1">
      <w:pPr>
        <w:numPr>
          <w:ilvl w:val="0"/>
          <w:numId w:val="16"/>
        </w:numPr>
        <w:spacing w:before="0" w:after="200"/>
        <w:ind w:left="0"/>
        <w:contextualSpacing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b/>
          <w:sz w:val="22"/>
          <w:szCs w:val="22"/>
          <w:lang w:eastAsia="en-GB"/>
        </w:rPr>
        <w:t>Prior to attending a conference/meeting</w:t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you should complete a form for NIHR Study leave reimbursement (copy on last page of this guidance or can be obtained from Karen Lawson, </w:t>
      </w:r>
      <w:hyperlink r:id="rId8" w:history="1">
        <w:r w:rsidRPr="002160E1">
          <w:rPr>
            <w:rFonts w:asciiTheme="minorHAnsi" w:eastAsiaTheme="minorEastAsia" w:hAnsiTheme="minorHAnsi" w:cstheme="minorBidi"/>
            <w:color w:val="0000FF" w:themeColor="hyperlink"/>
            <w:sz w:val="22"/>
            <w:szCs w:val="22"/>
            <w:u w:val="single"/>
            <w:lang w:eastAsia="en-GB"/>
          </w:rPr>
          <w:t xml:space="preserve">K.Lawson@leeds.ac. uk </w:t>
        </w:r>
      </w:hyperlink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tel: 0113 </w:t>
      </w:r>
      <w:r w:rsidR="000D72FE">
        <w:rPr>
          <w:rFonts w:asciiTheme="minorHAnsi" w:eastAsiaTheme="minorEastAsia" w:hAnsiTheme="minorHAnsi" w:cstheme="minorBidi"/>
          <w:sz w:val="22"/>
          <w:szCs w:val="22"/>
          <w:lang w:eastAsia="en-GB"/>
        </w:rPr>
        <w:t>2064622</w:t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>).</w:t>
      </w:r>
    </w:p>
    <w:p w:rsidR="002160E1" w:rsidRPr="002160E1" w:rsidRDefault="002160E1" w:rsidP="002160E1">
      <w:pPr>
        <w:numPr>
          <w:ilvl w:val="0"/>
          <w:numId w:val="12"/>
        </w:numPr>
        <w:spacing w:before="0" w:after="200"/>
        <w:contextualSpacing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>Please give full details of the conference/course (date, location, title of course) and expenditure which will be incurred.</w:t>
      </w:r>
    </w:p>
    <w:p w:rsidR="002160E1" w:rsidRPr="002160E1" w:rsidRDefault="002160E1" w:rsidP="002160E1">
      <w:pPr>
        <w:numPr>
          <w:ilvl w:val="0"/>
          <w:numId w:val="12"/>
        </w:numPr>
        <w:spacing w:before="0" w:after="200"/>
        <w:contextualSpacing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>Have the form signed by your supervisor or programme leader.</w:t>
      </w:r>
    </w:p>
    <w:p w:rsidR="002160E1" w:rsidRPr="002160E1" w:rsidRDefault="002160E1" w:rsidP="002160E1">
      <w:pPr>
        <w:numPr>
          <w:ilvl w:val="0"/>
          <w:numId w:val="12"/>
        </w:numPr>
        <w:spacing w:before="0" w:after="200"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Send the form to Karen Lawson for approval by Academic Training Programme Director Prof Phil Quirke. Scanned forms can be emailed to </w:t>
      </w:r>
      <w:hyperlink r:id="rId9" w:history="1">
        <w:r w:rsidRPr="002160E1">
          <w:rPr>
            <w:rFonts w:asciiTheme="minorHAnsi" w:eastAsiaTheme="minorEastAsia" w:hAnsiTheme="minorHAnsi" w:cstheme="minorBidi"/>
            <w:color w:val="0000FF" w:themeColor="hyperlink"/>
            <w:sz w:val="22"/>
            <w:szCs w:val="22"/>
            <w:u w:val="single"/>
            <w:lang w:eastAsia="en-GB"/>
          </w:rPr>
          <w:t>K.Lawson@leeds.ac.uk</w:t>
        </w:r>
      </w:hyperlink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or sent by post: </w:t>
      </w:r>
    </w:p>
    <w:p w:rsidR="002160E1" w:rsidRPr="002160E1" w:rsidRDefault="00514E48" w:rsidP="006F5A6B">
      <w:pPr>
        <w:spacing w:before="0" w:line="240" w:lineRule="auto"/>
        <w:ind w:left="720"/>
        <w:contextualSpacing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Karen Lawson, Room 005, Cancer and Genetics Building, </w:t>
      </w:r>
      <w:r w:rsidR="002160E1"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>University</w:t>
      </w:r>
      <w:r w:rsidR="006F5A6B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of Leeds</w:t>
      </w:r>
      <w:r w:rsidR="002160E1"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, St  James’s University Hospital, Leeds. LS9 7TF </w:t>
      </w:r>
    </w:p>
    <w:p w:rsidR="002160E1" w:rsidRPr="00266693" w:rsidRDefault="002160E1" w:rsidP="00B97DAC">
      <w:pPr>
        <w:numPr>
          <w:ilvl w:val="0"/>
          <w:numId w:val="12"/>
        </w:numPr>
        <w:spacing w:before="0" w:after="200"/>
        <w:contextualSpacing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>You will be notified when your application has been approved.</w:t>
      </w:r>
    </w:p>
    <w:p w:rsidR="002160E1" w:rsidRDefault="002160E1" w:rsidP="002160E1">
      <w:pPr>
        <w:numPr>
          <w:ilvl w:val="0"/>
          <w:numId w:val="16"/>
        </w:numPr>
        <w:spacing w:before="240" w:after="200"/>
        <w:ind w:left="0"/>
        <w:contextualSpacing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b/>
          <w:sz w:val="22"/>
          <w:szCs w:val="22"/>
          <w:lang w:eastAsia="en-GB"/>
        </w:rPr>
        <w:t>To claim back expenditure</w:t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associated with your conference/meeting attendance: </w:t>
      </w:r>
    </w:p>
    <w:p w:rsidR="00517C6D" w:rsidRPr="002160E1" w:rsidRDefault="005A13C7" w:rsidP="00B97DAC">
      <w:pPr>
        <w:spacing w:before="240" w:after="200"/>
        <w:contextualSpacing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78105</wp:posOffset>
                </wp:positionV>
                <wp:extent cx="5791200" cy="2360930"/>
                <wp:effectExtent l="0" t="0" r="19050" b="2032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360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8DB5B" id="Rectangle 3" o:spid="_x0000_s1026" style="position:absolute;margin-left:3.9pt;margin-top:6.15pt;width:456pt;height:185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" filled="f" strokecolor="blue" strokeweight="1.5pt"/>
            </w:pict>
          </mc:Fallback>
        </mc:AlternateContent>
      </w:r>
    </w:p>
    <w:p w:rsidR="002160E1" w:rsidRPr="00FC3763" w:rsidRDefault="002160E1" w:rsidP="002160E1">
      <w:pPr>
        <w:spacing w:before="0"/>
        <w:ind w:left="284"/>
        <w:rPr>
          <w:rFonts w:asciiTheme="minorHAnsi" w:eastAsiaTheme="minorEastAsia" w:hAnsiTheme="minorHAnsi" w:cstheme="minorBidi"/>
          <w:color w:val="0000FF"/>
          <w:sz w:val="22"/>
          <w:szCs w:val="22"/>
          <w:lang w:eastAsia="en-GB"/>
        </w:rPr>
      </w:pPr>
      <w:r w:rsidRPr="00FC3763">
        <w:rPr>
          <w:rFonts w:asciiTheme="minorHAnsi" w:eastAsiaTheme="minorEastAsia" w:hAnsiTheme="minorHAnsi" w:cstheme="minorBidi"/>
          <w:color w:val="0000FF"/>
          <w:sz w:val="22"/>
          <w:szCs w:val="22"/>
          <w:lang w:eastAsia="en-GB"/>
        </w:rPr>
        <w:t xml:space="preserve">If you are an </w:t>
      </w:r>
      <w:r w:rsidRPr="00FC3763">
        <w:rPr>
          <w:rFonts w:asciiTheme="minorHAnsi" w:eastAsiaTheme="minorEastAsia" w:hAnsiTheme="minorHAnsi" w:cstheme="minorBidi"/>
          <w:b/>
          <w:color w:val="0000FF"/>
          <w:sz w:val="22"/>
          <w:szCs w:val="22"/>
          <w:lang w:eastAsia="en-GB"/>
        </w:rPr>
        <w:t>Academic Clinical Lecturer</w:t>
      </w:r>
      <w:r w:rsidRPr="00FC3763">
        <w:rPr>
          <w:rFonts w:asciiTheme="minorHAnsi" w:eastAsiaTheme="minorEastAsia" w:hAnsiTheme="minorHAnsi" w:cstheme="minorBidi"/>
          <w:color w:val="0000FF"/>
          <w:sz w:val="22"/>
          <w:szCs w:val="22"/>
          <w:lang w:eastAsia="en-GB"/>
        </w:rPr>
        <w:t xml:space="preserve"> in the University of Leeds please use the </w:t>
      </w:r>
      <w:r w:rsidRPr="00820275">
        <w:rPr>
          <w:rFonts w:asciiTheme="minorHAnsi" w:eastAsiaTheme="minorEastAsia" w:hAnsiTheme="minorHAnsi" w:cstheme="minorBidi"/>
          <w:b/>
          <w:color w:val="0000FF"/>
          <w:sz w:val="22"/>
          <w:szCs w:val="22"/>
          <w:lang w:eastAsia="en-GB"/>
        </w:rPr>
        <w:t>e-expenses</w:t>
      </w:r>
      <w:r w:rsidRPr="00FC3763">
        <w:rPr>
          <w:rFonts w:asciiTheme="minorHAnsi" w:eastAsiaTheme="minorEastAsia" w:hAnsiTheme="minorHAnsi" w:cstheme="minorBidi"/>
          <w:color w:val="0000FF"/>
          <w:sz w:val="22"/>
          <w:szCs w:val="22"/>
          <w:lang w:eastAsia="en-GB"/>
        </w:rPr>
        <w:t xml:space="preserve"> claim process </w:t>
      </w:r>
    </w:p>
    <w:p w:rsidR="002160E1" w:rsidRPr="002160E1" w:rsidRDefault="002160E1" w:rsidP="002160E1">
      <w:pPr>
        <w:numPr>
          <w:ilvl w:val="0"/>
          <w:numId w:val="11"/>
        </w:numPr>
        <w:spacing w:before="0" w:after="200"/>
        <w:contextualSpacing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b/>
          <w:sz w:val="22"/>
          <w:szCs w:val="22"/>
          <w:lang w:eastAsia="en-GB"/>
        </w:rPr>
        <w:t xml:space="preserve">Go to </w:t>
      </w:r>
      <w:hyperlink r:id="rId10" w:history="1">
        <w:r w:rsidRPr="002160E1">
          <w:rPr>
            <w:rFonts w:asciiTheme="minorHAnsi" w:eastAsiaTheme="minorEastAsia" w:hAnsiTheme="minorHAnsi" w:cstheme="minorBidi"/>
            <w:b/>
            <w:bCs/>
            <w:sz w:val="22"/>
            <w:szCs w:val="22"/>
            <w:u w:val="single"/>
            <w:lang w:eastAsia="en-GB"/>
          </w:rPr>
          <w:t>https:\\selfservice.leeds.ac.uk</w:t>
        </w:r>
      </w:hyperlink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</w:t>
      </w:r>
      <w:r w:rsidRPr="002160E1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and enter the same ‘User ID’ and ‘Password’ you use to log onto the University network. </w:t>
      </w:r>
    </w:p>
    <w:p w:rsidR="002160E1" w:rsidRPr="002160E1" w:rsidRDefault="002160E1" w:rsidP="002160E1">
      <w:pPr>
        <w:numPr>
          <w:ilvl w:val="0"/>
          <w:numId w:val="11"/>
        </w:numPr>
        <w:spacing w:before="0" w:after="200"/>
        <w:contextualSpacing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>Before you begin your claim online, please ensure you know the budget code and who your approver is (check with Karen Lawson).</w:t>
      </w:r>
      <w:r w:rsidRPr="002160E1">
        <w:rPr>
          <w:rFonts w:asciiTheme="minorHAnsi" w:eastAsiaTheme="minorEastAsia" w:hAnsiTheme="minorHAnsi" w:cstheme="minorBidi"/>
          <w:b/>
          <w:bCs/>
          <w:sz w:val="22"/>
          <w:szCs w:val="22"/>
          <w:lang w:eastAsia="en-GB"/>
        </w:rPr>
        <w:t xml:space="preserve"> </w:t>
      </w:r>
    </w:p>
    <w:p w:rsidR="002160E1" w:rsidRPr="002160E1" w:rsidRDefault="002160E1" w:rsidP="002160E1">
      <w:pPr>
        <w:numPr>
          <w:ilvl w:val="0"/>
          <w:numId w:val="11"/>
        </w:numPr>
        <w:spacing w:before="0" w:after="200"/>
        <w:contextualSpacing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bCs/>
          <w:sz w:val="22"/>
          <w:szCs w:val="22"/>
          <w:lang w:eastAsia="en-GB"/>
        </w:rPr>
        <w:t>Once you have completed your claim online you need to print two copies of the PDF and send to Ka</w:t>
      </w:r>
      <w:bookmarkStart w:id="0" w:name="_GoBack"/>
      <w:bookmarkEnd w:id="0"/>
      <w:r w:rsidRPr="002160E1">
        <w:rPr>
          <w:rFonts w:asciiTheme="minorHAnsi" w:eastAsiaTheme="minorEastAsia" w:hAnsiTheme="minorHAnsi" w:cstheme="minorBidi"/>
          <w:bCs/>
          <w:sz w:val="22"/>
          <w:szCs w:val="22"/>
          <w:lang w:eastAsia="en-GB"/>
        </w:rPr>
        <w:t xml:space="preserve">ren Lawson at the address above with the original receipts (not credit card statements). </w:t>
      </w:r>
    </w:p>
    <w:p w:rsidR="00FC3763" w:rsidRPr="00FC3763" w:rsidRDefault="002160E1" w:rsidP="00FC3763">
      <w:pPr>
        <w:numPr>
          <w:ilvl w:val="0"/>
          <w:numId w:val="11"/>
        </w:numPr>
        <w:spacing w:before="0" w:after="200"/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>If you need any help comp</w:t>
      </w:r>
      <w:r w:rsidR="00FC3763">
        <w:rPr>
          <w:rFonts w:asciiTheme="minorHAnsi" w:eastAsiaTheme="minorEastAsia" w:hAnsiTheme="minorHAnsi" w:cstheme="minorBidi"/>
          <w:sz w:val="22"/>
          <w:szCs w:val="22"/>
          <w:lang w:eastAsia="en-GB"/>
        </w:rPr>
        <w:t>leting your claim within the e-expenses system</w:t>
      </w:r>
      <w:r w:rsidR="00FC3763" w:rsidRPr="00FC3763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please click on </w:t>
      </w:r>
    </w:p>
    <w:p w:rsidR="002160E1" w:rsidRPr="00FC3763" w:rsidRDefault="00FC3763" w:rsidP="00FC3763">
      <w:pPr>
        <w:spacing w:before="0" w:after="200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FC3763">
        <w:rPr>
          <w:rFonts w:ascii="Calibri" w:eastAsiaTheme="minorEastAsia" w:hAnsi="Calibri" w:cstheme="minorBidi"/>
          <w:sz w:val="22"/>
          <w:szCs w:val="22"/>
          <w:lang w:eastAsia="en-GB"/>
        </w:rPr>
        <w:t>‘</w:t>
      </w:r>
      <w:hyperlink r:id="rId11" w:history="1">
        <w:r w:rsidRPr="00FC3763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Expenses Documentation and Training Material</w:t>
        </w:r>
      </w:hyperlink>
      <w:r w:rsidRPr="00FC3763">
        <w:rPr>
          <w:rFonts w:ascii="Calibri" w:hAnsi="Calibri"/>
          <w:sz w:val="22"/>
          <w:szCs w:val="22"/>
        </w:rPr>
        <w:t>’</w:t>
      </w:r>
    </w:p>
    <w:p w:rsidR="00FC3763" w:rsidRPr="00FC3763" w:rsidRDefault="00FC3763" w:rsidP="00FC3763">
      <w:pPr>
        <w:spacing w:before="0" w:after="200"/>
        <w:ind w:left="720"/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52543</wp:posOffset>
                </wp:positionH>
                <wp:positionV relativeFrom="paragraph">
                  <wp:posOffset>102663</wp:posOffset>
                </wp:positionV>
                <wp:extent cx="5791200" cy="2328530"/>
                <wp:effectExtent l="0" t="0" r="19050" b="1524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328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14A95" id="Rectangle 5" o:spid="_x0000_s1026" style="position:absolute;margin-left:4.15pt;margin-top:8.1pt;width:456pt;height:18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" filled="f" strokecolor="blue" strokeweight="1.5pt"/>
            </w:pict>
          </mc:Fallback>
        </mc:AlternateContent>
      </w:r>
    </w:p>
    <w:p w:rsidR="002160E1" w:rsidRPr="00FC3763" w:rsidRDefault="002160E1" w:rsidP="002160E1">
      <w:pPr>
        <w:spacing w:before="0"/>
        <w:ind w:left="284"/>
        <w:rPr>
          <w:rFonts w:asciiTheme="minorHAnsi" w:eastAsiaTheme="minorEastAsia" w:hAnsiTheme="minorHAnsi" w:cstheme="minorBidi"/>
          <w:color w:val="0000FF"/>
          <w:sz w:val="22"/>
          <w:szCs w:val="22"/>
          <w:lang w:eastAsia="en-GB"/>
        </w:rPr>
      </w:pPr>
      <w:r w:rsidRPr="00FC3763">
        <w:rPr>
          <w:rFonts w:asciiTheme="minorHAnsi" w:eastAsiaTheme="minorEastAsia" w:hAnsiTheme="minorHAnsi" w:cstheme="minorBidi"/>
          <w:color w:val="0000FF"/>
          <w:sz w:val="22"/>
          <w:szCs w:val="22"/>
          <w:lang w:eastAsia="en-GB"/>
        </w:rPr>
        <w:t xml:space="preserve">If you are an </w:t>
      </w:r>
      <w:r w:rsidRPr="00FC3763">
        <w:rPr>
          <w:rFonts w:asciiTheme="minorHAnsi" w:eastAsiaTheme="minorEastAsia" w:hAnsiTheme="minorHAnsi" w:cstheme="minorBidi"/>
          <w:b/>
          <w:color w:val="0000FF"/>
          <w:sz w:val="22"/>
          <w:szCs w:val="22"/>
          <w:lang w:eastAsia="en-GB"/>
        </w:rPr>
        <w:t>Academic Clinical Fellow or external to the University</w:t>
      </w:r>
      <w:r w:rsidR="00FC3763">
        <w:rPr>
          <w:rFonts w:asciiTheme="minorHAnsi" w:eastAsiaTheme="minorEastAsia" w:hAnsiTheme="minorHAnsi" w:cstheme="minorBidi"/>
          <w:color w:val="0000FF"/>
          <w:sz w:val="22"/>
          <w:szCs w:val="22"/>
          <w:lang w:eastAsia="en-GB"/>
        </w:rPr>
        <w:t xml:space="preserve"> </w:t>
      </w:r>
      <w:r w:rsidRPr="00FC3763">
        <w:rPr>
          <w:rFonts w:asciiTheme="minorHAnsi" w:eastAsiaTheme="minorEastAsia" w:hAnsiTheme="minorHAnsi" w:cstheme="minorBidi"/>
          <w:color w:val="0000FF"/>
          <w:sz w:val="22"/>
          <w:szCs w:val="22"/>
          <w:lang w:eastAsia="en-GB"/>
        </w:rPr>
        <w:t xml:space="preserve">please use a </w:t>
      </w:r>
      <w:r w:rsidRPr="00820275">
        <w:rPr>
          <w:rFonts w:asciiTheme="minorHAnsi" w:eastAsiaTheme="minorEastAsia" w:hAnsiTheme="minorHAnsi" w:cstheme="minorBidi"/>
          <w:b/>
          <w:color w:val="0000FF"/>
          <w:sz w:val="22"/>
          <w:szCs w:val="22"/>
          <w:lang w:eastAsia="en-GB"/>
        </w:rPr>
        <w:t>paper-based expenses form</w:t>
      </w:r>
      <w:r w:rsidRPr="00FC3763">
        <w:rPr>
          <w:rFonts w:asciiTheme="minorHAnsi" w:eastAsiaTheme="minorEastAsia" w:hAnsiTheme="minorHAnsi" w:cstheme="minorBidi"/>
          <w:color w:val="FF0000"/>
          <w:sz w:val="22"/>
          <w:szCs w:val="22"/>
          <w:lang w:eastAsia="en-GB"/>
        </w:rPr>
        <w:t xml:space="preserve"> </w:t>
      </w:r>
    </w:p>
    <w:p w:rsidR="002160E1" w:rsidRPr="002160E1" w:rsidRDefault="002160E1" w:rsidP="002160E1">
      <w:pPr>
        <w:numPr>
          <w:ilvl w:val="0"/>
          <w:numId w:val="15"/>
        </w:numPr>
        <w:spacing w:before="0" w:after="200" w:line="240" w:lineRule="auto"/>
        <w:ind w:left="709"/>
        <w:contextualSpacing/>
        <w:rPr>
          <w:rFonts w:asciiTheme="minorHAnsi" w:eastAsiaTheme="minorEastAsia" w:hAnsiTheme="minorHAnsi" w:cstheme="minorBidi"/>
          <w:b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Use a white UKTS for UK travel, yellow OSTS for overseas travel (examples on next page). These forms can be obtained from your University host department or by contacting Karen Lawson. </w:t>
      </w:r>
    </w:p>
    <w:p w:rsidR="002160E1" w:rsidRPr="002160E1" w:rsidRDefault="002160E1" w:rsidP="002160E1">
      <w:pPr>
        <w:numPr>
          <w:ilvl w:val="0"/>
          <w:numId w:val="11"/>
        </w:numPr>
        <w:spacing w:before="0" w:after="200" w:line="240" w:lineRule="auto"/>
        <w:contextualSpacing/>
        <w:rPr>
          <w:rFonts w:asciiTheme="minorHAnsi" w:eastAsiaTheme="minorEastAsia" w:hAnsiTheme="minorHAnsi" w:cstheme="minorBidi"/>
          <w:b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>Do not download forms from the internet or photocopy uncompleted forms as the original triplicate form is needed for the claim. Each claim form has a unique number.</w:t>
      </w:r>
    </w:p>
    <w:p w:rsidR="002160E1" w:rsidRPr="002160E1" w:rsidRDefault="002160E1" w:rsidP="002160E1">
      <w:pPr>
        <w:numPr>
          <w:ilvl w:val="0"/>
          <w:numId w:val="11"/>
        </w:numPr>
        <w:spacing w:before="0" w:after="200" w:line="240" w:lineRule="auto"/>
        <w:contextualSpacing/>
        <w:rPr>
          <w:rFonts w:asciiTheme="minorHAnsi" w:eastAsiaTheme="minorEastAsia" w:hAnsiTheme="minorHAnsi" w:cstheme="minorBidi"/>
          <w:b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Complete the claims form with full details of travel, </w:t>
      </w:r>
      <w:r w:rsidRPr="00416F77">
        <w:rPr>
          <w:rFonts w:asciiTheme="minorHAnsi" w:eastAsiaTheme="minorEastAsia" w:hAnsiTheme="minorHAnsi" w:cstheme="minorBidi"/>
          <w:b/>
          <w:color w:val="FF0000"/>
          <w:sz w:val="22"/>
          <w:szCs w:val="22"/>
          <w:lang w:eastAsia="en-GB"/>
        </w:rPr>
        <w:t>sign in the box on left hand side of form</w:t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and </w:t>
      </w:r>
      <w:r w:rsidRPr="00416F77">
        <w:rPr>
          <w:rFonts w:asciiTheme="minorHAnsi" w:eastAsiaTheme="minorEastAsia" w:hAnsiTheme="minorHAnsi" w:cstheme="minorBidi"/>
          <w:b/>
          <w:sz w:val="22"/>
          <w:szCs w:val="22"/>
          <w:lang w:eastAsia="en-GB"/>
        </w:rPr>
        <w:t>leave the ‘cost object’ and ‘authorised signature’ boxes on right hand side blank</w:t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>.</w:t>
      </w:r>
    </w:p>
    <w:p w:rsidR="002160E1" w:rsidRPr="002160E1" w:rsidRDefault="002160E1" w:rsidP="002160E1">
      <w:pPr>
        <w:numPr>
          <w:ilvl w:val="0"/>
          <w:numId w:val="11"/>
        </w:numPr>
        <w:spacing w:before="0" w:after="200"/>
        <w:contextualSpacing/>
        <w:rPr>
          <w:rFonts w:asciiTheme="minorHAnsi" w:eastAsiaTheme="minorEastAsia" w:hAnsiTheme="minorHAnsi" w:cstheme="minorBidi"/>
          <w:b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>Post the form, with full receipts (not credit card statements) to support each part of the claim, to Karen Lawson at the postal address above.</w:t>
      </w:r>
    </w:p>
    <w:p w:rsidR="002160E1" w:rsidRPr="002160E1" w:rsidRDefault="002160E1" w:rsidP="002160E1">
      <w:pPr>
        <w:spacing w:before="0" w:after="200"/>
        <w:rPr>
          <w:rFonts w:asciiTheme="minorHAnsi" w:eastAsiaTheme="minorEastAsia" w:hAnsiTheme="minorHAnsi" w:cstheme="minorBidi"/>
          <w:b/>
          <w:sz w:val="22"/>
          <w:szCs w:val="22"/>
          <w:lang w:eastAsia="en-GB"/>
        </w:rPr>
      </w:pPr>
    </w:p>
    <w:p w:rsidR="00CC3178" w:rsidRDefault="00CC3178" w:rsidP="002160E1">
      <w:pPr>
        <w:spacing w:before="0" w:after="200"/>
        <w:ind w:left="720"/>
        <w:contextualSpacing/>
        <w:rPr>
          <w:rFonts w:asciiTheme="minorHAnsi" w:eastAsiaTheme="minorEastAsia" w:hAnsiTheme="minorHAnsi" w:cstheme="minorBidi"/>
          <w:b/>
          <w:color w:val="0000FF"/>
          <w:sz w:val="22"/>
          <w:szCs w:val="22"/>
          <w:lang w:eastAsia="en-GB"/>
        </w:rPr>
      </w:pPr>
    </w:p>
    <w:p w:rsidR="00CC3178" w:rsidRDefault="00CC3178" w:rsidP="002160E1">
      <w:pPr>
        <w:spacing w:before="0" w:after="200"/>
        <w:ind w:left="720"/>
        <w:contextualSpacing/>
        <w:rPr>
          <w:rFonts w:asciiTheme="minorHAnsi" w:eastAsiaTheme="minorEastAsia" w:hAnsiTheme="minorHAnsi" w:cstheme="minorBidi"/>
          <w:b/>
          <w:color w:val="0000FF"/>
          <w:sz w:val="22"/>
          <w:szCs w:val="22"/>
          <w:lang w:eastAsia="en-GB"/>
        </w:rPr>
      </w:pPr>
    </w:p>
    <w:p w:rsidR="00CC3178" w:rsidRDefault="00CC3178" w:rsidP="002160E1">
      <w:pPr>
        <w:spacing w:before="0" w:after="200"/>
        <w:ind w:left="720"/>
        <w:contextualSpacing/>
        <w:rPr>
          <w:rFonts w:asciiTheme="minorHAnsi" w:eastAsiaTheme="minorEastAsia" w:hAnsiTheme="minorHAnsi" w:cstheme="minorBidi"/>
          <w:b/>
          <w:color w:val="0000FF"/>
          <w:sz w:val="22"/>
          <w:szCs w:val="22"/>
          <w:lang w:eastAsia="en-GB"/>
        </w:rPr>
      </w:pPr>
    </w:p>
    <w:p w:rsidR="002160E1" w:rsidRPr="002160E1" w:rsidRDefault="005A13C7" w:rsidP="002160E1">
      <w:pPr>
        <w:spacing w:before="0" w:after="200"/>
        <w:ind w:left="720"/>
        <w:contextualSpacing/>
        <w:rPr>
          <w:rFonts w:asciiTheme="minorHAnsi" w:eastAsiaTheme="minorEastAsia" w:hAnsiTheme="minorHAnsi" w:cstheme="minorBidi"/>
          <w:b/>
          <w:color w:val="0000FF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117475</wp:posOffset>
                </wp:positionV>
                <wp:extent cx="5791200" cy="1612900"/>
                <wp:effectExtent l="0" t="0" r="19050" b="2540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61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94D82" id="Rectangle 6" o:spid="_x0000_s1026" style="position:absolute;margin-left:-3pt;margin-top:9.25pt;width:456pt;height:1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" filled="f" strokecolor="blue" strokeweight="1.5pt"/>
            </w:pict>
          </mc:Fallback>
        </mc:AlternateContent>
      </w:r>
    </w:p>
    <w:p w:rsidR="002160E1" w:rsidRPr="002160E1" w:rsidRDefault="002160E1" w:rsidP="002160E1">
      <w:pPr>
        <w:spacing w:before="0" w:after="200"/>
        <w:ind w:left="720"/>
        <w:contextualSpacing/>
        <w:rPr>
          <w:rFonts w:asciiTheme="minorHAnsi" w:eastAsiaTheme="minorEastAsia" w:hAnsiTheme="minorHAnsi" w:cstheme="minorBidi"/>
          <w:b/>
          <w:color w:val="0000FF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b/>
          <w:color w:val="0000FF"/>
          <w:sz w:val="22"/>
          <w:szCs w:val="22"/>
          <w:lang w:eastAsia="en-GB"/>
        </w:rPr>
        <w:t>FOR BOTH ELECTRONIC AND PAPER</w:t>
      </w:r>
      <w:r w:rsidR="00820275">
        <w:rPr>
          <w:rFonts w:asciiTheme="minorHAnsi" w:eastAsiaTheme="minorEastAsia" w:hAnsiTheme="minorHAnsi" w:cstheme="minorBidi"/>
          <w:b/>
          <w:color w:val="0000FF"/>
          <w:sz w:val="22"/>
          <w:szCs w:val="22"/>
          <w:lang w:eastAsia="en-GB"/>
        </w:rPr>
        <w:t>-BASED</w:t>
      </w:r>
      <w:r w:rsidRPr="002160E1">
        <w:rPr>
          <w:rFonts w:asciiTheme="minorHAnsi" w:eastAsiaTheme="minorEastAsia" w:hAnsiTheme="minorHAnsi" w:cstheme="minorBidi"/>
          <w:b/>
          <w:color w:val="0000FF"/>
          <w:sz w:val="22"/>
          <w:szCs w:val="22"/>
          <w:lang w:eastAsia="en-GB"/>
        </w:rPr>
        <w:t xml:space="preserve"> CLAIMS:</w:t>
      </w:r>
    </w:p>
    <w:p w:rsidR="002160E1" w:rsidRPr="002160E1" w:rsidRDefault="002160E1" w:rsidP="002160E1">
      <w:pPr>
        <w:numPr>
          <w:ilvl w:val="0"/>
          <w:numId w:val="11"/>
        </w:numPr>
        <w:spacing w:before="0" w:after="200"/>
        <w:contextualSpacing/>
        <w:rPr>
          <w:rFonts w:asciiTheme="minorHAnsi" w:eastAsiaTheme="minorEastAsia" w:hAnsiTheme="minorHAnsi" w:cstheme="minorBidi"/>
          <w:b/>
          <w:sz w:val="22"/>
          <w:szCs w:val="22"/>
          <w:u w:val="single"/>
          <w:lang w:eastAsia="en-GB"/>
        </w:rPr>
      </w:pPr>
      <w:r w:rsidRPr="002160E1">
        <w:rPr>
          <w:rFonts w:asciiTheme="minorHAnsi" w:eastAsiaTheme="minorEastAsia" w:hAnsiTheme="minorHAnsi" w:cstheme="minorBidi"/>
          <w:b/>
          <w:sz w:val="22"/>
          <w:szCs w:val="22"/>
          <w:u w:val="single"/>
          <w:lang w:eastAsia="en-GB"/>
        </w:rPr>
        <w:t>Claims must be submitted within 6 weeks of expenditure (and within 3 weeks of 31</w:t>
      </w:r>
      <w:r w:rsidRPr="002160E1">
        <w:rPr>
          <w:rFonts w:asciiTheme="minorHAnsi" w:eastAsiaTheme="minorEastAsia" w:hAnsiTheme="minorHAnsi" w:cstheme="minorBidi"/>
          <w:b/>
          <w:sz w:val="22"/>
          <w:szCs w:val="22"/>
          <w:u w:val="single"/>
          <w:vertAlign w:val="superscript"/>
          <w:lang w:eastAsia="en-GB"/>
        </w:rPr>
        <w:t>st</w:t>
      </w:r>
      <w:r w:rsidRPr="002160E1">
        <w:rPr>
          <w:rFonts w:asciiTheme="minorHAnsi" w:eastAsiaTheme="minorEastAsia" w:hAnsiTheme="minorHAnsi" w:cstheme="minorBidi"/>
          <w:b/>
          <w:sz w:val="22"/>
          <w:szCs w:val="22"/>
          <w:u w:val="single"/>
          <w:lang w:eastAsia="en-GB"/>
        </w:rPr>
        <w:t xml:space="preserve"> July).</w:t>
      </w:r>
    </w:p>
    <w:p w:rsidR="002160E1" w:rsidRPr="002160E1" w:rsidRDefault="002160E1" w:rsidP="002160E1">
      <w:pPr>
        <w:numPr>
          <w:ilvl w:val="0"/>
          <w:numId w:val="13"/>
        </w:numPr>
        <w:spacing w:before="0" w:after="200"/>
        <w:contextualSpacing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>Include your contact details in case there is a query with your claim.</w:t>
      </w:r>
    </w:p>
    <w:p w:rsidR="002160E1" w:rsidRPr="002160E1" w:rsidRDefault="002160E1" w:rsidP="002160E1">
      <w:pPr>
        <w:numPr>
          <w:ilvl w:val="0"/>
          <w:numId w:val="13"/>
        </w:numPr>
        <w:spacing w:before="0" w:after="200"/>
        <w:contextualSpacing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For any queries regarding completion of forms and claiming expenditure other than travel please contact </w:t>
      </w:r>
      <w:hyperlink r:id="rId12" w:history="1">
        <w:r w:rsidRPr="002160E1">
          <w:rPr>
            <w:rFonts w:asciiTheme="minorHAnsi" w:eastAsiaTheme="minorEastAsia" w:hAnsiTheme="minorHAnsi" w:cstheme="minorBidi"/>
            <w:color w:val="0000FF" w:themeColor="hyperlink"/>
            <w:sz w:val="22"/>
            <w:szCs w:val="22"/>
            <w:u w:val="single"/>
            <w:lang w:eastAsia="en-GB"/>
          </w:rPr>
          <w:t>K.Lawson@leeds.ac.uk</w:t>
        </w:r>
      </w:hyperlink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 0113 2064622</w:t>
      </w:r>
    </w:p>
    <w:p w:rsidR="002160E1" w:rsidRPr="002160E1" w:rsidRDefault="002160E1" w:rsidP="002160E1">
      <w:pPr>
        <w:numPr>
          <w:ilvl w:val="0"/>
          <w:numId w:val="13"/>
        </w:numPr>
        <w:spacing w:before="0" w:after="200"/>
        <w:contextualSpacing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Guidelines for expenses claims are detailed within the University financial regulations at: </w:t>
      </w:r>
      <w:hyperlink r:id="rId13" w:history="1">
        <w:r w:rsidRPr="002160E1">
          <w:rPr>
            <w:rFonts w:asciiTheme="minorHAnsi" w:eastAsiaTheme="minorEastAsia" w:hAnsiTheme="minorHAnsi" w:cstheme="minorBidi"/>
            <w:color w:val="0000FF" w:themeColor="hyperlink"/>
            <w:sz w:val="22"/>
            <w:szCs w:val="22"/>
            <w:u w:val="single"/>
            <w:lang w:eastAsia="en-GB"/>
          </w:rPr>
          <w:t>http://www.leeds.ac.uk/finance/policies/expenses/travel/expense_rates.htm</w:t>
        </w:r>
      </w:hyperlink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.</w:t>
      </w:r>
    </w:p>
    <w:p w:rsidR="002160E1" w:rsidRPr="002160E1" w:rsidRDefault="002160E1" w:rsidP="002160E1">
      <w:pPr>
        <w:spacing w:before="0" w:after="200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</w:p>
    <w:p w:rsidR="002160E1" w:rsidRPr="002160E1" w:rsidRDefault="002160E1" w:rsidP="002160E1">
      <w:pPr>
        <w:spacing w:before="0" w:after="200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Examples of </w:t>
      </w:r>
      <w:r w:rsidR="00820275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paper-based </w:t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>University travel expenses claims forms (these are examples only, please use original triplicate forms when making your claim)</w:t>
      </w:r>
    </w:p>
    <w:p w:rsidR="002160E1" w:rsidRPr="002160E1" w:rsidRDefault="002160E1" w:rsidP="002160E1">
      <w:pPr>
        <w:spacing w:before="0" w:after="200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b/>
          <w:color w:val="0000FF"/>
          <w:sz w:val="22"/>
          <w:szCs w:val="22"/>
          <w:lang w:eastAsia="en-GB"/>
        </w:rPr>
        <w:t>UK Travel</w:t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Pr="002160E1">
        <w:rPr>
          <w:rFonts w:asciiTheme="minorHAnsi" w:eastAsiaTheme="minorEastAsia" w:hAnsiTheme="minorHAnsi" w:cstheme="minorBidi"/>
          <w:b/>
          <w:color w:val="0000FF"/>
          <w:sz w:val="22"/>
          <w:szCs w:val="22"/>
          <w:lang w:eastAsia="en-GB"/>
        </w:rPr>
        <w:t>Overseas Travel</w:t>
      </w:r>
    </w:p>
    <w:p w:rsidR="002160E1" w:rsidRPr="002160E1" w:rsidRDefault="002160E1" w:rsidP="002160E1">
      <w:pPr>
        <w:spacing w:before="0" w:after="200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  <w:drawing>
          <wp:inline distT="0" distB="0" distL="0" distR="0">
            <wp:extent cx="2719349" cy="3846136"/>
            <wp:effectExtent l="19050" t="0" r="4801" b="0"/>
            <wp:docPr id="18" name="Picture 0" descr="Slimm-pr06411072616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mm-pr0641107261649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562" cy="384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0E1"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  <w:drawing>
          <wp:inline distT="0" distB="0" distL="0" distR="0">
            <wp:extent cx="2752760" cy="3893391"/>
            <wp:effectExtent l="19050" t="0" r="9490" b="0"/>
            <wp:docPr id="19" name="Picture 1" descr="Slimm-pr0641107261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mm-pr064110726165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019" cy="38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E1" w:rsidRPr="002160E1" w:rsidRDefault="002160E1" w:rsidP="002160E1">
      <w:pPr>
        <w:spacing w:before="0" w:after="200"/>
        <w:rPr>
          <w:rFonts w:asciiTheme="minorHAnsi" w:eastAsiaTheme="minorEastAsia" w:hAnsiTheme="minorHAnsi" w:cstheme="minorBidi"/>
          <w:b/>
          <w:sz w:val="22"/>
          <w:szCs w:val="22"/>
          <w:lang w:eastAsia="en-GB"/>
        </w:rPr>
      </w:pPr>
      <w:r w:rsidRPr="002160E1">
        <w:rPr>
          <w:rFonts w:asciiTheme="minorHAnsi" w:eastAsiaTheme="minorEastAsia" w:hAnsiTheme="minorHAnsi" w:cstheme="minorBidi"/>
          <w:b/>
          <w:sz w:val="22"/>
          <w:szCs w:val="22"/>
          <w:lang w:eastAsia="en-GB"/>
        </w:rPr>
        <w:br w:type="page"/>
      </w:r>
    </w:p>
    <w:p w:rsidR="002160E1" w:rsidRPr="002160E1" w:rsidRDefault="005A13C7" w:rsidP="002160E1">
      <w:pPr>
        <w:spacing w:before="0" w:after="200"/>
        <w:rPr>
          <w:rFonts w:asciiTheme="minorHAnsi" w:eastAsiaTheme="minorEastAsia" w:hAnsiTheme="minorHAnsi" w:cstheme="minorBidi"/>
          <w:b/>
          <w:color w:val="0000FF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Bidi"/>
          <w:b/>
          <w:noProof/>
          <w:color w:val="0000FF"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-297712</wp:posOffset>
                </wp:positionH>
                <wp:positionV relativeFrom="paragraph">
                  <wp:posOffset>215309</wp:posOffset>
                </wp:positionV>
                <wp:extent cx="6381750" cy="8463517"/>
                <wp:effectExtent l="0" t="0" r="19050" b="1397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46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505C" id="Rectangle 2" o:spid="_x0000_s1026" style="position:absolute;margin-left:-23.45pt;margin-top:16.95pt;width:502.5pt;height:666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" filled="f" strokecolor="blue" strokeweight="1pt"/>
            </w:pict>
          </mc:Fallback>
        </mc:AlternateContent>
      </w:r>
    </w:p>
    <w:p w:rsidR="00682BE9" w:rsidRPr="00D50A56" w:rsidRDefault="00682BE9" w:rsidP="00416F77">
      <w:pPr>
        <w:jc w:val="center"/>
        <w:rPr>
          <w:b/>
          <w:color w:val="0000FF"/>
          <w:sz w:val="28"/>
          <w:szCs w:val="28"/>
        </w:rPr>
      </w:pPr>
      <w:r w:rsidRPr="00D50A56">
        <w:rPr>
          <w:b/>
          <w:color w:val="0000FF"/>
          <w:sz w:val="28"/>
          <w:szCs w:val="28"/>
        </w:rPr>
        <w:t>Approval Form for NIHR Study Leave Reimbursement</w:t>
      </w:r>
    </w:p>
    <w:p w:rsidR="00682BE9" w:rsidRPr="00682BE9" w:rsidRDefault="00682BE9" w:rsidP="00416F77">
      <w:pPr>
        <w:jc w:val="center"/>
        <w:rPr>
          <w:rFonts w:asciiTheme="minorHAnsi" w:hAnsiTheme="minorHAnsi"/>
          <w:b/>
          <w:sz w:val="22"/>
          <w:szCs w:val="22"/>
        </w:rPr>
      </w:pPr>
      <w:r w:rsidRPr="00682BE9">
        <w:rPr>
          <w:rFonts w:asciiTheme="minorHAnsi" w:hAnsiTheme="minorHAnsi"/>
          <w:b/>
          <w:sz w:val="22"/>
          <w:szCs w:val="22"/>
        </w:rPr>
        <w:t>To be returned (prior to booking travel or conference arrangements) to:</w:t>
      </w:r>
    </w:p>
    <w:p w:rsidR="00416F77" w:rsidRDefault="00D865FD" w:rsidP="00416F77">
      <w:pPr>
        <w:pStyle w:val="ListParagraph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Karen Lawson, </w:t>
      </w:r>
      <w:r>
        <w:rPr>
          <w:rFonts w:asciiTheme="minorHAnsi" w:eastAsiaTheme="minorEastAsia" w:hAnsiTheme="minorHAnsi" w:cstheme="minorBidi"/>
          <w:lang w:eastAsia="en-GB"/>
        </w:rPr>
        <w:t>Room 005, Cancer and Genetics Building</w:t>
      </w:r>
      <w:r>
        <w:rPr>
          <w:rFonts w:asciiTheme="minorHAnsi" w:eastAsiaTheme="minorEastAsia" w:hAnsiTheme="minorHAnsi" w:cstheme="minorBidi"/>
          <w:lang w:eastAsia="en-GB"/>
        </w:rPr>
        <w:t>,</w:t>
      </w:r>
      <w:r w:rsidR="00682BE9" w:rsidRPr="00682BE9">
        <w:rPr>
          <w:rFonts w:asciiTheme="minorHAnsi" w:hAnsiTheme="minorHAnsi"/>
        </w:rPr>
        <w:t xml:space="preserve"> University</w:t>
      </w:r>
      <w:r w:rsidR="00416F77">
        <w:rPr>
          <w:rFonts w:asciiTheme="minorHAnsi" w:hAnsiTheme="minorHAnsi"/>
        </w:rPr>
        <w:t xml:space="preserve"> of Leeds</w:t>
      </w:r>
      <w:r w:rsidR="00682BE9" w:rsidRPr="00682BE9">
        <w:rPr>
          <w:rFonts w:asciiTheme="minorHAnsi" w:hAnsiTheme="minorHAnsi"/>
        </w:rPr>
        <w:t>,</w:t>
      </w:r>
    </w:p>
    <w:p w:rsidR="00682BE9" w:rsidRPr="00682BE9" w:rsidRDefault="00682BE9" w:rsidP="00416F77">
      <w:pPr>
        <w:pStyle w:val="ListParagraph"/>
        <w:spacing w:after="0" w:line="240" w:lineRule="auto"/>
        <w:jc w:val="center"/>
        <w:rPr>
          <w:rFonts w:asciiTheme="minorHAnsi" w:hAnsiTheme="minorHAnsi"/>
        </w:rPr>
      </w:pPr>
      <w:r w:rsidRPr="00682BE9">
        <w:rPr>
          <w:rFonts w:asciiTheme="minorHAnsi" w:hAnsiTheme="minorHAnsi"/>
        </w:rPr>
        <w:t xml:space="preserve"> St  James’s University Hospital, Leeds. LS9 7TF </w:t>
      </w:r>
      <w:r w:rsidR="00416F77">
        <w:rPr>
          <w:rFonts w:asciiTheme="minorHAnsi" w:hAnsiTheme="minorHAnsi"/>
        </w:rPr>
        <w:t xml:space="preserve">or email </w:t>
      </w:r>
      <w:hyperlink r:id="rId16" w:history="1">
        <w:r w:rsidRPr="00682BE9">
          <w:rPr>
            <w:rStyle w:val="Hyperlink"/>
            <w:rFonts w:asciiTheme="minorHAnsi" w:hAnsiTheme="minorHAnsi"/>
          </w:rPr>
          <w:t>k.lawson@leeds.ac.uk</w:t>
        </w:r>
      </w:hyperlink>
    </w:p>
    <w:p w:rsidR="00682BE9" w:rsidRPr="00682BE9" w:rsidRDefault="00682BE9" w:rsidP="00682BE9">
      <w:pPr>
        <w:rPr>
          <w:rFonts w:asciiTheme="minorHAnsi" w:hAnsiTheme="minorHAnsi"/>
          <w:sz w:val="22"/>
          <w:szCs w:val="22"/>
        </w:rPr>
      </w:pPr>
      <w:r w:rsidRPr="00682BE9">
        <w:rPr>
          <w:rFonts w:asciiTheme="minorHAnsi" w:hAnsiTheme="minorHAnsi"/>
          <w:sz w:val="22"/>
          <w:szCs w:val="22"/>
        </w:rPr>
        <w:br/>
      </w:r>
      <w:r w:rsidRPr="00416F77">
        <w:rPr>
          <w:rFonts w:asciiTheme="minorHAnsi" w:hAnsiTheme="minorHAnsi"/>
          <w:b/>
          <w:sz w:val="22"/>
          <w:szCs w:val="22"/>
        </w:rPr>
        <w:t>Name</w:t>
      </w:r>
      <w:r w:rsidRPr="00682BE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  <w:r w:rsidR="00416F77">
        <w:rPr>
          <w:rFonts w:asciiTheme="minorHAnsi" w:hAnsiTheme="minorHAnsi"/>
          <w:sz w:val="22"/>
          <w:szCs w:val="22"/>
        </w:rPr>
        <w:t>......................................................</w:t>
      </w:r>
    </w:p>
    <w:p w:rsidR="00682BE9" w:rsidRPr="00682BE9" w:rsidRDefault="00682BE9" w:rsidP="00682BE9">
      <w:pPr>
        <w:rPr>
          <w:rFonts w:asciiTheme="minorHAnsi" w:hAnsiTheme="minorHAnsi"/>
          <w:sz w:val="22"/>
          <w:szCs w:val="22"/>
        </w:rPr>
      </w:pPr>
      <w:r w:rsidRPr="00416F77">
        <w:rPr>
          <w:rFonts w:asciiTheme="minorHAnsi" w:hAnsiTheme="minorHAnsi"/>
          <w:b/>
          <w:sz w:val="22"/>
          <w:szCs w:val="22"/>
        </w:rPr>
        <w:t>Post and year</w:t>
      </w:r>
      <w:r w:rsidRPr="00682BE9">
        <w:rPr>
          <w:rFonts w:asciiTheme="minorHAnsi" w:hAnsiTheme="minorHAnsi"/>
          <w:sz w:val="22"/>
          <w:szCs w:val="22"/>
        </w:rPr>
        <w:t>....................................................................................</w:t>
      </w:r>
      <w:r w:rsidR="00416F77">
        <w:rPr>
          <w:rFonts w:asciiTheme="minorHAnsi" w:hAnsiTheme="minorHAnsi"/>
          <w:sz w:val="22"/>
          <w:szCs w:val="22"/>
        </w:rPr>
        <w:t>......................................................</w:t>
      </w:r>
    </w:p>
    <w:p w:rsidR="00682BE9" w:rsidRPr="00682BE9" w:rsidRDefault="00682BE9" w:rsidP="00682BE9">
      <w:pPr>
        <w:rPr>
          <w:rFonts w:asciiTheme="minorHAnsi" w:hAnsiTheme="minorHAnsi"/>
          <w:sz w:val="22"/>
          <w:szCs w:val="22"/>
        </w:rPr>
      </w:pPr>
      <w:r w:rsidRPr="00682BE9">
        <w:rPr>
          <w:rFonts w:asciiTheme="minorHAnsi" w:hAnsiTheme="minorHAnsi"/>
          <w:sz w:val="22"/>
          <w:szCs w:val="22"/>
        </w:rPr>
        <w:t xml:space="preserve">Please give a full breakdown of </w:t>
      </w:r>
      <w:r w:rsidR="00416F77">
        <w:rPr>
          <w:rFonts w:asciiTheme="minorHAnsi" w:hAnsiTheme="minorHAnsi"/>
          <w:sz w:val="22"/>
          <w:szCs w:val="22"/>
        </w:rPr>
        <w:t>the anticipated expenditure for this claim</w:t>
      </w:r>
      <w:r w:rsidRPr="00682BE9">
        <w:rPr>
          <w:rFonts w:asciiTheme="minorHAnsi" w:hAnsiTheme="minorHAnsi"/>
          <w:sz w:val="22"/>
          <w:szCs w:val="22"/>
        </w:rPr>
        <w:t xml:space="preserve">:- </w:t>
      </w:r>
    </w:p>
    <w:p w:rsidR="00DF1BF3" w:rsidRPr="00DF1BF3" w:rsidRDefault="00DF1BF3" w:rsidP="00416F77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DF1BF3">
        <w:rPr>
          <w:rFonts w:asciiTheme="minorHAnsi" w:hAnsiTheme="minorHAnsi"/>
          <w:b/>
          <w:sz w:val="22"/>
          <w:szCs w:val="22"/>
        </w:rPr>
        <w:t>Conference</w:t>
      </w:r>
      <w:r w:rsidR="00416F77">
        <w:rPr>
          <w:rFonts w:asciiTheme="minorHAnsi" w:hAnsiTheme="minorHAnsi"/>
          <w:b/>
          <w:sz w:val="22"/>
          <w:szCs w:val="22"/>
        </w:rPr>
        <w:t>/meeting</w:t>
      </w:r>
      <w:r w:rsidRPr="00DF1BF3">
        <w:rPr>
          <w:rFonts w:asciiTheme="minorHAnsi" w:hAnsiTheme="minorHAnsi"/>
          <w:b/>
          <w:sz w:val="22"/>
          <w:szCs w:val="22"/>
        </w:rPr>
        <w:t xml:space="preserve"> details</w:t>
      </w:r>
      <w:r w:rsidRPr="00DF1BF3">
        <w:rPr>
          <w:rFonts w:asciiTheme="minorHAnsi" w:hAnsiTheme="minorHAnsi"/>
          <w:sz w:val="22"/>
          <w:szCs w:val="22"/>
        </w:rPr>
        <w:t xml:space="preserve"> (date, location, title </w:t>
      </w:r>
      <w:r w:rsidR="00416F77">
        <w:rPr>
          <w:rFonts w:asciiTheme="minorHAnsi" w:hAnsiTheme="minorHAnsi"/>
          <w:sz w:val="22"/>
          <w:szCs w:val="22"/>
        </w:rPr>
        <w:t>of conference, duration, what the costs include</w:t>
      </w:r>
      <w:r w:rsidRPr="00DF1BF3">
        <w:rPr>
          <w:rFonts w:asciiTheme="minorHAnsi" w:hAnsiTheme="minorHAnsi"/>
          <w:sz w:val="22"/>
          <w:szCs w:val="22"/>
        </w:rPr>
        <w:t xml:space="preserve"> e.g. accommodation, conference dinner and benefit likely </w:t>
      </w:r>
      <w:r w:rsidR="00416F77">
        <w:rPr>
          <w:rFonts w:asciiTheme="minorHAnsi" w:hAnsiTheme="minorHAnsi"/>
          <w:sz w:val="22"/>
          <w:szCs w:val="22"/>
        </w:rPr>
        <w:t>to be derived):</w:t>
      </w:r>
    </w:p>
    <w:p w:rsidR="00DF1BF3" w:rsidRPr="00DF1BF3" w:rsidRDefault="00416F77" w:rsidP="00416F77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416F77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b/>
          <w:sz w:val="22"/>
          <w:szCs w:val="22"/>
        </w:rPr>
        <w:t>a</w:t>
      </w:r>
      <w:r w:rsidR="00DF1BF3" w:rsidRPr="00DF1BF3">
        <w:rPr>
          <w:rFonts w:asciiTheme="minorHAnsi" w:hAnsiTheme="minorHAnsi"/>
          <w:b/>
          <w:sz w:val="22"/>
          <w:szCs w:val="22"/>
        </w:rPr>
        <w:t xml:space="preserve">ccommodation </w:t>
      </w:r>
      <w:r w:rsidR="00DF1BF3" w:rsidRPr="00DF1BF3">
        <w:rPr>
          <w:rFonts w:asciiTheme="minorHAnsi" w:hAnsiTheme="minorHAnsi"/>
          <w:sz w:val="22"/>
          <w:szCs w:val="22"/>
        </w:rPr>
        <w:t>please state how many nights</w:t>
      </w:r>
      <w:r>
        <w:rPr>
          <w:rFonts w:asciiTheme="minorHAnsi" w:hAnsiTheme="minorHAnsi"/>
          <w:sz w:val="22"/>
          <w:szCs w:val="22"/>
        </w:rPr>
        <w:t xml:space="preserve"> the accommodation is required for</w:t>
      </w:r>
      <w:r w:rsidR="00DF1BF3" w:rsidRPr="00DF1BF3">
        <w:rPr>
          <w:rFonts w:asciiTheme="minorHAnsi" w:hAnsiTheme="minorHAnsi"/>
          <w:sz w:val="22"/>
          <w:szCs w:val="22"/>
        </w:rPr>
        <w:t xml:space="preserve"> and the cost of one night’s accommodation.  </w:t>
      </w:r>
      <w:r w:rsidR="00DF1BF3" w:rsidRPr="00DF1BF3">
        <w:rPr>
          <w:rFonts w:asciiTheme="minorHAnsi" w:hAnsiTheme="minorHAnsi"/>
          <w:sz w:val="22"/>
          <w:szCs w:val="22"/>
        </w:rPr>
        <w:br/>
      </w:r>
      <w:r w:rsidRPr="00416F77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b/>
          <w:sz w:val="22"/>
          <w:szCs w:val="22"/>
        </w:rPr>
        <w:t>t</w:t>
      </w:r>
      <w:r w:rsidR="00DF1BF3" w:rsidRPr="00DF1BF3">
        <w:rPr>
          <w:rFonts w:asciiTheme="minorHAnsi" w:hAnsiTheme="minorHAnsi"/>
          <w:b/>
          <w:sz w:val="22"/>
          <w:szCs w:val="22"/>
        </w:rPr>
        <w:t>ravel</w:t>
      </w:r>
      <w:r w:rsidR="00DF1BF3" w:rsidRPr="00DF1B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include </w:t>
      </w:r>
      <w:r w:rsidRPr="00416F77">
        <w:rPr>
          <w:rFonts w:asciiTheme="minorHAnsi" w:hAnsiTheme="minorHAnsi"/>
          <w:b/>
          <w:sz w:val="22"/>
          <w:szCs w:val="22"/>
        </w:rPr>
        <w:t>ALL</w:t>
      </w:r>
      <w:r>
        <w:rPr>
          <w:rFonts w:asciiTheme="minorHAnsi" w:hAnsiTheme="minorHAnsi"/>
          <w:sz w:val="22"/>
          <w:szCs w:val="22"/>
        </w:rPr>
        <w:t xml:space="preserve"> </w:t>
      </w:r>
      <w:r w:rsidR="00DF1BF3" w:rsidRPr="00DF1BF3">
        <w:rPr>
          <w:rFonts w:asciiTheme="minorHAnsi" w:hAnsiTheme="minorHAnsi"/>
          <w:sz w:val="22"/>
          <w:szCs w:val="22"/>
        </w:rPr>
        <w:t xml:space="preserve">costs </w:t>
      </w:r>
      <w:r>
        <w:rPr>
          <w:rFonts w:asciiTheme="minorHAnsi" w:hAnsiTheme="minorHAnsi"/>
          <w:sz w:val="22"/>
          <w:szCs w:val="22"/>
        </w:rPr>
        <w:t>– train/taxi/air fare/car mileage.</w:t>
      </w:r>
      <w:r w:rsidR="00DF1BF3" w:rsidRPr="00DF1BF3">
        <w:rPr>
          <w:rFonts w:asciiTheme="minorHAnsi" w:hAnsiTheme="minorHAnsi"/>
          <w:sz w:val="22"/>
          <w:szCs w:val="22"/>
        </w:rPr>
        <w:t xml:space="preserve"> </w:t>
      </w:r>
    </w:p>
    <w:p w:rsidR="00DF1BF3" w:rsidRPr="00DF1BF3" w:rsidRDefault="00DF1BF3" w:rsidP="00682BE9">
      <w:pPr>
        <w:rPr>
          <w:rFonts w:asciiTheme="minorHAnsi" w:hAnsiTheme="minorHAnsi"/>
          <w:sz w:val="22"/>
          <w:szCs w:val="22"/>
        </w:rPr>
      </w:pPr>
    </w:p>
    <w:p w:rsidR="00682BE9" w:rsidRPr="00682BE9" w:rsidRDefault="00682BE9" w:rsidP="00682BE9">
      <w:pPr>
        <w:rPr>
          <w:rFonts w:asciiTheme="minorHAnsi" w:hAnsiTheme="minorHAnsi"/>
          <w:sz w:val="22"/>
          <w:szCs w:val="22"/>
        </w:rPr>
      </w:pPr>
    </w:p>
    <w:p w:rsidR="00682BE9" w:rsidRPr="00682BE9" w:rsidRDefault="00682BE9" w:rsidP="00682BE9">
      <w:pPr>
        <w:rPr>
          <w:rFonts w:asciiTheme="minorHAnsi" w:hAnsiTheme="minorHAnsi"/>
          <w:sz w:val="22"/>
          <w:szCs w:val="22"/>
        </w:rPr>
      </w:pPr>
    </w:p>
    <w:p w:rsidR="00682BE9" w:rsidRDefault="00682BE9" w:rsidP="00682BE9">
      <w:pPr>
        <w:rPr>
          <w:rFonts w:asciiTheme="minorHAnsi" w:hAnsiTheme="minorHAnsi"/>
          <w:sz w:val="22"/>
          <w:szCs w:val="22"/>
        </w:rPr>
      </w:pPr>
    </w:p>
    <w:p w:rsidR="00416F77" w:rsidRDefault="00416F77" w:rsidP="00682BE9">
      <w:pPr>
        <w:rPr>
          <w:rFonts w:asciiTheme="minorHAnsi" w:hAnsiTheme="minorHAnsi"/>
          <w:sz w:val="22"/>
          <w:szCs w:val="22"/>
        </w:rPr>
      </w:pPr>
    </w:p>
    <w:p w:rsidR="00416F77" w:rsidRDefault="00416F77" w:rsidP="00682BE9">
      <w:pPr>
        <w:rPr>
          <w:rFonts w:asciiTheme="minorHAnsi" w:hAnsiTheme="minorHAnsi"/>
          <w:sz w:val="22"/>
          <w:szCs w:val="22"/>
        </w:rPr>
      </w:pPr>
    </w:p>
    <w:p w:rsidR="00682BE9" w:rsidRPr="00682BE9" w:rsidRDefault="00682BE9" w:rsidP="00682BE9">
      <w:pPr>
        <w:rPr>
          <w:rFonts w:asciiTheme="minorHAnsi" w:hAnsiTheme="minorHAnsi"/>
          <w:sz w:val="22"/>
          <w:szCs w:val="22"/>
        </w:rPr>
      </w:pPr>
      <w:r w:rsidRPr="00416F77">
        <w:rPr>
          <w:rFonts w:asciiTheme="minorHAnsi" w:hAnsiTheme="minorHAnsi"/>
          <w:b/>
          <w:sz w:val="22"/>
          <w:szCs w:val="22"/>
        </w:rPr>
        <w:t>Are you presenting?</w:t>
      </w:r>
      <w:r w:rsidRPr="00682BE9">
        <w:rPr>
          <w:rFonts w:asciiTheme="minorHAnsi" w:hAnsiTheme="minorHAnsi"/>
          <w:sz w:val="22"/>
          <w:szCs w:val="22"/>
        </w:rPr>
        <w:t xml:space="preserve">    Yes/No</w:t>
      </w:r>
    </w:p>
    <w:p w:rsidR="00682BE9" w:rsidRPr="00682BE9" w:rsidRDefault="00682BE9" w:rsidP="00682BE9">
      <w:pPr>
        <w:rPr>
          <w:rFonts w:asciiTheme="minorHAnsi" w:hAnsiTheme="minorHAnsi"/>
          <w:sz w:val="22"/>
          <w:szCs w:val="22"/>
        </w:rPr>
      </w:pPr>
      <w:r w:rsidRPr="00416F77">
        <w:rPr>
          <w:rFonts w:asciiTheme="minorHAnsi" w:hAnsiTheme="minorHAnsi"/>
          <w:b/>
          <w:sz w:val="22"/>
          <w:szCs w:val="22"/>
        </w:rPr>
        <w:t>What are you presenting</w:t>
      </w:r>
      <w:r w:rsidR="00416F77">
        <w:rPr>
          <w:rFonts w:asciiTheme="minorHAnsi" w:hAnsiTheme="minorHAnsi"/>
          <w:sz w:val="22"/>
          <w:szCs w:val="22"/>
        </w:rPr>
        <w:t xml:space="preserve"> (poster/oral presentation; what is the </w:t>
      </w:r>
      <w:r w:rsidRPr="00682BE9">
        <w:rPr>
          <w:rFonts w:asciiTheme="minorHAnsi" w:hAnsiTheme="minorHAnsi"/>
          <w:sz w:val="22"/>
          <w:szCs w:val="22"/>
        </w:rPr>
        <w:t>title)?</w:t>
      </w:r>
    </w:p>
    <w:p w:rsidR="00682BE9" w:rsidRPr="00682BE9" w:rsidRDefault="00682BE9" w:rsidP="00682BE9">
      <w:pPr>
        <w:rPr>
          <w:rFonts w:asciiTheme="minorHAnsi" w:hAnsiTheme="minorHAnsi"/>
          <w:sz w:val="22"/>
          <w:szCs w:val="22"/>
        </w:rPr>
      </w:pPr>
    </w:p>
    <w:p w:rsidR="00682BE9" w:rsidRPr="00682BE9" w:rsidRDefault="00416F77" w:rsidP="00682BE9">
      <w:pPr>
        <w:rPr>
          <w:rFonts w:asciiTheme="minorHAnsi" w:hAnsiTheme="minorHAnsi"/>
          <w:sz w:val="22"/>
          <w:szCs w:val="22"/>
        </w:rPr>
      </w:pPr>
      <w:r w:rsidRPr="00416F77">
        <w:rPr>
          <w:rFonts w:asciiTheme="minorHAnsi" w:hAnsiTheme="minorHAnsi"/>
          <w:b/>
          <w:sz w:val="22"/>
          <w:szCs w:val="22"/>
        </w:rPr>
        <w:t xml:space="preserve">Amount </w:t>
      </w:r>
      <w:r w:rsidR="00682BE9" w:rsidRPr="00416F77">
        <w:rPr>
          <w:rFonts w:asciiTheme="minorHAnsi" w:hAnsiTheme="minorHAnsi"/>
          <w:b/>
          <w:sz w:val="22"/>
          <w:szCs w:val="22"/>
        </w:rPr>
        <w:t>previously claimed from April 1</w:t>
      </w:r>
      <w:r w:rsidR="00682BE9" w:rsidRPr="00416F77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682BE9" w:rsidRPr="00682BE9">
        <w:rPr>
          <w:rFonts w:asciiTheme="minorHAnsi" w:hAnsiTheme="minorHAnsi"/>
          <w:sz w:val="22"/>
          <w:szCs w:val="22"/>
        </w:rPr>
        <w:t xml:space="preserve"> </w:t>
      </w:r>
      <w:r w:rsidR="00682BE9" w:rsidRPr="00682BE9">
        <w:rPr>
          <w:rFonts w:asciiTheme="minorHAnsi" w:hAnsiTheme="minorHAnsi"/>
          <w:sz w:val="22"/>
          <w:szCs w:val="22"/>
        </w:rPr>
        <w:tab/>
      </w:r>
      <w:r w:rsidR="00682BE9" w:rsidRPr="00682BE9">
        <w:rPr>
          <w:rFonts w:asciiTheme="minorHAnsi" w:hAnsiTheme="minorHAnsi"/>
          <w:sz w:val="22"/>
          <w:szCs w:val="22"/>
        </w:rPr>
        <w:tab/>
        <w:t>£........................</w:t>
      </w:r>
    </w:p>
    <w:p w:rsidR="00682BE9" w:rsidRPr="00682BE9" w:rsidRDefault="00682BE9" w:rsidP="00682BE9">
      <w:pPr>
        <w:rPr>
          <w:rFonts w:asciiTheme="minorHAnsi" w:hAnsiTheme="minorHAnsi"/>
          <w:sz w:val="22"/>
          <w:szCs w:val="22"/>
        </w:rPr>
      </w:pPr>
      <w:r w:rsidRPr="00416F77">
        <w:rPr>
          <w:rFonts w:asciiTheme="minorHAnsi" w:hAnsiTheme="minorHAnsi"/>
          <w:b/>
          <w:sz w:val="22"/>
          <w:szCs w:val="22"/>
        </w:rPr>
        <w:t>Amount for this claim</w:t>
      </w:r>
      <w:r w:rsidRPr="00682BE9">
        <w:rPr>
          <w:rFonts w:asciiTheme="minorHAnsi" w:hAnsiTheme="minorHAnsi"/>
          <w:sz w:val="22"/>
          <w:szCs w:val="22"/>
        </w:rPr>
        <w:tab/>
      </w:r>
      <w:r w:rsidRPr="00682BE9">
        <w:rPr>
          <w:rFonts w:asciiTheme="minorHAnsi" w:hAnsiTheme="minorHAnsi"/>
          <w:sz w:val="22"/>
          <w:szCs w:val="22"/>
        </w:rPr>
        <w:tab/>
      </w:r>
      <w:r w:rsidRPr="00682BE9">
        <w:rPr>
          <w:rFonts w:asciiTheme="minorHAnsi" w:hAnsiTheme="minorHAnsi"/>
          <w:sz w:val="22"/>
          <w:szCs w:val="22"/>
        </w:rPr>
        <w:tab/>
      </w:r>
      <w:r w:rsidRPr="00682BE9">
        <w:rPr>
          <w:rFonts w:asciiTheme="minorHAnsi" w:hAnsiTheme="minorHAnsi"/>
          <w:sz w:val="22"/>
          <w:szCs w:val="22"/>
        </w:rPr>
        <w:tab/>
      </w:r>
      <w:r w:rsidRPr="00682BE9">
        <w:rPr>
          <w:rFonts w:asciiTheme="minorHAnsi" w:hAnsiTheme="minorHAnsi"/>
          <w:sz w:val="22"/>
          <w:szCs w:val="22"/>
        </w:rPr>
        <w:tab/>
        <w:t>£.......................</w:t>
      </w:r>
    </w:p>
    <w:p w:rsidR="00682BE9" w:rsidRDefault="00682BE9" w:rsidP="00682BE9">
      <w:pPr>
        <w:rPr>
          <w:rFonts w:asciiTheme="minorHAnsi" w:hAnsiTheme="minorHAnsi"/>
          <w:sz w:val="22"/>
          <w:szCs w:val="22"/>
        </w:rPr>
      </w:pPr>
      <w:r w:rsidRPr="00416F77">
        <w:rPr>
          <w:rFonts w:asciiTheme="minorHAnsi" w:hAnsiTheme="minorHAnsi"/>
          <w:b/>
          <w:sz w:val="22"/>
          <w:szCs w:val="22"/>
        </w:rPr>
        <w:t>Residual allocation remaining from annual £1000</w:t>
      </w:r>
      <w:r w:rsidRPr="00682BE9">
        <w:rPr>
          <w:rFonts w:asciiTheme="minorHAnsi" w:hAnsiTheme="minorHAnsi"/>
          <w:sz w:val="22"/>
          <w:szCs w:val="22"/>
        </w:rPr>
        <w:tab/>
        <w:t>£........................</w:t>
      </w:r>
    </w:p>
    <w:p w:rsidR="00DF1BF3" w:rsidRPr="00682BE9" w:rsidRDefault="00DF1BF3" w:rsidP="00DF1BF3">
      <w:pPr>
        <w:rPr>
          <w:rFonts w:asciiTheme="minorHAnsi" w:hAnsiTheme="minorHAnsi"/>
          <w:i/>
          <w:sz w:val="22"/>
          <w:szCs w:val="22"/>
        </w:rPr>
      </w:pPr>
      <w:r w:rsidRPr="00DF1BF3">
        <w:rPr>
          <w:rFonts w:asciiTheme="minorHAnsi" w:hAnsiTheme="minorHAnsi"/>
          <w:i/>
          <w:color w:val="FF0000"/>
          <w:sz w:val="22"/>
          <w:szCs w:val="22"/>
        </w:rPr>
        <w:t>Please</w:t>
      </w:r>
      <w:r w:rsidR="00416F77">
        <w:rPr>
          <w:rFonts w:asciiTheme="minorHAnsi" w:hAnsiTheme="minorHAnsi"/>
          <w:sz w:val="22"/>
          <w:szCs w:val="22"/>
        </w:rPr>
        <w:t xml:space="preserve"> </w:t>
      </w:r>
      <w:r w:rsidRPr="00682BE9">
        <w:rPr>
          <w:rFonts w:asciiTheme="minorHAnsi" w:hAnsiTheme="minorHAnsi"/>
          <w:i/>
          <w:color w:val="FF0000"/>
          <w:sz w:val="22"/>
          <w:szCs w:val="22"/>
        </w:rPr>
        <w:t>note that the University has limits to claims for accommodation etc – check the expenses guidelines before booking anything</w:t>
      </w:r>
      <w:r w:rsidRPr="00682BE9">
        <w:rPr>
          <w:rFonts w:asciiTheme="minorHAnsi" w:hAnsiTheme="minorHAnsi"/>
          <w:i/>
          <w:sz w:val="22"/>
          <w:szCs w:val="22"/>
        </w:rPr>
        <w:t>.</w:t>
      </w:r>
      <w:r w:rsidR="00416F77">
        <w:rPr>
          <w:rFonts w:asciiTheme="minorHAnsi" w:hAnsiTheme="minorHAnsi"/>
          <w:i/>
          <w:sz w:val="22"/>
          <w:szCs w:val="22"/>
        </w:rPr>
        <w:t xml:space="preserve"> </w:t>
      </w:r>
      <w:hyperlink r:id="rId17" w:history="1">
        <w:r w:rsidR="006F5A6B" w:rsidRPr="002160E1">
          <w:rPr>
            <w:rFonts w:asciiTheme="minorHAnsi" w:eastAsiaTheme="minorEastAsia" w:hAnsiTheme="minorHAnsi" w:cstheme="minorBidi"/>
            <w:color w:val="0000FF" w:themeColor="hyperlink"/>
            <w:sz w:val="22"/>
            <w:szCs w:val="22"/>
            <w:u w:val="single"/>
            <w:lang w:eastAsia="en-GB"/>
          </w:rPr>
          <w:t>http://www.leeds.ac.uk/finance/policies/expenses/travel/expense_rates.htm</w:t>
        </w:r>
      </w:hyperlink>
      <w:r w:rsidR="006F5A6B" w:rsidRPr="002160E1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</w:t>
      </w:r>
    </w:p>
    <w:p w:rsidR="00682BE9" w:rsidRPr="00682BE9" w:rsidRDefault="00682BE9" w:rsidP="00682BE9">
      <w:pPr>
        <w:rPr>
          <w:rFonts w:asciiTheme="minorHAnsi" w:hAnsiTheme="minorHAnsi"/>
          <w:b/>
          <w:color w:val="0000FF"/>
          <w:sz w:val="22"/>
          <w:szCs w:val="22"/>
        </w:rPr>
      </w:pPr>
      <w:r w:rsidRPr="00682BE9">
        <w:rPr>
          <w:rFonts w:asciiTheme="minorHAnsi" w:hAnsiTheme="minorHAnsi"/>
          <w:b/>
          <w:color w:val="0000FF"/>
          <w:sz w:val="22"/>
          <w:szCs w:val="22"/>
        </w:rPr>
        <w:t>Approval by supervisor/Programme leader</w:t>
      </w:r>
    </w:p>
    <w:p w:rsidR="00682BE9" w:rsidRPr="00682BE9" w:rsidRDefault="00682BE9" w:rsidP="00682BE9">
      <w:pPr>
        <w:rPr>
          <w:rFonts w:asciiTheme="minorHAnsi" w:hAnsiTheme="minorHAnsi"/>
          <w:sz w:val="22"/>
          <w:szCs w:val="22"/>
        </w:rPr>
      </w:pPr>
      <w:r w:rsidRPr="00682BE9">
        <w:rPr>
          <w:rFonts w:asciiTheme="minorHAnsi" w:hAnsiTheme="minorHAnsi"/>
          <w:sz w:val="22"/>
          <w:szCs w:val="22"/>
        </w:rPr>
        <w:t>Signature:</w:t>
      </w:r>
    </w:p>
    <w:p w:rsidR="00682BE9" w:rsidRPr="00682BE9" w:rsidRDefault="00682BE9" w:rsidP="00682BE9">
      <w:pPr>
        <w:rPr>
          <w:rFonts w:asciiTheme="minorHAnsi" w:hAnsiTheme="minorHAnsi"/>
          <w:sz w:val="22"/>
          <w:szCs w:val="22"/>
        </w:rPr>
      </w:pPr>
      <w:r w:rsidRPr="00682BE9">
        <w:rPr>
          <w:rFonts w:asciiTheme="minorHAnsi" w:hAnsiTheme="minorHAnsi"/>
          <w:sz w:val="22"/>
          <w:szCs w:val="22"/>
        </w:rPr>
        <w:t>Name:</w:t>
      </w:r>
      <w:r w:rsidRPr="00682BE9">
        <w:rPr>
          <w:rFonts w:asciiTheme="minorHAnsi" w:hAnsiTheme="minorHAnsi"/>
          <w:sz w:val="22"/>
          <w:szCs w:val="22"/>
        </w:rPr>
        <w:tab/>
      </w:r>
      <w:r w:rsidRPr="00682BE9">
        <w:rPr>
          <w:rFonts w:asciiTheme="minorHAnsi" w:hAnsiTheme="minorHAnsi"/>
          <w:sz w:val="22"/>
          <w:szCs w:val="22"/>
        </w:rPr>
        <w:tab/>
      </w:r>
      <w:r w:rsidRPr="00682BE9">
        <w:rPr>
          <w:rFonts w:asciiTheme="minorHAnsi" w:hAnsiTheme="minorHAnsi"/>
          <w:sz w:val="22"/>
          <w:szCs w:val="22"/>
        </w:rPr>
        <w:tab/>
      </w:r>
      <w:r w:rsidRPr="00682BE9">
        <w:rPr>
          <w:rFonts w:asciiTheme="minorHAnsi" w:hAnsiTheme="minorHAnsi"/>
          <w:sz w:val="22"/>
          <w:szCs w:val="22"/>
        </w:rPr>
        <w:tab/>
      </w:r>
      <w:r w:rsidRPr="00682BE9">
        <w:rPr>
          <w:rFonts w:asciiTheme="minorHAnsi" w:hAnsiTheme="minorHAnsi"/>
          <w:sz w:val="22"/>
          <w:szCs w:val="22"/>
        </w:rPr>
        <w:tab/>
        <w:t xml:space="preserve">                                               Date:</w:t>
      </w:r>
    </w:p>
    <w:p w:rsidR="00682BE9" w:rsidRPr="00682BE9" w:rsidRDefault="00682BE9" w:rsidP="00682BE9">
      <w:pPr>
        <w:rPr>
          <w:rFonts w:asciiTheme="minorHAnsi" w:hAnsiTheme="minorHAnsi"/>
          <w:b/>
          <w:color w:val="0000FF"/>
          <w:sz w:val="22"/>
          <w:szCs w:val="22"/>
        </w:rPr>
      </w:pPr>
      <w:r w:rsidRPr="00682BE9">
        <w:rPr>
          <w:rFonts w:asciiTheme="minorHAnsi" w:hAnsiTheme="minorHAnsi"/>
          <w:b/>
          <w:color w:val="0000FF"/>
          <w:sz w:val="22"/>
          <w:szCs w:val="22"/>
        </w:rPr>
        <w:t>Approval by Academic Training Programme Director</w:t>
      </w:r>
    </w:p>
    <w:p w:rsidR="00682BE9" w:rsidRPr="00682BE9" w:rsidRDefault="00682BE9" w:rsidP="00682BE9">
      <w:pPr>
        <w:rPr>
          <w:rFonts w:asciiTheme="minorHAnsi" w:hAnsiTheme="minorHAnsi"/>
          <w:sz w:val="22"/>
          <w:szCs w:val="22"/>
        </w:rPr>
      </w:pPr>
      <w:r w:rsidRPr="00682BE9">
        <w:rPr>
          <w:rFonts w:asciiTheme="minorHAnsi" w:hAnsiTheme="minorHAnsi"/>
          <w:sz w:val="22"/>
          <w:szCs w:val="22"/>
        </w:rPr>
        <w:t>Signature:</w:t>
      </w:r>
    </w:p>
    <w:p w:rsidR="0091513A" w:rsidRPr="00DF1BF3" w:rsidRDefault="00682BE9" w:rsidP="00B97DAC">
      <w:pPr>
        <w:rPr>
          <w:rFonts w:asciiTheme="minorHAnsi" w:hAnsiTheme="minorHAnsi"/>
          <w:sz w:val="22"/>
          <w:szCs w:val="22"/>
        </w:rPr>
      </w:pPr>
      <w:r w:rsidRPr="00682BE9">
        <w:rPr>
          <w:rFonts w:asciiTheme="minorHAnsi" w:hAnsiTheme="minorHAnsi"/>
          <w:sz w:val="22"/>
          <w:szCs w:val="22"/>
        </w:rPr>
        <w:t>Name:</w:t>
      </w:r>
      <w:r w:rsidRPr="00682BE9">
        <w:rPr>
          <w:rFonts w:asciiTheme="minorHAnsi" w:hAnsiTheme="minorHAnsi"/>
          <w:sz w:val="22"/>
          <w:szCs w:val="22"/>
        </w:rPr>
        <w:tab/>
      </w:r>
      <w:r w:rsidRPr="00682BE9">
        <w:rPr>
          <w:rFonts w:asciiTheme="minorHAnsi" w:hAnsiTheme="minorHAnsi"/>
          <w:sz w:val="22"/>
          <w:szCs w:val="22"/>
        </w:rPr>
        <w:tab/>
        <w:t>Prof Phil Quirke</w:t>
      </w:r>
      <w:r w:rsidRPr="00682BE9">
        <w:rPr>
          <w:rFonts w:asciiTheme="minorHAnsi" w:hAnsiTheme="minorHAnsi"/>
          <w:sz w:val="22"/>
          <w:szCs w:val="22"/>
        </w:rPr>
        <w:tab/>
        <w:t>/Dr Jo Bentley</w:t>
      </w:r>
      <w:r w:rsidRPr="00682BE9">
        <w:rPr>
          <w:rFonts w:asciiTheme="minorHAnsi" w:hAnsiTheme="minorHAnsi"/>
          <w:sz w:val="22"/>
          <w:szCs w:val="22"/>
        </w:rPr>
        <w:tab/>
      </w:r>
      <w:r w:rsidRPr="00682BE9">
        <w:rPr>
          <w:rFonts w:asciiTheme="minorHAnsi" w:hAnsiTheme="minorHAnsi"/>
          <w:sz w:val="22"/>
          <w:szCs w:val="22"/>
        </w:rPr>
        <w:tab/>
        <w:t xml:space="preserve">                  Date:</w:t>
      </w:r>
    </w:p>
    <w:sectPr w:rsidR="0091513A" w:rsidRPr="00DF1BF3" w:rsidSect="00D50A56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13" w:rsidRDefault="00874013" w:rsidP="004008ED">
      <w:pPr>
        <w:spacing w:before="0" w:line="240" w:lineRule="auto"/>
      </w:pPr>
      <w:r>
        <w:separator/>
      </w:r>
    </w:p>
  </w:endnote>
  <w:endnote w:type="continuationSeparator" w:id="0">
    <w:p w:rsidR="00874013" w:rsidRDefault="00874013" w:rsidP="004008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83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748" w:rsidRDefault="00FC3763">
        <w:pPr>
          <w:pStyle w:val="Footer"/>
        </w:pPr>
        <w:r>
          <w:t>May 2018</w:t>
        </w:r>
        <w:r w:rsidR="004E4748">
          <w:tab/>
        </w:r>
        <w:r w:rsidR="002C08DA">
          <w:fldChar w:fldCharType="begin"/>
        </w:r>
        <w:r w:rsidR="004E4748">
          <w:instrText xml:space="preserve"> PAGE   \* MERGEFORMAT </w:instrText>
        </w:r>
        <w:r w:rsidR="002C08DA">
          <w:fldChar w:fldCharType="separate"/>
        </w:r>
        <w:r w:rsidR="00D865FD">
          <w:rPr>
            <w:noProof/>
          </w:rPr>
          <w:t>2</w:t>
        </w:r>
        <w:r w:rsidR="002C08DA">
          <w:rPr>
            <w:noProof/>
          </w:rPr>
          <w:fldChar w:fldCharType="end"/>
        </w:r>
      </w:p>
    </w:sdtContent>
  </w:sdt>
  <w:p w:rsidR="004E4748" w:rsidRDefault="004E4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13" w:rsidRDefault="00874013" w:rsidP="004008ED">
      <w:pPr>
        <w:spacing w:before="0" w:line="240" w:lineRule="auto"/>
      </w:pPr>
      <w:r>
        <w:separator/>
      </w:r>
    </w:p>
  </w:footnote>
  <w:footnote w:type="continuationSeparator" w:id="0">
    <w:p w:rsidR="00874013" w:rsidRDefault="00874013" w:rsidP="004008E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7B" w:rsidRDefault="00B37C4F" w:rsidP="003C4311">
    <w:pPr>
      <w:pStyle w:val="Header"/>
    </w:pPr>
    <w:r>
      <w:rPr>
        <w:noProof/>
        <w:lang w:eastAsia="en-GB"/>
      </w:rPr>
      <w:ptab w:relativeTo="margin" w:alignment="left" w:leader="none"/>
    </w:r>
    <w:r>
      <w:rPr>
        <w:noProof/>
        <w:lang w:eastAsia="en-GB"/>
      </w:rPr>
      <w:drawing>
        <wp:inline distT="0" distB="0" distL="0" distR="0">
          <wp:extent cx="1318472" cy="457200"/>
          <wp:effectExtent l="19050" t="0" r="0" b="0"/>
          <wp:docPr id="4" name="Picture 3" descr="NIH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360" cy="45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1676400" cy="477394"/>
          <wp:effectExtent l="19050" t="0" r="0" b="0"/>
          <wp:docPr id="3" name="Picture 2" descr="Logo Uni black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 black and whi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5538" cy="47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A1043"/>
    <w:multiLevelType w:val="hybridMultilevel"/>
    <w:tmpl w:val="4648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81EE4"/>
    <w:multiLevelType w:val="hybridMultilevel"/>
    <w:tmpl w:val="EFF0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C5792"/>
    <w:multiLevelType w:val="hybridMultilevel"/>
    <w:tmpl w:val="8E1C3D96"/>
    <w:lvl w:ilvl="0" w:tplc="880CB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82169"/>
    <w:multiLevelType w:val="hybridMultilevel"/>
    <w:tmpl w:val="037E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642CC"/>
    <w:multiLevelType w:val="hybridMultilevel"/>
    <w:tmpl w:val="ACBAF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5580F"/>
    <w:multiLevelType w:val="hybridMultilevel"/>
    <w:tmpl w:val="EA38F1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8B"/>
    <w:rsid w:val="0000265E"/>
    <w:rsid w:val="000076EA"/>
    <w:rsid w:val="0001329C"/>
    <w:rsid w:val="00020A70"/>
    <w:rsid w:val="00036855"/>
    <w:rsid w:val="0004498F"/>
    <w:rsid w:val="00060FAD"/>
    <w:rsid w:val="000635C9"/>
    <w:rsid w:val="000673D8"/>
    <w:rsid w:val="000A395C"/>
    <w:rsid w:val="000C1AAF"/>
    <w:rsid w:val="000D041B"/>
    <w:rsid w:val="000D72FE"/>
    <w:rsid w:val="000E7151"/>
    <w:rsid w:val="000E7825"/>
    <w:rsid w:val="00122131"/>
    <w:rsid w:val="0014544B"/>
    <w:rsid w:val="00165E66"/>
    <w:rsid w:val="001950CF"/>
    <w:rsid w:val="001B286C"/>
    <w:rsid w:val="001C2F45"/>
    <w:rsid w:val="001C5AB3"/>
    <w:rsid w:val="001D516C"/>
    <w:rsid w:val="001E4B2A"/>
    <w:rsid w:val="001E6D8B"/>
    <w:rsid w:val="002160E1"/>
    <w:rsid w:val="00231134"/>
    <w:rsid w:val="00232890"/>
    <w:rsid w:val="002348E8"/>
    <w:rsid w:val="002536C0"/>
    <w:rsid w:val="00266693"/>
    <w:rsid w:val="00271A9A"/>
    <w:rsid w:val="00273123"/>
    <w:rsid w:val="00284605"/>
    <w:rsid w:val="002A237B"/>
    <w:rsid w:val="002C08DA"/>
    <w:rsid w:val="002D043C"/>
    <w:rsid w:val="002E195C"/>
    <w:rsid w:val="002F1ED0"/>
    <w:rsid w:val="00316533"/>
    <w:rsid w:val="00321DD4"/>
    <w:rsid w:val="00330467"/>
    <w:rsid w:val="00336767"/>
    <w:rsid w:val="003400F1"/>
    <w:rsid w:val="003430A9"/>
    <w:rsid w:val="00345B52"/>
    <w:rsid w:val="00362A54"/>
    <w:rsid w:val="003641D5"/>
    <w:rsid w:val="0038096A"/>
    <w:rsid w:val="003C0EF4"/>
    <w:rsid w:val="003C12B4"/>
    <w:rsid w:val="003D371B"/>
    <w:rsid w:val="003D7D5D"/>
    <w:rsid w:val="003F0D1F"/>
    <w:rsid w:val="003F6401"/>
    <w:rsid w:val="004008ED"/>
    <w:rsid w:val="00416AA0"/>
    <w:rsid w:val="00416F77"/>
    <w:rsid w:val="00422AB4"/>
    <w:rsid w:val="00443EDE"/>
    <w:rsid w:val="004621D9"/>
    <w:rsid w:val="004661F1"/>
    <w:rsid w:val="0048644C"/>
    <w:rsid w:val="004A4E50"/>
    <w:rsid w:val="004B03A1"/>
    <w:rsid w:val="004B656E"/>
    <w:rsid w:val="004C0934"/>
    <w:rsid w:val="004E4748"/>
    <w:rsid w:val="004F07CB"/>
    <w:rsid w:val="0051157E"/>
    <w:rsid w:val="00514E48"/>
    <w:rsid w:val="00517C6D"/>
    <w:rsid w:val="00526D08"/>
    <w:rsid w:val="005452F7"/>
    <w:rsid w:val="0056264E"/>
    <w:rsid w:val="005A13C7"/>
    <w:rsid w:val="005B0D14"/>
    <w:rsid w:val="005C4B85"/>
    <w:rsid w:val="005D1B3E"/>
    <w:rsid w:val="005E0FDB"/>
    <w:rsid w:val="005F663C"/>
    <w:rsid w:val="00600AFD"/>
    <w:rsid w:val="006066B0"/>
    <w:rsid w:val="00620A0C"/>
    <w:rsid w:val="00625B3D"/>
    <w:rsid w:val="0063401D"/>
    <w:rsid w:val="006410D1"/>
    <w:rsid w:val="006411EF"/>
    <w:rsid w:val="006422C8"/>
    <w:rsid w:val="006563AD"/>
    <w:rsid w:val="00666226"/>
    <w:rsid w:val="00676924"/>
    <w:rsid w:val="00682BE9"/>
    <w:rsid w:val="00691252"/>
    <w:rsid w:val="006C3CBB"/>
    <w:rsid w:val="006E640D"/>
    <w:rsid w:val="006F163E"/>
    <w:rsid w:val="006F5A6B"/>
    <w:rsid w:val="00701738"/>
    <w:rsid w:val="0070562C"/>
    <w:rsid w:val="00707497"/>
    <w:rsid w:val="00740D6A"/>
    <w:rsid w:val="00741710"/>
    <w:rsid w:val="007529C8"/>
    <w:rsid w:val="00757633"/>
    <w:rsid w:val="00786A47"/>
    <w:rsid w:val="007923B9"/>
    <w:rsid w:val="007C0CAE"/>
    <w:rsid w:val="007F2FC7"/>
    <w:rsid w:val="00800171"/>
    <w:rsid w:val="00803B9D"/>
    <w:rsid w:val="00806AD2"/>
    <w:rsid w:val="00820275"/>
    <w:rsid w:val="00820FD6"/>
    <w:rsid w:val="0083209A"/>
    <w:rsid w:val="008521E8"/>
    <w:rsid w:val="00873498"/>
    <w:rsid w:val="00873D7B"/>
    <w:rsid w:val="00874013"/>
    <w:rsid w:val="00880119"/>
    <w:rsid w:val="008877A3"/>
    <w:rsid w:val="00890E90"/>
    <w:rsid w:val="008B0983"/>
    <w:rsid w:val="008D08EF"/>
    <w:rsid w:val="008E6553"/>
    <w:rsid w:val="008F2FAA"/>
    <w:rsid w:val="00903357"/>
    <w:rsid w:val="00905834"/>
    <w:rsid w:val="0091059B"/>
    <w:rsid w:val="0091513A"/>
    <w:rsid w:val="00915A9E"/>
    <w:rsid w:val="0091704C"/>
    <w:rsid w:val="00917153"/>
    <w:rsid w:val="00930117"/>
    <w:rsid w:val="00931B36"/>
    <w:rsid w:val="0093426D"/>
    <w:rsid w:val="00934D3F"/>
    <w:rsid w:val="00955B84"/>
    <w:rsid w:val="009720DC"/>
    <w:rsid w:val="00984968"/>
    <w:rsid w:val="009943EC"/>
    <w:rsid w:val="009949CB"/>
    <w:rsid w:val="009A30DE"/>
    <w:rsid w:val="009A6BC6"/>
    <w:rsid w:val="009B1B11"/>
    <w:rsid w:val="009B2C9E"/>
    <w:rsid w:val="009B57BA"/>
    <w:rsid w:val="009E759B"/>
    <w:rsid w:val="009E7711"/>
    <w:rsid w:val="009F6716"/>
    <w:rsid w:val="00A21760"/>
    <w:rsid w:val="00A36CF5"/>
    <w:rsid w:val="00A747F2"/>
    <w:rsid w:val="00AA76E3"/>
    <w:rsid w:val="00AD1B4C"/>
    <w:rsid w:val="00AD3173"/>
    <w:rsid w:val="00AF650F"/>
    <w:rsid w:val="00B00542"/>
    <w:rsid w:val="00B0267D"/>
    <w:rsid w:val="00B23E4E"/>
    <w:rsid w:val="00B3772F"/>
    <w:rsid w:val="00B37C4F"/>
    <w:rsid w:val="00B417DC"/>
    <w:rsid w:val="00B73992"/>
    <w:rsid w:val="00B7564E"/>
    <w:rsid w:val="00B97DAC"/>
    <w:rsid w:val="00BC674E"/>
    <w:rsid w:val="00BD5BB8"/>
    <w:rsid w:val="00BF7C01"/>
    <w:rsid w:val="00C30720"/>
    <w:rsid w:val="00C30BA7"/>
    <w:rsid w:val="00C37AB1"/>
    <w:rsid w:val="00C43089"/>
    <w:rsid w:val="00C64FE0"/>
    <w:rsid w:val="00CA19CD"/>
    <w:rsid w:val="00CB3636"/>
    <w:rsid w:val="00CC3178"/>
    <w:rsid w:val="00CE31A5"/>
    <w:rsid w:val="00CE345F"/>
    <w:rsid w:val="00CF0225"/>
    <w:rsid w:val="00CF3F9B"/>
    <w:rsid w:val="00D00D33"/>
    <w:rsid w:val="00D17BF2"/>
    <w:rsid w:val="00D3211B"/>
    <w:rsid w:val="00D367AA"/>
    <w:rsid w:val="00D44E1B"/>
    <w:rsid w:val="00D55317"/>
    <w:rsid w:val="00D67304"/>
    <w:rsid w:val="00D677B9"/>
    <w:rsid w:val="00D865FD"/>
    <w:rsid w:val="00DE6054"/>
    <w:rsid w:val="00DF1BF3"/>
    <w:rsid w:val="00DF3592"/>
    <w:rsid w:val="00DF55D7"/>
    <w:rsid w:val="00DF5FA9"/>
    <w:rsid w:val="00DF67E0"/>
    <w:rsid w:val="00E057DF"/>
    <w:rsid w:val="00E209F2"/>
    <w:rsid w:val="00E33CE2"/>
    <w:rsid w:val="00E37B7D"/>
    <w:rsid w:val="00E453F5"/>
    <w:rsid w:val="00E46E99"/>
    <w:rsid w:val="00E8619B"/>
    <w:rsid w:val="00E909F0"/>
    <w:rsid w:val="00EB66B1"/>
    <w:rsid w:val="00EF2A72"/>
    <w:rsid w:val="00EF7F5E"/>
    <w:rsid w:val="00F025A9"/>
    <w:rsid w:val="00F16032"/>
    <w:rsid w:val="00F24A1E"/>
    <w:rsid w:val="00F367F1"/>
    <w:rsid w:val="00F419B2"/>
    <w:rsid w:val="00F62848"/>
    <w:rsid w:val="00FB0D67"/>
    <w:rsid w:val="00FB1AD5"/>
    <w:rsid w:val="00FC3763"/>
    <w:rsid w:val="00FD33FC"/>
    <w:rsid w:val="00FE5563"/>
    <w:rsid w:val="00FF49B3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0DE0A6"/>
  <w15:docId w15:val="{A89C8171-E0F4-4309-9EF1-8EC9AAA6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00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8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0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8E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F66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4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1513A"/>
    <w:pPr>
      <w:spacing w:before="0" w:after="200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4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1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9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95C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32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awson@leeds.ac.%20uk%20" TargetMode="External"/><Relationship Id="rId13" Type="http://schemas.openxmlformats.org/officeDocument/2006/relationships/hyperlink" Target="http://www.leeds.ac.uk/finance/policies/expenses/travel/expense_rates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.Lawson@leeds.ac.uk" TargetMode="External"/><Relationship Id="rId17" Type="http://schemas.openxmlformats.org/officeDocument/2006/relationships/hyperlink" Target="http://www.leeds.ac.uk/finance/policies/expenses/travel/expense_rate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.lawson@leeds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selfservice.leeds.ac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Lawson@leeds.ac.uk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6486D-EFEE-4611-A728-54096138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5398</CharactersWithSpaces>
  <SharedDoc>false</SharedDoc>
  <HLinks>
    <vt:vector size="138" baseType="variant">
      <vt:variant>
        <vt:i4>3014782</vt:i4>
      </vt:variant>
      <vt:variant>
        <vt:i4>63</vt:i4>
      </vt:variant>
      <vt:variant>
        <vt:i4>0</vt:i4>
      </vt:variant>
      <vt:variant>
        <vt:i4>5</vt:i4>
      </vt:variant>
      <vt:variant>
        <vt:lpwstr>http://www.leeds.ac.uk/finance/policies/expenses/index.htm</vt:lpwstr>
      </vt:variant>
      <vt:variant>
        <vt:lpwstr/>
      </vt:variant>
      <vt:variant>
        <vt:i4>5177449</vt:i4>
      </vt:variant>
      <vt:variant>
        <vt:i4>60</vt:i4>
      </vt:variant>
      <vt:variant>
        <vt:i4>0</vt:i4>
      </vt:variant>
      <vt:variant>
        <vt:i4>5</vt:i4>
      </vt:variant>
      <vt:variant>
        <vt:lpwstr>mailto:J.Bentley@leeds.ac.uk</vt:lpwstr>
      </vt:variant>
      <vt:variant>
        <vt:lpwstr/>
      </vt:variant>
      <vt:variant>
        <vt:i4>5177449</vt:i4>
      </vt:variant>
      <vt:variant>
        <vt:i4>57</vt:i4>
      </vt:variant>
      <vt:variant>
        <vt:i4>0</vt:i4>
      </vt:variant>
      <vt:variant>
        <vt:i4>5</vt:i4>
      </vt:variant>
      <vt:variant>
        <vt:lpwstr>mailto:J.Bentley@leeds.ac.uk</vt:lpwstr>
      </vt:variant>
      <vt:variant>
        <vt:lpwstr/>
      </vt:variant>
      <vt:variant>
        <vt:i4>5177449</vt:i4>
      </vt:variant>
      <vt:variant>
        <vt:i4>54</vt:i4>
      </vt:variant>
      <vt:variant>
        <vt:i4>0</vt:i4>
      </vt:variant>
      <vt:variant>
        <vt:i4>5</vt:i4>
      </vt:variant>
      <vt:variant>
        <vt:lpwstr>mailto:J.Bentley@leeds.ac.uk</vt:lpwstr>
      </vt:variant>
      <vt:variant>
        <vt:lpwstr/>
      </vt:variant>
      <vt:variant>
        <vt:i4>720917</vt:i4>
      </vt:variant>
      <vt:variant>
        <vt:i4>51</vt:i4>
      </vt:variant>
      <vt:variant>
        <vt:i4>0</vt:i4>
      </vt:variant>
      <vt:variant>
        <vt:i4>5</vt:i4>
      </vt:variant>
      <vt:variant>
        <vt:lpwstr>http://www.yorksandhumberdeanery.nhs.uk/policies/documents/StudyLeaveGuidanceMay2011.pdf</vt:lpwstr>
      </vt:variant>
      <vt:variant>
        <vt:lpwstr/>
      </vt:variant>
      <vt:variant>
        <vt:i4>917612</vt:i4>
      </vt:variant>
      <vt:variant>
        <vt:i4>48</vt:i4>
      </vt:variant>
      <vt:variant>
        <vt:i4>0</vt:i4>
      </vt:variant>
      <vt:variant>
        <vt:i4>5</vt:i4>
      </vt:variant>
      <vt:variant>
        <vt:lpwstr>mailto:l.a.patchett@leeds.ac.uk</vt:lpwstr>
      </vt:variant>
      <vt:variant>
        <vt:lpwstr/>
      </vt:variant>
      <vt:variant>
        <vt:i4>8192058</vt:i4>
      </vt:variant>
      <vt:variant>
        <vt:i4>45</vt:i4>
      </vt:variant>
      <vt:variant>
        <vt:i4>0</vt:i4>
      </vt:variant>
      <vt:variant>
        <vt:i4>5</vt:i4>
      </vt:variant>
      <vt:variant>
        <vt:lpwstr>http://www.leeds.ac.uk/healthresearchskills</vt:lpwstr>
      </vt:variant>
      <vt:variant>
        <vt:lpwstr/>
      </vt:variant>
      <vt:variant>
        <vt:i4>3473524</vt:i4>
      </vt:variant>
      <vt:variant>
        <vt:i4>42</vt:i4>
      </vt:variant>
      <vt:variant>
        <vt:i4>0</vt:i4>
      </vt:variant>
      <vt:variant>
        <vt:i4>5</vt:i4>
      </vt:variant>
      <vt:variant>
        <vt:lpwstr>http://www.yorksandhumberdeanery.nhs.uk/policies/registration.aspx</vt:lpwstr>
      </vt:variant>
      <vt:variant>
        <vt:lpwstr/>
      </vt:variant>
      <vt:variant>
        <vt:i4>6684689</vt:i4>
      </vt:variant>
      <vt:variant>
        <vt:i4>39</vt:i4>
      </vt:variant>
      <vt:variant>
        <vt:i4>0</vt:i4>
      </vt:variant>
      <vt:variant>
        <vt:i4>5</vt:i4>
      </vt:variant>
      <vt:variant>
        <vt:lpwstr>mailto:Andrea.Halton@yh.hee.nhs.uk</vt:lpwstr>
      </vt:variant>
      <vt:variant>
        <vt:lpwstr/>
      </vt:variant>
      <vt:variant>
        <vt:i4>5242995</vt:i4>
      </vt:variant>
      <vt:variant>
        <vt:i4>36</vt:i4>
      </vt:variant>
      <vt:variant>
        <vt:i4>0</vt:i4>
      </vt:variant>
      <vt:variant>
        <vt:i4>5</vt:i4>
      </vt:variant>
      <vt:variant>
        <vt:lpwstr>mailto:james.fenton@nihrtcc.org.uk</vt:lpwstr>
      </vt:variant>
      <vt:variant>
        <vt:lpwstr/>
      </vt:variant>
      <vt:variant>
        <vt:i4>4456490</vt:i4>
      </vt:variant>
      <vt:variant>
        <vt:i4>33</vt:i4>
      </vt:variant>
      <vt:variant>
        <vt:i4>0</vt:i4>
      </vt:variant>
      <vt:variant>
        <vt:i4>5</vt:i4>
      </vt:variant>
      <vt:variant>
        <vt:lpwstr>mailto:kgriffin@doctors.org.uk</vt:lpwstr>
      </vt:variant>
      <vt:variant>
        <vt:lpwstr/>
      </vt:variant>
      <vt:variant>
        <vt:i4>5963832</vt:i4>
      </vt:variant>
      <vt:variant>
        <vt:i4>30</vt:i4>
      </vt:variant>
      <vt:variant>
        <vt:i4>0</vt:i4>
      </vt:variant>
      <vt:variant>
        <vt:i4>5</vt:i4>
      </vt:variant>
      <vt:variant>
        <vt:lpwstr>mailto:katie.smith@yh.hee.nhs.uk</vt:lpwstr>
      </vt:variant>
      <vt:variant>
        <vt:lpwstr/>
      </vt:variant>
      <vt:variant>
        <vt:i4>7405569</vt:i4>
      </vt:variant>
      <vt:variant>
        <vt:i4>27</vt:i4>
      </vt:variant>
      <vt:variant>
        <vt:i4>0</vt:i4>
      </vt:variant>
      <vt:variant>
        <vt:i4>5</vt:i4>
      </vt:variant>
      <vt:variant>
        <vt:lpwstr>mailto:jacqui.lewis@yh.hee.nhs.uk</vt:lpwstr>
      </vt:variant>
      <vt:variant>
        <vt:lpwstr/>
      </vt:variant>
      <vt:variant>
        <vt:i4>3538956</vt:i4>
      </vt:variant>
      <vt:variant>
        <vt:i4>24</vt:i4>
      </vt:variant>
      <vt:variant>
        <vt:i4>0</vt:i4>
      </vt:variant>
      <vt:variant>
        <vt:i4>5</vt:i4>
      </vt:variant>
      <vt:variant>
        <vt:lpwstr>mailto:academictraining@yh.hee.nhs.uk</vt:lpwstr>
      </vt:variant>
      <vt:variant>
        <vt:lpwstr/>
      </vt:variant>
      <vt:variant>
        <vt:i4>1572915</vt:i4>
      </vt:variant>
      <vt:variant>
        <vt:i4>21</vt:i4>
      </vt:variant>
      <vt:variant>
        <vt:i4>0</vt:i4>
      </vt:variant>
      <vt:variant>
        <vt:i4>5</vt:i4>
      </vt:variant>
      <vt:variant>
        <vt:lpwstr>mailto:p.quirke@leeds.ac.uk</vt:lpwstr>
      </vt:variant>
      <vt:variant>
        <vt:lpwstr/>
      </vt:variant>
      <vt:variant>
        <vt:i4>5374059</vt:i4>
      </vt:variant>
      <vt:variant>
        <vt:i4>18</vt:i4>
      </vt:variant>
      <vt:variant>
        <vt:i4>0</vt:i4>
      </vt:variant>
      <vt:variant>
        <vt:i4>5</vt:i4>
      </vt:variant>
      <vt:variant>
        <vt:lpwstr>mailto:n.a.b.simpson@leeds.ac.uk</vt:lpwstr>
      </vt:variant>
      <vt:variant>
        <vt:lpwstr/>
      </vt:variant>
      <vt:variant>
        <vt:i4>6422549</vt:i4>
      </vt:variant>
      <vt:variant>
        <vt:i4>15</vt:i4>
      </vt:variant>
      <vt:variant>
        <vt:i4>0</vt:i4>
      </vt:variant>
      <vt:variant>
        <vt:i4>5</vt:i4>
      </vt:variant>
      <vt:variant>
        <vt:lpwstr>mailto:a.g.cardno@leeds.ac.uk</vt:lpwstr>
      </vt:variant>
      <vt:variant>
        <vt:lpwstr/>
      </vt:variant>
      <vt:variant>
        <vt:i4>3866634</vt:i4>
      </vt:variant>
      <vt:variant>
        <vt:i4>12</vt:i4>
      </vt:variant>
      <vt:variant>
        <vt:i4>0</vt:i4>
      </vt:variant>
      <vt:variant>
        <vt:i4>5</vt:i4>
      </vt:variant>
      <vt:variant>
        <vt:lpwstr>mailto:d.j.a.scott@leeds.ac.uk</vt:lpwstr>
      </vt:variant>
      <vt:variant>
        <vt:lpwstr/>
      </vt:variant>
      <vt:variant>
        <vt:i4>5308469</vt:i4>
      </vt:variant>
      <vt:variant>
        <vt:i4>9</vt:i4>
      </vt:variant>
      <vt:variant>
        <vt:i4>0</vt:i4>
      </vt:variant>
      <vt:variant>
        <vt:i4>5</vt:i4>
      </vt:variant>
      <vt:variant>
        <vt:lpwstr>mailto:d.p.stark@leeds.ac.uk</vt:lpwstr>
      </vt:variant>
      <vt:variant>
        <vt:lpwstr/>
      </vt:variant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mailto:p.quirke@leeds.ac.uk</vt:lpwstr>
      </vt:variant>
      <vt:variant>
        <vt:lpwstr/>
      </vt:variant>
      <vt:variant>
        <vt:i4>7667817</vt:i4>
      </vt:variant>
      <vt:variant>
        <vt:i4>3</vt:i4>
      </vt:variant>
      <vt:variant>
        <vt:i4>0</vt:i4>
      </vt:variant>
      <vt:variant>
        <vt:i4>5</vt:i4>
      </vt:variant>
      <vt:variant>
        <vt:lpwstr>http://www.leeds.ac.uk/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http://www.yorksandhumberdeanery.nhs.uk/</vt:lpwstr>
      </vt:variant>
      <vt:variant>
        <vt:lpwstr/>
      </vt:variant>
      <vt:variant>
        <vt:i4>4653122</vt:i4>
      </vt:variant>
      <vt:variant>
        <vt:i4>-1</vt:i4>
      </vt:variant>
      <vt:variant>
        <vt:i4>1034</vt:i4>
      </vt:variant>
      <vt:variant>
        <vt:i4>1</vt:i4>
      </vt:variant>
      <vt:variant>
        <vt:lpwstr>http://webyd01/documents/documents/HE-Yorkshire-and-the-Humber-Col-v2.png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G Cardno</dc:creator>
  <cp:lastModifiedBy>Karen Lawson</cp:lastModifiedBy>
  <cp:revision>6</cp:revision>
  <cp:lastPrinted>2015-01-12T11:53:00Z</cp:lastPrinted>
  <dcterms:created xsi:type="dcterms:W3CDTF">2018-05-02T09:44:00Z</dcterms:created>
  <dcterms:modified xsi:type="dcterms:W3CDTF">2018-11-06T11:49:00Z</dcterms:modified>
</cp:coreProperties>
</file>