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20" w:rsidRPr="00E01B20" w:rsidRDefault="00E01B20" w:rsidP="00E01B20">
      <w:pPr>
        <w:jc w:val="center"/>
        <w:rPr>
          <w:b/>
          <w:sz w:val="28"/>
        </w:rPr>
      </w:pPr>
      <w:bookmarkStart w:id="0" w:name="_GoBack"/>
      <w:bookmarkEnd w:id="0"/>
      <w:r w:rsidRPr="00E01B20">
        <w:rPr>
          <w:b/>
          <w:sz w:val="28"/>
        </w:rPr>
        <w:t>Request to Purchase Additional Days Leave</w:t>
      </w:r>
    </w:p>
    <w:p w:rsidR="00E01B20" w:rsidRDefault="00E01B20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E01B20" w:rsidRPr="00E01B20" w:rsidTr="00E01B20">
        <w:trPr>
          <w:trHeight w:val="567"/>
        </w:trPr>
        <w:tc>
          <w:tcPr>
            <w:tcW w:w="3397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  <w:r w:rsidRPr="00E01B20">
              <w:rPr>
                <w:sz w:val="22"/>
              </w:rPr>
              <w:t>Name</w:t>
            </w:r>
          </w:p>
        </w:tc>
        <w:tc>
          <w:tcPr>
            <w:tcW w:w="6946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</w:p>
        </w:tc>
      </w:tr>
      <w:tr w:rsidR="00E01B20" w:rsidRPr="00E01B20" w:rsidTr="00E01B20">
        <w:trPr>
          <w:trHeight w:val="567"/>
        </w:trPr>
        <w:tc>
          <w:tcPr>
            <w:tcW w:w="3397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  <w:r w:rsidRPr="00E01B20">
              <w:rPr>
                <w:sz w:val="22"/>
              </w:rPr>
              <w:t>Payroll ID</w:t>
            </w:r>
          </w:p>
        </w:tc>
        <w:tc>
          <w:tcPr>
            <w:tcW w:w="6946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</w:p>
        </w:tc>
      </w:tr>
      <w:tr w:rsidR="00E01B20" w:rsidRPr="00E01B20" w:rsidTr="00E01B20">
        <w:trPr>
          <w:trHeight w:val="567"/>
        </w:trPr>
        <w:tc>
          <w:tcPr>
            <w:tcW w:w="3397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  <w:r w:rsidRPr="00E01B20">
              <w:rPr>
                <w:sz w:val="22"/>
              </w:rPr>
              <w:t>Faculty</w:t>
            </w:r>
          </w:p>
        </w:tc>
        <w:tc>
          <w:tcPr>
            <w:tcW w:w="6946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</w:p>
        </w:tc>
      </w:tr>
      <w:tr w:rsidR="00E01B20" w:rsidRPr="00E01B20" w:rsidTr="00E01B20">
        <w:trPr>
          <w:trHeight w:val="567"/>
        </w:trPr>
        <w:tc>
          <w:tcPr>
            <w:tcW w:w="3397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  <w:r w:rsidRPr="00E01B20">
              <w:rPr>
                <w:sz w:val="22"/>
              </w:rPr>
              <w:t>School</w:t>
            </w:r>
          </w:p>
        </w:tc>
        <w:tc>
          <w:tcPr>
            <w:tcW w:w="6946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</w:p>
        </w:tc>
      </w:tr>
      <w:tr w:rsidR="00E01B20" w:rsidRPr="00E01B20" w:rsidTr="00E01B20">
        <w:trPr>
          <w:trHeight w:val="567"/>
        </w:trPr>
        <w:tc>
          <w:tcPr>
            <w:tcW w:w="3397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  <w:r w:rsidRPr="00E01B20">
              <w:rPr>
                <w:sz w:val="22"/>
              </w:rPr>
              <w:t>Section / Division (if applicable)</w:t>
            </w:r>
          </w:p>
        </w:tc>
        <w:tc>
          <w:tcPr>
            <w:tcW w:w="6946" w:type="dxa"/>
            <w:vAlign w:val="center"/>
          </w:tcPr>
          <w:p w:rsidR="00E01B20" w:rsidRPr="00E01B20" w:rsidRDefault="00E01B20" w:rsidP="00E01B20">
            <w:pPr>
              <w:rPr>
                <w:sz w:val="22"/>
              </w:rPr>
            </w:pPr>
          </w:p>
        </w:tc>
      </w:tr>
    </w:tbl>
    <w:p w:rsidR="005B0D14" w:rsidRDefault="005B0D14" w:rsidP="002A237B"/>
    <w:p w:rsidR="00FD4535" w:rsidRDefault="00FD4535" w:rsidP="002A2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FD4535" w:rsidRPr="00872F09" w:rsidTr="00872F09">
        <w:trPr>
          <w:trHeight w:val="567"/>
        </w:trPr>
        <w:tc>
          <w:tcPr>
            <w:tcW w:w="6091" w:type="dxa"/>
            <w:vAlign w:val="center"/>
          </w:tcPr>
          <w:p w:rsidR="00FD4535" w:rsidRPr="00872F09" w:rsidRDefault="00FD4535" w:rsidP="00F50674">
            <w:pPr>
              <w:rPr>
                <w:sz w:val="24"/>
              </w:rPr>
            </w:pPr>
            <w:r w:rsidRPr="00872F09">
              <w:rPr>
                <w:sz w:val="24"/>
              </w:rPr>
              <w:t>Number of Days/Hours Requested</w:t>
            </w:r>
          </w:p>
        </w:tc>
        <w:tc>
          <w:tcPr>
            <w:tcW w:w="4365" w:type="dxa"/>
            <w:vAlign w:val="center"/>
          </w:tcPr>
          <w:p w:rsidR="00FD4535" w:rsidRPr="00872F09" w:rsidRDefault="00F50674" w:rsidP="00F50674">
            <w:pPr>
              <w:jc w:val="right"/>
              <w:rPr>
                <w:sz w:val="24"/>
              </w:rPr>
            </w:pPr>
            <w:r w:rsidRPr="00872F09">
              <w:rPr>
                <w:sz w:val="24"/>
              </w:rPr>
              <w:t>days / hours</w:t>
            </w:r>
            <w:r w:rsidRPr="00872F09">
              <w:rPr>
                <w:rStyle w:val="FootnoteReference"/>
                <w:sz w:val="24"/>
              </w:rPr>
              <w:footnoteReference w:id="1"/>
            </w:r>
          </w:p>
        </w:tc>
      </w:tr>
      <w:tr w:rsidR="00872F09" w:rsidTr="00EC1D29">
        <w:trPr>
          <w:trHeight w:val="567"/>
        </w:trPr>
        <w:tc>
          <w:tcPr>
            <w:tcW w:w="10456" w:type="dxa"/>
            <w:gridSpan w:val="2"/>
            <w:vAlign w:val="center"/>
          </w:tcPr>
          <w:p w:rsidR="00872F09" w:rsidRPr="00531B39" w:rsidRDefault="00DF4CEA" w:rsidP="00FD453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NB: </w:t>
            </w:r>
            <w:r w:rsidR="00872F09">
              <w:rPr>
                <w:i/>
                <w:sz w:val="20"/>
              </w:rPr>
              <w:t>If you work full time regular hours over a normal 5 days working week, please e</w:t>
            </w:r>
            <w:r w:rsidR="00872F09" w:rsidRPr="00531B39">
              <w:rPr>
                <w:i/>
                <w:sz w:val="20"/>
              </w:rPr>
              <w:t xml:space="preserve">nter </w:t>
            </w:r>
            <w:r w:rsidR="00872F09">
              <w:rPr>
                <w:i/>
                <w:sz w:val="20"/>
              </w:rPr>
              <w:t>the number of days requested</w:t>
            </w:r>
            <w:r w:rsidR="00872F09" w:rsidRPr="00531B39">
              <w:rPr>
                <w:i/>
                <w:sz w:val="20"/>
              </w:rPr>
              <w:t xml:space="preserve">. </w:t>
            </w:r>
          </w:p>
          <w:p w:rsidR="00872F09" w:rsidRPr="00FD4535" w:rsidRDefault="00872F09" w:rsidP="00FD4535">
            <w:pPr>
              <w:rPr>
                <w:sz w:val="22"/>
              </w:rPr>
            </w:pPr>
            <w:r>
              <w:rPr>
                <w:i/>
                <w:sz w:val="20"/>
              </w:rPr>
              <w:t xml:space="preserve">If you work </w:t>
            </w:r>
            <w:r w:rsidRPr="00531B39">
              <w:rPr>
                <w:i/>
                <w:sz w:val="20"/>
              </w:rPr>
              <w:t xml:space="preserve">part time or </w:t>
            </w:r>
            <w:r>
              <w:rPr>
                <w:i/>
                <w:sz w:val="20"/>
              </w:rPr>
              <w:t xml:space="preserve">work </w:t>
            </w:r>
            <w:r w:rsidRPr="00531B39">
              <w:rPr>
                <w:i/>
                <w:sz w:val="20"/>
              </w:rPr>
              <w:t xml:space="preserve">full time </w:t>
            </w:r>
            <w:r w:rsidR="00A03372">
              <w:rPr>
                <w:i/>
                <w:sz w:val="20"/>
              </w:rPr>
              <w:t xml:space="preserve">over </w:t>
            </w:r>
            <w:r w:rsidRPr="00531B39">
              <w:rPr>
                <w:i/>
                <w:sz w:val="20"/>
              </w:rPr>
              <w:t xml:space="preserve">irregular days please indicate the total number of hours required to ensure the correct </w:t>
            </w:r>
            <w:r w:rsidR="00DF4CEA" w:rsidRPr="00531B39">
              <w:rPr>
                <w:i/>
                <w:sz w:val="20"/>
              </w:rPr>
              <w:t>amount</w:t>
            </w:r>
            <w:r w:rsidR="00DF4CEA">
              <w:rPr>
                <w:i/>
                <w:sz w:val="20"/>
              </w:rPr>
              <w:t xml:space="preserve"> to be deducted</w:t>
            </w:r>
            <w:r w:rsidRPr="00531B39">
              <w:rPr>
                <w:i/>
                <w:sz w:val="20"/>
              </w:rPr>
              <w:t xml:space="preserve"> is calculated.</w:t>
            </w:r>
          </w:p>
        </w:tc>
      </w:tr>
      <w:tr w:rsidR="00FD4535" w:rsidRPr="00872F09" w:rsidTr="00872F09">
        <w:trPr>
          <w:trHeight w:val="567"/>
        </w:trPr>
        <w:tc>
          <w:tcPr>
            <w:tcW w:w="6091" w:type="dxa"/>
            <w:vAlign w:val="center"/>
          </w:tcPr>
          <w:p w:rsidR="00FD4535" w:rsidRPr="00872F09" w:rsidRDefault="00F50674" w:rsidP="00FD4535">
            <w:pPr>
              <w:rPr>
                <w:sz w:val="24"/>
                <w:szCs w:val="22"/>
              </w:rPr>
            </w:pPr>
            <w:r w:rsidRPr="00872F09">
              <w:rPr>
                <w:sz w:val="24"/>
                <w:szCs w:val="22"/>
              </w:rPr>
              <w:t>Days/Hours per month to deduct</w:t>
            </w:r>
          </w:p>
        </w:tc>
        <w:tc>
          <w:tcPr>
            <w:tcW w:w="4365" w:type="dxa"/>
            <w:vAlign w:val="center"/>
          </w:tcPr>
          <w:p w:rsidR="00FD4535" w:rsidRPr="00872F09" w:rsidRDefault="00F50674" w:rsidP="00F50674">
            <w:pPr>
              <w:jc w:val="right"/>
              <w:rPr>
                <w:sz w:val="24"/>
                <w:szCs w:val="22"/>
              </w:rPr>
            </w:pPr>
            <w:r w:rsidRPr="00872F09">
              <w:rPr>
                <w:sz w:val="24"/>
                <w:szCs w:val="22"/>
              </w:rPr>
              <w:t>days / hours</w:t>
            </w:r>
            <w:r w:rsidRPr="00872F09">
              <w:rPr>
                <w:rStyle w:val="FootnoteReference"/>
                <w:sz w:val="24"/>
                <w:szCs w:val="22"/>
              </w:rPr>
              <w:t>1</w:t>
            </w:r>
          </w:p>
        </w:tc>
      </w:tr>
      <w:tr w:rsidR="00872F09" w:rsidRPr="00531B39" w:rsidTr="005B6F29">
        <w:trPr>
          <w:trHeight w:val="567"/>
        </w:trPr>
        <w:tc>
          <w:tcPr>
            <w:tcW w:w="10456" w:type="dxa"/>
            <w:gridSpan w:val="2"/>
            <w:vAlign w:val="center"/>
          </w:tcPr>
          <w:p w:rsidR="00872F09" w:rsidRPr="00531B39" w:rsidRDefault="00DF4CEA" w:rsidP="00FD453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NB: </w:t>
            </w:r>
            <w:r w:rsidR="00872F09" w:rsidRPr="00531B39">
              <w:rPr>
                <w:i/>
                <w:sz w:val="20"/>
              </w:rPr>
              <w:t>Deductions should be in whole or half days or whole hours</w:t>
            </w:r>
          </w:p>
        </w:tc>
      </w:tr>
      <w:tr w:rsidR="00F50674" w:rsidRPr="00872F09" w:rsidTr="00872F09">
        <w:trPr>
          <w:trHeight w:val="567"/>
        </w:trPr>
        <w:tc>
          <w:tcPr>
            <w:tcW w:w="6091" w:type="dxa"/>
            <w:vAlign w:val="center"/>
          </w:tcPr>
          <w:p w:rsidR="00F50674" w:rsidRPr="00872F09" w:rsidRDefault="00F50674" w:rsidP="00F50674">
            <w:pPr>
              <w:rPr>
                <w:sz w:val="24"/>
              </w:rPr>
            </w:pPr>
            <w:r w:rsidRPr="00872F09">
              <w:rPr>
                <w:sz w:val="24"/>
              </w:rPr>
              <w:t>Month Deductions should preferably commence</w:t>
            </w:r>
          </w:p>
        </w:tc>
        <w:tc>
          <w:tcPr>
            <w:tcW w:w="4365" w:type="dxa"/>
            <w:vAlign w:val="center"/>
          </w:tcPr>
          <w:p w:rsidR="00F50674" w:rsidRPr="00872F09" w:rsidRDefault="00F50674" w:rsidP="00531B39">
            <w:pPr>
              <w:jc w:val="right"/>
              <w:rPr>
                <w:sz w:val="24"/>
              </w:rPr>
            </w:pPr>
          </w:p>
        </w:tc>
      </w:tr>
      <w:tr w:rsidR="00872F09" w:rsidRPr="00161AD5" w:rsidTr="00AE4B03">
        <w:trPr>
          <w:trHeight w:val="567"/>
        </w:trPr>
        <w:tc>
          <w:tcPr>
            <w:tcW w:w="10456" w:type="dxa"/>
            <w:gridSpan w:val="2"/>
            <w:vAlign w:val="center"/>
          </w:tcPr>
          <w:p w:rsidR="00872F09" w:rsidRPr="00161AD5" w:rsidRDefault="00DF4CEA" w:rsidP="00A03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NB: </w:t>
            </w:r>
            <w:r w:rsidR="00872F09" w:rsidRPr="00161AD5">
              <w:rPr>
                <w:i/>
                <w:sz w:val="20"/>
              </w:rPr>
              <w:t xml:space="preserve">Please be aware that </w:t>
            </w:r>
            <w:r w:rsidR="00872F09">
              <w:rPr>
                <w:i/>
                <w:sz w:val="20"/>
              </w:rPr>
              <w:t>setting up requests for additional leave are subject to the university’s payroll d</w:t>
            </w:r>
            <w:r w:rsidR="00872F09" w:rsidRPr="00161AD5">
              <w:rPr>
                <w:i/>
                <w:sz w:val="20"/>
              </w:rPr>
              <w:t>eadline</w:t>
            </w:r>
            <w:r w:rsidR="00872F09">
              <w:rPr>
                <w:i/>
                <w:sz w:val="20"/>
              </w:rPr>
              <w:t>s. If a request misses the requested payroll run it will</w:t>
            </w:r>
            <w:r w:rsidR="00872F09" w:rsidRPr="00161AD5">
              <w:rPr>
                <w:i/>
                <w:sz w:val="20"/>
              </w:rPr>
              <w:t xml:space="preserve"> be set up</w:t>
            </w:r>
            <w:r w:rsidR="00872F09">
              <w:rPr>
                <w:i/>
                <w:sz w:val="20"/>
              </w:rPr>
              <w:t xml:space="preserve"> to </w:t>
            </w:r>
            <w:r w:rsidR="00A03372">
              <w:rPr>
                <w:i/>
                <w:sz w:val="20"/>
              </w:rPr>
              <w:t>commence</w:t>
            </w:r>
            <w:r w:rsidR="00872F09" w:rsidRPr="00161AD5">
              <w:rPr>
                <w:i/>
                <w:sz w:val="20"/>
              </w:rPr>
              <w:t xml:space="preserve"> from the following month.</w:t>
            </w:r>
          </w:p>
        </w:tc>
      </w:tr>
      <w:tr w:rsidR="00161AD5" w:rsidRPr="00872F09" w:rsidTr="00872F09">
        <w:trPr>
          <w:trHeight w:val="567"/>
        </w:trPr>
        <w:tc>
          <w:tcPr>
            <w:tcW w:w="6091" w:type="dxa"/>
            <w:vAlign w:val="center"/>
          </w:tcPr>
          <w:p w:rsidR="00161AD5" w:rsidRPr="00872F09" w:rsidRDefault="00872F09" w:rsidP="00872F09">
            <w:pPr>
              <w:rPr>
                <w:sz w:val="24"/>
              </w:rPr>
            </w:pPr>
            <w:r w:rsidRPr="00872F09">
              <w:rPr>
                <w:sz w:val="24"/>
              </w:rPr>
              <w:t>Annual leave year that additional leave will be taken in</w:t>
            </w:r>
          </w:p>
        </w:tc>
        <w:tc>
          <w:tcPr>
            <w:tcW w:w="4365" w:type="dxa"/>
            <w:vAlign w:val="center"/>
          </w:tcPr>
          <w:p w:rsidR="00161AD5" w:rsidRPr="00872F09" w:rsidRDefault="00872F09" w:rsidP="00872F09">
            <w:pPr>
              <w:tabs>
                <w:tab w:val="left" w:pos="1593"/>
                <w:tab w:val="left" w:pos="3861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October 201</w:t>
            </w:r>
            <w:r w:rsidRPr="00872F09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to September 201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D4535" w:rsidRDefault="00FD4535" w:rsidP="002A237B"/>
    <w:p w:rsidR="00161AD5" w:rsidRDefault="00161AD5" w:rsidP="002A237B"/>
    <w:p w:rsidR="00161AD5" w:rsidRDefault="00A03372" w:rsidP="002A237B">
      <w:pPr>
        <w:rPr>
          <w:sz w:val="22"/>
          <w:szCs w:val="22"/>
        </w:rPr>
      </w:pPr>
      <w:r>
        <w:rPr>
          <w:sz w:val="22"/>
          <w:szCs w:val="22"/>
        </w:rPr>
        <w:t>Please sign below and ask your line manager to sign and confirm they support your request</w:t>
      </w:r>
    </w:p>
    <w:p w:rsidR="00872F09" w:rsidRPr="00EB5AC3" w:rsidRDefault="00872F09" w:rsidP="002A237B">
      <w:pPr>
        <w:rPr>
          <w:sz w:val="22"/>
          <w:szCs w:val="22"/>
        </w:rPr>
      </w:pPr>
    </w:p>
    <w:p w:rsidR="00161AD5" w:rsidRPr="00EB5AC3" w:rsidRDefault="00161AD5" w:rsidP="002A237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9"/>
      </w:tblGrid>
      <w:tr w:rsidR="00EB5AC3" w:rsidTr="00D20DEE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3" w:rsidRDefault="00D20DEE" w:rsidP="00D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5959" w:type="dxa"/>
            <w:tcBorders>
              <w:top w:val="nil"/>
              <w:left w:val="nil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</w:p>
        </w:tc>
      </w:tr>
      <w:tr w:rsidR="00EB5AC3" w:rsidTr="00D20DEE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left w:val="nil"/>
              <w:bottom w:val="nil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</w:p>
        </w:tc>
      </w:tr>
      <w:tr w:rsidR="00EB5AC3" w:rsidTr="00D20DEE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3" w:rsidRDefault="00D20DEE" w:rsidP="00D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959" w:type="dxa"/>
            <w:tcBorders>
              <w:top w:val="nil"/>
              <w:left w:val="nil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</w:p>
        </w:tc>
      </w:tr>
      <w:tr w:rsidR="00EB5AC3" w:rsidTr="00D20DEE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left w:val="nil"/>
              <w:bottom w:val="nil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</w:p>
        </w:tc>
      </w:tr>
      <w:tr w:rsidR="00EB5AC3" w:rsidTr="00D20DEE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3" w:rsidRDefault="00EB5AC3" w:rsidP="00D20DEE">
            <w:pPr>
              <w:rPr>
                <w:sz w:val="22"/>
                <w:szCs w:val="22"/>
              </w:rPr>
            </w:pPr>
          </w:p>
        </w:tc>
      </w:tr>
    </w:tbl>
    <w:p w:rsidR="00161AD5" w:rsidRDefault="00161AD5" w:rsidP="002A237B">
      <w:pPr>
        <w:rPr>
          <w:sz w:val="22"/>
          <w:szCs w:val="22"/>
        </w:rPr>
      </w:pPr>
      <w:r w:rsidRPr="00EB5AC3">
        <w:rPr>
          <w:sz w:val="22"/>
          <w:szCs w:val="22"/>
        </w:rPr>
        <w:t xml:space="preserve"> </w:t>
      </w:r>
    </w:p>
    <w:p w:rsidR="00872F09" w:rsidRDefault="00872F09" w:rsidP="002A237B">
      <w:pPr>
        <w:rPr>
          <w:sz w:val="22"/>
          <w:szCs w:val="22"/>
        </w:rPr>
      </w:pPr>
    </w:p>
    <w:p w:rsidR="00872F09" w:rsidRDefault="00872F09" w:rsidP="002A237B">
      <w:pPr>
        <w:rPr>
          <w:sz w:val="22"/>
          <w:szCs w:val="22"/>
        </w:rPr>
      </w:pPr>
    </w:p>
    <w:p w:rsidR="00872F09" w:rsidRDefault="00A03372" w:rsidP="002A237B">
      <w:pPr>
        <w:rPr>
          <w:sz w:val="22"/>
          <w:szCs w:val="22"/>
        </w:rPr>
      </w:pPr>
      <w:r>
        <w:rPr>
          <w:sz w:val="22"/>
          <w:szCs w:val="22"/>
        </w:rPr>
        <w:t>Dear Line Manager, Please sign below to confirm you support the request for additional leave.</w:t>
      </w:r>
    </w:p>
    <w:p w:rsidR="00A03372" w:rsidRDefault="00A03372" w:rsidP="002A237B">
      <w:pPr>
        <w:rPr>
          <w:sz w:val="22"/>
          <w:szCs w:val="22"/>
        </w:rPr>
      </w:pPr>
    </w:p>
    <w:p w:rsidR="00872F09" w:rsidRDefault="00872F09" w:rsidP="002A237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386"/>
      </w:tblGrid>
      <w:tr w:rsidR="00872F09" w:rsidTr="00D20DEE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09" w:rsidRDefault="00D20DEE" w:rsidP="00D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Managers Signature: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</w:p>
        </w:tc>
      </w:tr>
      <w:tr w:rsidR="00872F09" w:rsidTr="00D20DEE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</w:p>
        </w:tc>
      </w:tr>
      <w:tr w:rsidR="00872F09" w:rsidTr="00D20DEE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09" w:rsidRDefault="00D20DEE" w:rsidP="00D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Print your Name: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</w:p>
        </w:tc>
      </w:tr>
      <w:tr w:rsidR="00872F09" w:rsidTr="00D20DEE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</w:p>
        </w:tc>
      </w:tr>
      <w:tr w:rsidR="00872F09" w:rsidTr="00D20DEE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F09" w:rsidRDefault="00872F09" w:rsidP="00D20DEE">
            <w:pPr>
              <w:rPr>
                <w:sz w:val="22"/>
                <w:szCs w:val="22"/>
              </w:rPr>
            </w:pPr>
          </w:p>
        </w:tc>
      </w:tr>
    </w:tbl>
    <w:p w:rsidR="006D1F63" w:rsidRDefault="006D1F63" w:rsidP="002A237B">
      <w:pPr>
        <w:rPr>
          <w:sz w:val="22"/>
          <w:szCs w:val="22"/>
        </w:rPr>
      </w:pPr>
    </w:p>
    <w:p w:rsidR="00A03372" w:rsidRPr="00EB5AC3" w:rsidRDefault="00A03372" w:rsidP="002A237B">
      <w:pPr>
        <w:rPr>
          <w:sz w:val="22"/>
          <w:szCs w:val="22"/>
        </w:rPr>
      </w:pPr>
      <w:r>
        <w:rPr>
          <w:sz w:val="22"/>
          <w:szCs w:val="22"/>
        </w:rPr>
        <w:t>Please pass the completed form to your</w:t>
      </w:r>
      <w:r w:rsidR="006D1F63">
        <w:rPr>
          <w:sz w:val="22"/>
          <w:szCs w:val="22"/>
        </w:rPr>
        <w:t xml:space="preserve"> Faculty/School </w:t>
      </w:r>
      <w:r>
        <w:rPr>
          <w:sz w:val="22"/>
          <w:szCs w:val="22"/>
        </w:rPr>
        <w:t>business support</w:t>
      </w:r>
      <w:r w:rsidR="006D1F63">
        <w:rPr>
          <w:sz w:val="22"/>
          <w:szCs w:val="22"/>
        </w:rPr>
        <w:t xml:space="preserve"> or HR team who will ensure your request is actioned.</w:t>
      </w:r>
    </w:p>
    <w:sectPr w:rsidR="00A03372" w:rsidRPr="00EB5AC3" w:rsidSect="006D1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35" w:rsidRDefault="00FD4535" w:rsidP="00FD4535">
      <w:r>
        <w:separator/>
      </w:r>
    </w:p>
  </w:endnote>
  <w:endnote w:type="continuationSeparator" w:id="0">
    <w:p w:rsidR="00FD4535" w:rsidRDefault="00FD4535" w:rsidP="00F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75" w:rsidRDefault="0096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75" w:rsidRDefault="00963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75" w:rsidRDefault="0096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35" w:rsidRDefault="00FD4535" w:rsidP="00FD4535">
      <w:r>
        <w:separator/>
      </w:r>
    </w:p>
  </w:footnote>
  <w:footnote w:type="continuationSeparator" w:id="0">
    <w:p w:rsidR="00FD4535" w:rsidRDefault="00FD4535" w:rsidP="00FD4535">
      <w:r>
        <w:continuationSeparator/>
      </w:r>
    </w:p>
  </w:footnote>
  <w:footnote w:id="1">
    <w:p w:rsidR="00F50674" w:rsidRDefault="00F50674">
      <w:pPr>
        <w:pStyle w:val="FootnoteText"/>
      </w:pPr>
      <w:r>
        <w:rPr>
          <w:rStyle w:val="FootnoteReference"/>
        </w:rPr>
        <w:footnoteRef/>
      </w:r>
      <w: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75" w:rsidRDefault="00963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75" w:rsidRDefault="00963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75" w:rsidRDefault="00963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20"/>
    <w:rsid w:val="0000076C"/>
    <w:rsid w:val="0000343B"/>
    <w:rsid w:val="00006F78"/>
    <w:rsid w:val="00014A0B"/>
    <w:rsid w:val="00040B4C"/>
    <w:rsid w:val="00044792"/>
    <w:rsid w:val="00074E2E"/>
    <w:rsid w:val="000A395C"/>
    <w:rsid w:val="000C08AC"/>
    <w:rsid w:val="000F0D66"/>
    <w:rsid w:val="000F46CE"/>
    <w:rsid w:val="00104DA1"/>
    <w:rsid w:val="00152759"/>
    <w:rsid w:val="00161AD5"/>
    <w:rsid w:val="001C2F45"/>
    <w:rsid w:val="00273123"/>
    <w:rsid w:val="00293F6E"/>
    <w:rsid w:val="002A237B"/>
    <w:rsid w:val="002E50E6"/>
    <w:rsid w:val="003106EA"/>
    <w:rsid w:val="00311DF0"/>
    <w:rsid w:val="00330467"/>
    <w:rsid w:val="003400F1"/>
    <w:rsid w:val="003B080D"/>
    <w:rsid w:val="00416AA0"/>
    <w:rsid w:val="00421298"/>
    <w:rsid w:val="00432DE8"/>
    <w:rsid w:val="00471D35"/>
    <w:rsid w:val="00516B08"/>
    <w:rsid w:val="00531B39"/>
    <w:rsid w:val="0054568F"/>
    <w:rsid w:val="0056264E"/>
    <w:rsid w:val="00577483"/>
    <w:rsid w:val="00595F2B"/>
    <w:rsid w:val="005A4B43"/>
    <w:rsid w:val="005B0D14"/>
    <w:rsid w:val="005C161B"/>
    <w:rsid w:val="00612EC0"/>
    <w:rsid w:val="006422C8"/>
    <w:rsid w:val="006D1F63"/>
    <w:rsid w:val="006D555E"/>
    <w:rsid w:val="006F163E"/>
    <w:rsid w:val="0070681F"/>
    <w:rsid w:val="0076169B"/>
    <w:rsid w:val="007653AF"/>
    <w:rsid w:val="00816053"/>
    <w:rsid w:val="00870838"/>
    <w:rsid w:val="00872F09"/>
    <w:rsid w:val="00873D7B"/>
    <w:rsid w:val="00880119"/>
    <w:rsid w:val="00884A16"/>
    <w:rsid w:val="00890E90"/>
    <w:rsid w:val="00904D1F"/>
    <w:rsid w:val="0091059B"/>
    <w:rsid w:val="00930117"/>
    <w:rsid w:val="00963C75"/>
    <w:rsid w:val="00963C7C"/>
    <w:rsid w:val="009D1439"/>
    <w:rsid w:val="009D3BFE"/>
    <w:rsid w:val="009E4364"/>
    <w:rsid w:val="009E448C"/>
    <w:rsid w:val="00A03372"/>
    <w:rsid w:val="00A36CF5"/>
    <w:rsid w:val="00A40AA4"/>
    <w:rsid w:val="00A91223"/>
    <w:rsid w:val="00AC0880"/>
    <w:rsid w:val="00AD1B4C"/>
    <w:rsid w:val="00AD1D33"/>
    <w:rsid w:val="00AD3173"/>
    <w:rsid w:val="00B126F3"/>
    <w:rsid w:val="00B23E4E"/>
    <w:rsid w:val="00B3772F"/>
    <w:rsid w:val="00B43C9F"/>
    <w:rsid w:val="00B62A8D"/>
    <w:rsid w:val="00B668F1"/>
    <w:rsid w:val="00B73992"/>
    <w:rsid w:val="00B7564E"/>
    <w:rsid w:val="00B77A5E"/>
    <w:rsid w:val="00B81166"/>
    <w:rsid w:val="00BF7C01"/>
    <w:rsid w:val="00C12DA2"/>
    <w:rsid w:val="00C43089"/>
    <w:rsid w:val="00CA00A8"/>
    <w:rsid w:val="00CA19CD"/>
    <w:rsid w:val="00CB3856"/>
    <w:rsid w:val="00CB700E"/>
    <w:rsid w:val="00D00D33"/>
    <w:rsid w:val="00D04DD4"/>
    <w:rsid w:val="00D10F91"/>
    <w:rsid w:val="00D20DEE"/>
    <w:rsid w:val="00D81596"/>
    <w:rsid w:val="00DB4151"/>
    <w:rsid w:val="00DF4CEA"/>
    <w:rsid w:val="00E01B20"/>
    <w:rsid w:val="00E057DF"/>
    <w:rsid w:val="00E209F2"/>
    <w:rsid w:val="00E73416"/>
    <w:rsid w:val="00EB3054"/>
    <w:rsid w:val="00EB5AC3"/>
    <w:rsid w:val="00EB66B1"/>
    <w:rsid w:val="00F3459B"/>
    <w:rsid w:val="00F367F1"/>
    <w:rsid w:val="00F419B2"/>
    <w:rsid w:val="00F50674"/>
    <w:rsid w:val="00FB08E6"/>
    <w:rsid w:val="00FB3157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7D521B-003C-4C01-8173-81262566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35"/>
    <w:pPr>
      <w:spacing w:after="0" w:line="240" w:lineRule="auto"/>
    </w:pPr>
    <w:rPr>
      <w:rFonts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spacing w:before="24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spacing w:before="24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spacing w:before="24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spacing w:before="24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spacing w:before="24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spacing w:before="24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spacing w:before="240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pBdr>
        <w:bottom w:val="single" w:sz="8" w:space="4" w:color="auto"/>
      </w:pBdr>
      <w:spacing w:before="24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E0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453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535"/>
    <w:rPr>
      <w:rFonts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45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63"/>
    <w:rPr>
      <w:rFonts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1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63"/>
    <w:rPr>
      <w:rFonts w:cs="Times New Roman"/>
      <w:sz w:val="2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Chatham</dc:creator>
  <cp:keywords/>
  <dc:description/>
  <cp:lastModifiedBy>Sharon Pinder</cp:lastModifiedBy>
  <cp:revision>7</cp:revision>
  <dcterms:created xsi:type="dcterms:W3CDTF">2016-09-01T12:33:00Z</dcterms:created>
  <dcterms:modified xsi:type="dcterms:W3CDTF">2017-03-21T13:52:00Z</dcterms:modified>
</cp:coreProperties>
</file>